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34"/>
        <w:gridCol w:w="5074"/>
      </w:tblGrid>
      <w:tr w:rsidR="00267FB7" w14:paraId="7BAE1399" w14:textId="77777777" w:rsidTr="00ED6BB5">
        <w:tc>
          <w:tcPr>
            <w:tcW w:w="5234" w:type="dxa"/>
            <w:shd w:val="clear" w:color="auto" w:fill="002060"/>
          </w:tcPr>
          <w:p w14:paraId="66E87808" w14:textId="1FAE3017" w:rsidR="00267FB7" w:rsidRPr="009D7645" w:rsidRDefault="00267FB7" w:rsidP="00396D24">
            <w:pPr>
              <w:spacing w:before="60" w:after="60"/>
              <w:rPr>
                <w:b/>
                <w:sz w:val="24"/>
                <w:szCs w:val="24"/>
              </w:rPr>
            </w:pPr>
            <w:bookmarkStart w:id="0" w:name="_Toc15286907"/>
            <w:bookmarkStart w:id="1" w:name="_Toc15286861"/>
            <w:bookmarkStart w:id="2" w:name="_GoBack" w:colFirst="0" w:colLast="0"/>
            <w:r w:rsidRPr="009D7645">
              <w:rPr>
                <w:b/>
                <w:sz w:val="24"/>
                <w:szCs w:val="24"/>
              </w:rPr>
              <w:t xml:space="preserve">Asthma Foundation </w:t>
            </w:r>
          </w:p>
        </w:tc>
        <w:tc>
          <w:tcPr>
            <w:tcW w:w="5074" w:type="dxa"/>
            <w:shd w:val="clear" w:color="auto" w:fill="002060"/>
          </w:tcPr>
          <w:p w14:paraId="7F51AEDB" w14:textId="77777777" w:rsidR="00267FB7" w:rsidRPr="009D7645" w:rsidRDefault="00267FB7" w:rsidP="00396D24">
            <w:pPr>
              <w:spacing w:before="60" w:after="60"/>
              <w:rPr>
                <w:b/>
                <w:sz w:val="24"/>
                <w:szCs w:val="24"/>
              </w:rPr>
            </w:pPr>
            <w:r w:rsidRPr="009D7645">
              <w:rPr>
                <w:b/>
                <w:sz w:val="24"/>
                <w:szCs w:val="24"/>
              </w:rPr>
              <w:t>Australian Hearing Service</w:t>
            </w:r>
          </w:p>
        </w:tc>
      </w:tr>
      <w:tr w:rsidR="00267FB7" w14:paraId="54916D6D" w14:textId="77777777" w:rsidTr="00ED6BB5">
        <w:trPr>
          <w:trHeight w:val="2410"/>
        </w:trPr>
        <w:tc>
          <w:tcPr>
            <w:tcW w:w="5234" w:type="dxa"/>
          </w:tcPr>
          <w:p w14:paraId="6032C127" w14:textId="77777777" w:rsidR="00267FB7" w:rsidRPr="009D7645" w:rsidRDefault="00267FB7" w:rsidP="00396D24">
            <w:pPr>
              <w:spacing w:before="60" w:after="60"/>
              <w:rPr>
                <w:sz w:val="20"/>
              </w:rPr>
            </w:pPr>
            <w:r w:rsidRPr="009D7645">
              <w:rPr>
                <w:sz w:val="20"/>
              </w:rPr>
              <w:t xml:space="preserve">Unit 14/16 Charlton Court, </w:t>
            </w:r>
            <w:proofErr w:type="spellStart"/>
            <w:r w:rsidRPr="009D7645">
              <w:rPr>
                <w:sz w:val="20"/>
              </w:rPr>
              <w:t>Woolner</w:t>
            </w:r>
            <w:proofErr w:type="spellEnd"/>
            <w:r w:rsidRPr="009D7645">
              <w:rPr>
                <w:sz w:val="20"/>
              </w:rPr>
              <w:t xml:space="preserve"> NT 0820</w:t>
            </w:r>
          </w:p>
          <w:p w14:paraId="1628D6A7" w14:textId="77777777" w:rsidR="00267FB7" w:rsidRDefault="00267FB7" w:rsidP="00396D24">
            <w:pPr>
              <w:spacing w:before="60" w:after="60"/>
              <w:rPr>
                <w:sz w:val="20"/>
              </w:rPr>
            </w:pPr>
            <w:r w:rsidRPr="009D7645">
              <w:rPr>
                <w:sz w:val="20"/>
              </w:rPr>
              <w:t xml:space="preserve">PO Box 39962 Winnellie NT 0821 </w:t>
            </w:r>
          </w:p>
          <w:p w14:paraId="37BF8435" w14:textId="77777777" w:rsidR="00267FB7" w:rsidRPr="009D7645" w:rsidRDefault="00267FB7" w:rsidP="00396D24">
            <w:pPr>
              <w:spacing w:before="60" w:after="60"/>
              <w:rPr>
                <w:sz w:val="20"/>
              </w:rPr>
            </w:pPr>
            <w:proofErr w:type="spellStart"/>
            <w:r w:rsidRPr="009D7645">
              <w:rPr>
                <w:sz w:val="20"/>
              </w:rPr>
              <w:t>Ph</w:t>
            </w:r>
            <w:proofErr w:type="spellEnd"/>
            <w:r w:rsidRPr="009D7645">
              <w:rPr>
                <w:sz w:val="20"/>
              </w:rPr>
              <w:t>: (08) 8981 6066</w:t>
            </w:r>
          </w:p>
          <w:p w14:paraId="493FC04B" w14:textId="77777777" w:rsidR="00267FB7" w:rsidRDefault="00267FB7" w:rsidP="00396D24">
            <w:pPr>
              <w:spacing w:before="60" w:after="60"/>
              <w:rPr>
                <w:sz w:val="20"/>
                <w:szCs w:val="20"/>
              </w:rPr>
            </w:pPr>
            <w:r w:rsidRPr="009D7645">
              <w:rPr>
                <w:sz w:val="20"/>
                <w:szCs w:val="20"/>
              </w:rPr>
              <w:t>Fax: (08) 8981 9066</w:t>
            </w:r>
          </w:p>
          <w:p w14:paraId="2DC0CB53" w14:textId="77777777" w:rsidR="00267FB7" w:rsidRPr="009D7645" w:rsidRDefault="00267FB7" w:rsidP="00396D24">
            <w:pPr>
              <w:spacing w:before="60" w:after="60"/>
              <w:rPr>
                <w:sz w:val="20"/>
              </w:rPr>
            </w:pPr>
            <w:r w:rsidRPr="009D7645">
              <w:rPr>
                <w:rStyle w:val="Hyperlink"/>
                <w:color w:val="auto"/>
                <w:sz w:val="20"/>
                <w:szCs w:val="20"/>
              </w:rPr>
              <w:t>https://www.asthmaaustralia.org.au/</w:t>
            </w:r>
          </w:p>
        </w:tc>
        <w:tc>
          <w:tcPr>
            <w:tcW w:w="5074" w:type="dxa"/>
          </w:tcPr>
          <w:p w14:paraId="5844ECF8" w14:textId="77777777" w:rsidR="00267FB7" w:rsidRPr="009D7645" w:rsidRDefault="00267FB7" w:rsidP="00396D24">
            <w:pPr>
              <w:spacing w:before="60" w:after="60"/>
              <w:rPr>
                <w:sz w:val="20"/>
                <w:szCs w:val="20"/>
              </w:rPr>
            </w:pPr>
            <w:r w:rsidRPr="009D7645">
              <w:rPr>
                <w:sz w:val="20"/>
                <w:szCs w:val="20"/>
              </w:rPr>
              <w:t>Provide Hearing Aids, batteries and associated items for eligible clients, pension beneficiaries, DVA clients and children under 21 years.</w:t>
            </w:r>
          </w:p>
          <w:p w14:paraId="6743BA50" w14:textId="77777777" w:rsidR="00267FB7" w:rsidRPr="009D7645" w:rsidRDefault="00267FB7" w:rsidP="00396D24">
            <w:pPr>
              <w:spacing w:before="60" w:after="60"/>
              <w:rPr>
                <w:sz w:val="20"/>
                <w:szCs w:val="20"/>
              </w:rPr>
            </w:pPr>
            <w:proofErr w:type="spellStart"/>
            <w:r w:rsidRPr="009D7645">
              <w:rPr>
                <w:sz w:val="20"/>
                <w:szCs w:val="20"/>
              </w:rPr>
              <w:t>Cascom</w:t>
            </w:r>
            <w:proofErr w:type="spellEnd"/>
            <w:r w:rsidRPr="009D7645">
              <w:rPr>
                <w:sz w:val="20"/>
                <w:szCs w:val="20"/>
              </w:rPr>
              <w:t xml:space="preserve"> Centre 13 </w:t>
            </w:r>
            <w:proofErr w:type="spellStart"/>
            <w:r w:rsidRPr="009D7645">
              <w:rPr>
                <w:sz w:val="20"/>
                <w:szCs w:val="20"/>
              </w:rPr>
              <w:t>Scaturchio</w:t>
            </w:r>
            <w:proofErr w:type="spellEnd"/>
            <w:r w:rsidRPr="009D7645">
              <w:rPr>
                <w:sz w:val="20"/>
                <w:szCs w:val="20"/>
              </w:rPr>
              <w:t xml:space="preserve"> St</w:t>
            </w:r>
          </w:p>
          <w:p w14:paraId="2C4F6F32" w14:textId="77777777" w:rsidR="00267FB7" w:rsidRPr="009D7645" w:rsidRDefault="00267FB7" w:rsidP="00396D24">
            <w:pPr>
              <w:spacing w:before="60" w:after="60"/>
              <w:rPr>
                <w:sz w:val="20"/>
                <w:szCs w:val="20"/>
              </w:rPr>
            </w:pPr>
            <w:r w:rsidRPr="009D7645">
              <w:rPr>
                <w:sz w:val="20"/>
                <w:szCs w:val="20"/>
              </w:rPr>
              <w:t>Casuarina NT 0810</w:t>
            </w:r>
          </w:p>
          <w:p w14:paraId="7E69ACB9" w14:textId="77777777" w:rsidR="00267FB7" w:rsidRPr="009D7645" w:rsidRDefault="00267FB7" w:rsidP="00396D24">
            <w:pPr>
              <w:spacing w:before="60" w:after="60"/>
              <w:rPr>
                <w:sz w:val="20"/>
                <w:szCs w:val="20"/>
              </w:rPr>
            </w:pPr>
            <w:proofErr w:type="spellStart"/>
            <w:r w:rsidRPr="009D7645">
              <w:rPr>
                <w:sz w:val="20"/>
                <w:szCs w:val="20"/>
              </w:rPr>
              <w:t>Ph</w:t>
            </w:r>
            <w:proofErr w:type="spellEnd"/>
            <w:r w:rsidRPr="009D7645">
              <w:rPr>
                <w:sz w:val="20"/>
                <w:szCs w:val="20"/>
              </w:rPr>
              <w:t>: (08) 8920 5900</w:t>
            </w:r>
          </w:p>
          <w:p w14:paraId="37143410" w14:textId="77777777" w:rsidR="00267FB7" w:rsidRDefault="003077F0" w:rsidP="00396D24">
            <w:pPr>
              <w:spacing w:before="60" w:after="60"/>
              <w:rPr>
                <w:sz w:val="20"/>
                <w:szCs w:val="20"/>
              </w:rPr>
            </w:pPr>
            <w:hyperlink r:id="rId9" w:history="1">
              <w:r w:rsidR="00267FB7" w:rsidRPr="009E06B4">
                <w:rPr>
                  <w:rStyle w:val="Hyperlink"/>
                  <w:sz w:val="20"/>
                  <w:szCs w:val="20"/>
                </w:rPr>
                <w:t>www.hearing.com.au</w:t>
              </w:r>
            </w:hyperlink>
          </w:p>
          <w:p w14:paraId="1D1E1139" w14:textId="77777777" w:rsidR="00267FB7" w:rsidRPr="009D7645" w:rsidRDefault="00267FB7" w:rsidP="00396D24">
            <w:pPr>
              <w:spacing w:before="60" w:after="60"/>
              <w:rPr>
                <w:sz w:val="20"/>
                <w:szCs w:val="20"/>
              </w:rPr>
            </w:pPr>
          </w:p>
          <w:p w14:paraId="25876F28" w14:textId="77777777" w:rsidR="00267FB7" w:rsidRPr="009D7645" w:rsidRDefault="00267FB7" w:rsidP="00396D24">
            <w:pPr>
              <w:spacing w:before="60" w:after="60"/>
              <w:rPr>
                <w:sz w:val="20"/>
                <w:szCs w:val="20"/>
              </w:rPr>
            </w:pPr>
            <w:r w:rsidRPr="009D7645">
              <w:rPr>
                <w:sz w:val="20"/>
                <w:szCs w:val="20"/>
              </w:rPr>
              <w:t>Ground Floor Shop G2A</w:t>
            </w:r>
          </w:p>
          <w:p w14:paraId="57C014E4" w14:textId="77777777" w:rsidR="00267FB7" w:rsidRPr="009D7645" w:rsidRDefault="00267FB7" w:rsidP="00396D24">
            <w:pPr>
              <w:spacing w:before="60" w:after="60"/>
              <w:rPr>
                <w:sz w:val="20"/>
                <w:szCs w:val="20"/>
              </w:rPr>
            </w:pPr>
            <w:proofErr w:type="spellStart"/>
            <w:r w:rsidRPr="009D7645">
              <w:rPr>
                <w:sz w:val="20"/>
                <w:szCs w:val="20"/>
              </w:rPr>
              <w:t>Centrepoint</w:t>
            </w:r>
            <w:proofErr w:type="spellEnd"/>
            <w:r w:rsidRPr="009D7645">
              <w:rPr>
                <w:sz w:val="20"/>
                <w:szCs w:val="20"/>
              </w:rPr>
              <w:t xml:space="preserve"> Building </w:t>
            </w:r>
          </w:p>
          <w:p w14:paraId="7EEE53FA" w14:textId="77777777" w:rsidR="00267FB7" w:rsidRPr="009D7645" w:rsidRDefault="00267FB7" w:rsidP="00396D24">
            <w:pPr>
              <w:spacing w:before="60" w:after="60"/>
              <w:rPr>
                <w:sz w:val="20"/>
                <w:szCs w:val="20"/>
              </w:rPr>
            </w:pPr>
            <w:r w:rsidRPr="009D7645">
              <w:rPr>
                <w:sz w:val="20"/>
                <w:szCs w:val="20"/>
              </w:rPr>
              <w:t xml:space="preserve">12 Gregory </w:t>
            </w:r>
            <w:proofErr w:type="spellStart"/>
            <w:r w:rsidRPr="009D7645">
              <w:rPr>
                <w:sz w:val="20"/>
                <w:szCs w:val="20"/>
              </w:rPr>
              <w:t>Tce</w:t>
            </w:r>
            <w:proofErr w:type="spellEnd"/>
          </w:p>
          <w:p w14:paraId="1818A644" w14:textId="77777777" w:rsidR="00267FB7" w:rsidRPr="009D7645" w:rsidRDefault="00267FB7" w:rsidP="00396D24">
            <w:pPr>
              <w:spacing w:before="60" w:after="60"/>
              <w:rPr>
                <w:sz w:val="20"/>
                <w:szCs w:val="20"/>
              </w:rPr>
            </w:pPr>
            <w:r w:rsidRPr="009D7645">
              <w:rPr>
                <w:sz w:val="20"/>
                <w:szCs w:val="20"/>
              </w:rPr>
              <w:t>Alice Springs  NT  0870</w:t>
            </w:r>
          </w:p>
          <w:p w14:paraId="04AF4FB4" w14:textId="77777777" w:rsidR="00267FB7" w:rsidRPr="009D7645" w:rsidRDefault="00267FB7" w:rsidP="00396D24">
            <w:pPr>
              <w:spacing w:before="60" w:after="60"/>
              <w:rPr>
                <w:sz w:val="20"/>
                <w:szCs w:val="20"/>
              </w:rPr>
            </w:pPr>
            <w:proofErr w:type="spellStart"/>
            <w:r w:rsidRPr="009D7645">
              <w:rPr>
                <w:sz w:val="20"/>
                <w:szCs w:val="20"/>
              </w:rPr>
              <w:t>Ph</w:t>
            </w:r>
            <w:proofErr w:type="spellEnd"/>
            <w:r w:rsidRPr="009D7645">
              <w:rPr>
                <w:sz w:val="20"/>
                <w:szCs w:val="20"/>
              </w:rPr>
              <w:t>: (08) 8958 3100</w:t>
            </w:r>
          </w:p>
        </w:tc>
      </w:tr>
      <w:tr w:rsidR="00267FB7" w14:paraId="50D83FA3" w14:textId="77777777" w:rsidTr="00ED6BB5">
        <w:tc>
          <w:tcPr>
            <w:tcW w:w="5234" w:type="dxa"/>
            <w:shd w:val="clear" w:color="auto" w:fill="002060"/>
          </w:tcPr>
          <w:p w14:paraId="6A1FE1E9" w14:textId="77777777" w:rsidR="00267FB7" w:rsidRPr="009D7645" w:rsidRDefault="00267FB7" w:rsidP="00396D24">
            <w:pPr>
              <w:spacing w:before="60" w:after="60"/>
              <w:rPr>
                <w:b/>
                <w:sz w:val="24"/>
                <w:szCs w:val="24"/>
              </w:rPr>
            </w:pPr>
            <w:r w:rsidRPr="009D7645">
              <w:rPr>
                <w:b/>
                <w:sz w:val="24"/>
                <w:szCs w:val="24"/>
              </w:rPr>
              <w:t>Cancer Council of the Northern Territory</w:t>
            </w:r>
          </w:p>
        </w:tc>
        <w:tc>
          <w:tcPr>
            <w:tcW w:w="5074" w:type="dxa"/>
            <w:shd w:val="clear" w:color="auto" w:fill="002060"/>
          </w:tcPr>
          <w:p w14:paraId="642A9663" w14:textId="77777777" w:rsidR="00267FB7" w:rsidRPr="009D7645" w:rsidRDefault="00267FB7" w:rsidP="00396D24">
            <w:pPr>
              <w:spacing w:before="60" w:after="60"/>
              <w:rPr>
                <w:b/>
                <w:sz w:val="24"/>
                <w:szCs w:val="24"/>
              </w:rPr>
            </w:pPr>
            <w:r w:rsidRPr="009D7645">
              <w:rPr>
                <w:b/>
                <w:sz w:val="24"/>
                <w:szCs w:val="24"/>
              </w:rPr>
              <w:t>Continence Aids Payment Scheme (CAPS)</w:t>
            </w:r>
          </w:p>
        </w:tc>
      </w:tr>
      <w:tr w:rsidR="00267FB7" w14:paraId="20883C74" w14:textId="77777777" w:rsidTr="00ED6BB5">
        <w:trPr>
          <w:trHeight w:val="3720"/>
        </w:trPr>
        <w:tc>
          <w:tcPr>
            <w:tcW w:w="5234" w:type="dxa"/>
          </w:tcPr>
          <w:p w14:paraId="130E2ABB" w14:textId="77777777" w:rsidR="00267FB7" w:rsidRPr="009D7645" w:rsidRDefault="00267FB7" w:rsidP="00396D24">
            <w:pPr>
              <w:spacing w:before="60" w:after="60"/>
              <w:rPr>
                <w:sz w:val="20"/>
              </w:rPr>
            </w:pPr>
            <w:r w:rsidRPr="009D7645">
              <w:rPr>
                <w:sz w:val="20"/>
              </w:rPr>
              <w:t>Assists with education, counselling and support for people with cancer and their families. Breast prostheses are available for clients not eligible under other programs.</w:t>
            </w:r>
          </w:p>
          <w:p w14:paraId="218A0B99" w14:textId="77777777" w:rsidR="00267FB7" w:rsidRPr="009D7645" w:rsidRDefault="00267FB7" w:rsidP="00396D24">
            <w:pPr>
              <w:spacing w:before="60" w:after="60"/>
              <w:rPr>
                <w:sz w:val="20"/>
              </w:rPr>
            </w:pPr>
            <w:r w:rsidRPr="009D7645">
              <w:rPr>
                <w:sz w:val="20"/>
              </w:rPr>
              <w:t>Darwin office/retail store location</w:t>
            </w:r>
          </w:p>
          <w:p w14:paraId="47EBA0E2" w14:textId="77777777" w:rsidR="00267FB7" w:rsidRPr="009D7645" w:rsidRDefault="00267FB7" w:rsidP="00396D24">
            <w:pPr>
              <w:spacing w:before="60" w:after="60"/>
              <w:rPr>
                <w:sz w:val="20"/>
              </w:rPr>
            </w:pPr>
            <w:r w:rsidRPr="009D7645">
              <w:rPr>
                <w:sz w:val="20"/>
              </w:rPr>
              <w:t xml:space="preserve">Unit 2 </w:t>
            </w:r>
            <w:proofErr w:type="spellStart"/>
            <w:r w:rsidRPr="009D7645">
              <w:rPr>
                <w:sz w:val="20"/>
              </w:rPr>
              <w:t>Casi</w:t>
            </w:r>
            <w:proofErr w:type="spellEnd"/>
            <w:r w:rsidRPr="009D7645">
              <w:rPr>
                <w:sz w:val="20"/>
              </w:rPr>
              <w:t xml:space="preserve"> House</w:t>
            </w:r>
          </w:p>
          <w:p w14:paraId="3587CFB3" w14:textId="77777777" w:rsidR="00267FB7" w:rsidRPr="009D7645" w:rsidRDefault="00267FB7" w:rsidP="00396D24">
            <w:pPr>
              <w:spacing w:before="60" w:after="60"/>
              <w:rPr>
                <w:sz w:val="20"/>
              </w:rPr>
            </w:pPr>
            <w:r w:rsidRPr="009D7645">
              <w:rPr>
                <w:sz w:val="20"/>
              </w:rPr>
              <w:t>25 Vanderlin Drive</w:t>
            </w:r>
          </w:p>
          <w:p w14:paraId="3637D873" w14:textId="77777777" w:rsidR="00267FB7" w:rsidRPr="009D7645" w:rsidRDefault="00267FB7" w:rsidP="00396D24">
            <w:pPr>
              <w:spacing w:before="60" w:after="60"/>
              <w:rPr>
                <w:sz w:val="20"/>
              </w:rPr>
            </w:pPr>
            <w:r w:rsidRPr="009D7645">
              <w:rPr>
                <w:sz w:val="20"/>
              </w:rPr>
              <w:t>Casuarina  NT  0810</w:t>
            </w:r>
          </w:p>
          <w:p w14:paraId="17778620" w14:textId="77777777" w:rsidR="00267FB7" w:rsidRDefault="00267FB7" w:rsidP="00396D24">
            <w:pPr>
              <w:spacing w:before="60" w:after="60"/>
              <w:rPr>
                <w:sz w:val="20"/>
              </w:rPr>
            </w:pPr>
            <w:proofErr w:type="spellStart"/>
            <w:r w:rsidRPr="009D7645">
              <w:rPr>
                <w:sz w:val="20"/>
              </w:rPr>
              <w:t>Ph</w:t>
            </w:r>
            <w:proofErr w:type="spellEnd"/>
            <w:r w:rsidRPr="009D7645">
              <w:rPr>
                <w:sz w:val="20"/>
              </w:rPr>
              <w:t>: (08) 8944 1800</w:t>
            </w:r>
          </w:p>
          <w:p w14:paraId="5F614500" w14:textId="77777777" w:rsidR="00267FB7" w:rsidRPr="009D7645" w:rsidRDefault="00267FB7" w:rsidP="00396D24">
            <w:pPr>
              <w:spacing w:before="60" w:after="60"/>
              <w:rPr>
                <w:sz w:val="20"/>
              </w:rPr>
            </w:pPr>
          </w:p>
          <w:p w14:paraId="31A106DD" w14:textId="77777777" w:rsidR="00267FB7" w:rsidRPr="009D7645" w:rsidRDefault="00267FB7" w:rsidP="00396D24">
            <w:pPr>
              <w:spacing w:before="60" w:after="60"/>
              <w:rPr>
                <w:sz w:val="20"/>
              </w:rPr>
            </w:pPr>
            <w:r w:rsidRPr="009D7645">
              <w:rPr>
                <w:sz w:val="20"/>
              </w:rPr>
              <w:t>Alice Springs office location</w:t>
            </w:r>
          </w:p>
          <w:p w14:paraId="09911B6A" w14:textId="77777777" w:rsidR="00267FB7" w:rsidRPr="009D7645" w:rsidRDefault="00267FB7" w:rsidP="00396D24">
            <w:pPr>
              <w:spacing w:before="60" w:after="60"/>
              <w:rPr>
                <w:sz w:val="20"/>
              </w:rPr>
            </w:pPr>
            <w:r w:rsidRPr="009D7645">
              <w:rPr>
                <w:sz w:val="20"/>
              </w:rPr>
              <w:t xml:space="preserve">Shop 3, Ground Floor </w:t>
            </w:r>
            <w:proofErr w:type="spellStart"/>
            <w:r w:rsidRPr="009D7645">
              <w:rPr>
                <w:sz w:val="20"/>
              </w:rPr>
              <w:t>Anangu</w:t>
            </w:r>
            <w:proofErr w:type="spellEnd"/>
            <w:r w:rsidRPr="009D7645">
              <w:rPr>
                <w:sz w:val="20"/>
              </w:rPr>
              <w:t xml:space="preserve"> House</w:t>
            </w:r>
          </w:p>
          <w:p w14:paraId="1ED55DCB" w14:textId="77777777" w:rsidR="00267FB7" w:rsidRPr="009D7645" w:rsidRDefault="00267FB7" w:rsidP="00396D24">
            <w:pPr>
              <w:spacing w:before="60" w:after="60"/>
              <w:rPr>
                <w:sz w:val="20"/>
              </w:rPr>
            </w:pPr>
            <w:r w:rsidRPr="009D7645">
              <w:rPr>
                <w:sz w:val="20"/>
              </w:rPr>
              <w:t xml:space="preserve">Bath Street, Alice Springs 0870 </w:t>
            </w:r>
          </w:p>
          <w:p w14:paraId="7A7BF5A1" w14:textId="77777777" w:rsidR="00267FB7" w:rsidRPr="009D7645" w:rsidRDefault="00267FB7" w:rsidP="00396D24">
            <w:pPr>
              <w:spacing w:before="60" w:after="60"/>
              <w:rPr>
                <w:sz w:val="20"/>
              </w:rPr>
            </w:pPr>
            <w:proofErr w:type="spellStart"/>
            <w:r w:rsidRPr="009D7645">
              <w:rPr>
                <w:sz w:val="20"/>
              </w:rPr>
              <w:t>Ph</w:t>
            </w:r>
            <w:proofErr w:type="spellEnd"/>
            <w:r w:rsidRPr="009D7645">
              <w:rPr>
                <w:sz w:val="20"/>
              </w:rPr>
              <w:t>: (08) 8953 5920</w:t>
            </w:r>
          </w:p>
          <w:p w14:paraId="008B2D3C" w14:textId="77777777" w:rsidR="00267FB7" w:rsidRPr="009D7645" w:rsidRDefault="00267FB7" w:rsidP="00396D24">
            <w:pPr>
              <w:spacing w:before="60" w:after="60"/>
              <w:rPr>
                <w:sz w:val="20"/>
              </w:rPr>
            </w:pPr>
            <w:r w:rsidRPr="009D7645">
              <w:rPr>
                <w:sz w:val="20"/>
              </w:rPr>
              <w:t>www.cancercouncilnt.com.au</w:t>
            </w:r>
          </w:p>
        </w:tc>
        <w:tc>
          <w:tcPr>
            <w:tcW w:w="5074" w:type="dxa"/>
          </w:tcPr>
          <w:p w14:paraId="76530121" w14:textId="77777777" w:rsidR="00267FB7" w:rsidRPr="009D7645" w:rsidRDefault="00267FB7" w:rsidP="00396D24">
            <w:pPr>
              <w:spacing w:before="60" w:after="60"/>
              <w:rPr>
                <w:sz w:val="20"/>
                <w:szCs w:val="20"/>
              </w:rPr>
            </w:pPr>
            <w:r w:rsidRPr="009D7645">
              <w:rPr>
                <w:sz w:val="20"/>
                <w:szCs w:val="20"/>
              </w:rPr>
              <w:t xml:space="preserve">Provides continence equipment for clients who have a permanent continence condition caused by disability (excludes cancer, dementia, surgery, medication, childbirth). </w:t>
            </w:r>
          </w:p>
          <w:p w14:paraId="695F40E1" w14:textId="77777777" w:rsidR="00267FB7" w:rsidRPr="009D7645" w:rsidRDefault="00267FB7" w:rsidP="00396D24">
            <w:pPr>
              <w:spacing w:before="60" w:after="60"/>
              <w:rPr>
                <w:sz w:val="20"/>
                <w:szCs w:val="20"/>
              </w:rPr>
            </w:pPr>
            <w:r w:rsidRPr="009D7645">
              <w:rPr>
                <w:sz w:val="20"/>
                <w:szCs w:val="20"/>
              </w:rPr>
              <w:t>Eligibility criteria – Clients 5 years and over with a permanent or severe bladder or bowel incontinence, have a eligible neurological condition listed on the bladder/bowel website and a Pensioner Concession Card from Department of Human Services or Department of Veterans Affairs (DVA) Clients are given account to purchase goods up to $596.60 per year.</w:t>
            </w:r>
          </w:p>
          <w:p w14:paraId="0648E0B7" w14:textId="77777777" w:rsidR="00267FB7" w:rsidRPr="009D7645" w:rsidRDefault="00267FB7" w:rsidP="00396D24">
            <w:pPr>
              <w:spacing w:before="60" w:after="60"/>
              <w:rPr>
                <w:sz w:val="20"/>
                <w:szCs w:val="20"/>
              </w:rPr>
            </w:pPr>
            <w:r w:rsidRPr="009D7645">
              <w:rPr>
                <w:sz w:val="20"/>
                <w:szCs w:val="20"/>
              </w:rPr>
              <w:t>CAPS Team</w:t>
            </w:r>
          </w:p>
          <w:p w14:paraId="34E19251" w14:textId="77777777" w:rsidR="00267FB7" w:rsidRPr="009D7645" w:rsidRDefault="00267FB7" w:rsidP="00396D24">
            <w:pPr>
              <w:spacing w:before="60" w:after="60"/>
              <w:rPr>
                <w:sz w:val="20"/>
                <w:szCs w:val="20"/>
              </w:rPr>
            </w:pPr>
            <w:proofErr w:type="spellStart"/>
            <w:r w:rsidRPr="009D7645">
              <w:rPr>
                <w:sz w:val="20"/>
                <w:szCs w:val="20"/>
              </w:rPr>
              <w:t>Ph</w:t>
            </w:r>
            <w:proofErr w:type="spellEnd"/>
            <w:r w:rsidRPr="009D7645">
              <w:rPr>
                <w:sz w:val="20"/>
                <w:szCs w:val="20"/>
              </w:rPr>
              <w:t xml:space="preserve">: 1800 239 309 </w:t>
            </w:r>
          </w:p>
          <w:p w14:paraId="4CB6EBFE" w14:textId="77777777" w:rsidR="00267FB7" w:rsidRPr="009D7645" w:rsidRDefault="00267FB7" w:rsidP="00396D24">
            <w:pPr>
              <w:spacing w:before="60" w:after="60"/>
              <w:rPr>
                <w:sz w:val="20"/>
                <w:szCs w:val="20"/>
              </w:rPr>
            </w:pPr>
            <w:r w:rsidRPr="009D7645">
              <w:rPr>
                <w:sz w:val="20"/>
                <w:szCs w:val="20"/>
              </w:rPr>
              <w:t>http://www.bladderbowel.gov.au/caps/</w:t>
            </w:r>
          </w:p>
        </w:tc>
      </w:tr>
      <w:tr w:rsidR="00267FB7" w14:paraId="637B5EE6" w14:textId="77777777" w:rsidTr="00ED6BB5">
        <w:tc>
          <w:tcPr>
            <w:tcW w:w="5234" w:type="dxa"/>
            <w:shd w:val="clear" w:color="auto" w:fill="002060"/>
          </w:tcPr>
          <w:p w14:paraId="2583E511" w14:textId="77777777" w:rsidR="00267FB7" w:rsidRPr="000A3E81" w:rsidRDefault="00267FB7" w:rsidP="00396D24">
            <w:pPr>
              <w:spacing w:before="60" w:after="60"/>
              <w:rPr>
                <w:b/>
                <w:sz w:val="24"/>
                <w:szCs w:val="24"/>
              </w:rPr>
            </w:pPr>
            <w:r w:rsidRPr="000A3E81">
              <w:rPr>
                <w:b/>
                <w:sz w:val="24"/>
                <w:szCs w:val="24"/>
              </w:rPr>
              <w:t>Diabetes Australia</w:t>
            </w:r>
          </w:p>
        </w:tc>
        <w:tc>
          <w:tcPr>
            <w:tcW w:w="5074" w:type="dxa"/>
            <w:shd w:val="clear" w:color="auto" w:fill="002060"/>
          </w:tcPr>
          <w:p w14:paraId="4FF7761F" w14:textId="77777777" w:rsidR="00267FB7" w:rsidRPr="000A3E81" w:rsidRDefault="00267FB7" w:rsidP="00396D24">
            <w:pPr>
              <w:spacing w:before="60" w:after="60"/>
              <w:rPr>
                <w:b/>
                <w:sz w:val="24"/>
                <w:szCs w:val="24"/>
              </w:rPr>
            </w:pPr>
            <w:r w:rsidRPr="000A3E81">
              <w:rPr>
                <w:b/>
                <w:sz w:val="24"/>
                <w:szCs w:val="24"/>
              </w:rPr>
              <w:t>Guide Dogs Association of the NT</w:t>
            </w:r>
          </w:p>
        </w:tc>
      </w:tr>
      <w:tr w:rsidR="00267FB7" w14:paraId="0AD9F047" w14:textId="77777777" w:rsidTr="00ED6BB5">
        <w:tc>
          <w:tcPr>
            <w:tcW w:w="5234" w:type="dxa"/>
          </w:tcPr>
          <w:p w14:paraId="0EF47D04" w14:textId="77777777" w:rsidR="00267FB7" w:rsidRDefault="00267FB7" w:rsidP="00396D24">
            <w:pPr>
              <w:spacing w:before="60" w:after="60"/>
              <w:rPr>
                <w:sz w:val="20"/>
              </w:rPr>
            </w:pPr>
            <w:r w:rsidRPr="000A3E81">
              <w:rPr>
                <w:sz w:val="20"/>
              </w:rPr>
              <w:t>Provides Glucometers to Diabetic clients. Machines can be purchased on lay-by and mail orders accepted for rural or remote clients. Prices are reduced for members of Diabetes Australia.</w:t>
            </w:r>
          </w:p>
          <w:p w14:paraId="546CC5AA" w14:textId="77777777" w:rsidR="00267FB7" w:rsidRPr="000A3E81" w:rsidRDefault="00267FB7" w:rsidP="00396D24">
            <w:pPr>
              <w:spacing w:before="60" w:after="60"/>
              <w:rPr>
                <w:sz w:val="20"/>
              </w:rPr>
            </w:pPr>
            <w:r>
              <w:rPr>
                <w:sz w:val="20"/>
              </w:rPr>
              <w:t xml:space="preserve">Darwin </w:t>
            </w:r>
          </w:p>
          <w:p w14:paraId="6BE7E1F9" w14:textId="77777777" w:rsidR="00267FB7" w:rsidRPr="000A3E81" w:rsidRDefault="00267FB7" w:rsidP="00396D24">
            <w:pPr>
              <w:spacing w:before="60" w:after="60"/>
              <w:rPr>
                <w:sz w:val="20"/>
              </w:rPr>
            </w:pPr>
            <w:r w:rsidRPr="000A3E81">
              <w:rPr>
                <w:sz w:val="20"/>
              </w:rPr>
              <w:t>Shop2 Tiwi Place</w:t>
            </w:r>
          </w:p>
          <w:p w14:paraId="39D4F7C8" w14:textId="77777777" w:rsidR="00267FB7" w:rsidRPr="000A3E81" w:rsidRDefault="00267FB7" w:rsidP="00396D24">
            <w:pPr>
              <w:spacing w:before="60" w:after="60"/>
              <w:rPr>
                <w:sz w:val="20"/>
              </w:rPr>
            </w:pPr>
            <w:r>
              <w:rPr>
                <w:sz w:val="20"/>
              </w:rPr>
              <w:t>Tiwi  NT  0810</w:t>
            </w:r>
          </w:p>
          <w:p w14:paraId="3A3283E8" w14:textId="77777777" w:rsidR="00267FB7" w:rsidRPr="000A3E81" w:rsidRDefault="00267FB7" w:rsidP="00396D24">
            <w:pPr>
              <w:spacing w:before="60" w:after="60"/>
              <w:rPr>
                <w:sz w:val="20"/>
              </w:rPr>
            </w:pPr>
            <w:r w:rsidRPr="000A3E81">
              <w:rPr>
                <w:sz w:val="20"/>
              </w:rPr>
              <w:lastRenderedPageBreak/>
              <w:t>PO Box 40113</w:t>
            </w:r>
          </w:p>
          <w:p w14:paraId="3EFB235D" w14:textId="77777777" w:rsidR="00267FB7" w:rsidRPr="000A3E81" w:rsidRDefault="00267FB7" w:rsidP="00396D24">
            <w:pPr>
              <w:spacing w:before="60" w:after="60"/>
              <w:rPr>
                <w:sz w:val="20"/>
              </w:rPr>
            </w:pPr>
            <w:r w:rsidRPr="000A3E81">
              <w:rPr>
                <w:sz w:val="20"/>
              </w:rPr>
              <w:t>Casuarina  NT  0811</w:t>
            </w:r>
          </w:p>
          <w:p w14:paraId="43887695" w14:textId="77777777" w:rsidR="00267FB7" w:rsidRPr="000A3E81" w:rsidRDefault="00267FB7" w:rsidP="00396D24">
            <w:pPr>
              <w:spacing w:before="60" w:after="60"/>
              <w:rPr>
                <w:sz w:val="20"/>
              </w:rPr>
            </w:pPr>
            <w:proofErr w:type="spellStart"/>
            <w:r w:rsidRPr="000A3E81">
              <w:rPr>
                <w:sz w:val="20"/>
              </w:rPr>
              <w:t>Ph</w:t>
            </w:r>
            <w:proofErr w:type="spellEnd"/>
            <w:r w:rsidRPr="000A3E81">
              <w:rPr>
                <w:sz w:val="20"/>
              </w:rPr>
              <w:t>: (08) 8927 8488 or 1300 136 588</w:t>
            </w:r>
          </w:p>
          <w:p w14:paraId="653A1D20" w14:textId="77777777" w:rsidR="00267FB7" w:rsidRPr="000A3E81" w:rsidRDefault="00267FB7" w:rsidP="00396D24">
            <w:pPr>
              <w:spacing w:before="60" w:after="60"/>
              <w:rPr>
                <w:sz w:val="20"/>
              </w:rPr>
            </w:pPr>
            <w:r w:rsidRPr="000A3E81">
              <w:rPr>
                <w:sz w:val="20"/>
              </w:rPr>
              <w:t>Fax: (08) 8927 8515</w:t>
            </w:r>
          </w:p>
          <w:p w14:paraId="017C3D27" w14:textId="77777777" w:rsidR="00267FB7" w:rsidRPr="000A3E81" w:rsidRDefault="00267FB7" w:rsidP="00396D24">
            <w:pPr>
              <w:spacing w:before="60" w:after="60"/>
              <w:rPr>
                <w:sz w:val="20"/>
              </w:rPr>
            </w:pPr>
            <w:r w:rsidRPr="000A3E81">
              <w:rPr>
                <w:sz w:val="20"/>
              </w:rPr>
              <w:t>Email: info@healthylivingnt.org.au</w:t>
            </w:r>
          </w:p>
          <w:p w14:paraId="1642C38F" w14:textId="77777777" w:rsidR="00267FB7" w:rsidRDefault="003077F0" w:rsidP="00396D24">
            <w:pPr>
              <w:spacing w:before="60" w:after="60"/>
              <w:rPr>
                <w:sz w:val="20"/>
              </w:rPr>
            </w:pPr>
            <w:hyperlink r:id="rId10" w:history="1">
              <w:r w:rsidR="00267FB7" w:rsidRPr="009E06B4">
                <w:rPr>
                  <w:rStyle w:val="Hyperlink"/>
                  <w:sz w:val="20"/>
                </w:rPr>
                <w:t>www.healthylivingnt.org.au</w:t>
              </w:r>
            </w:hyperlink>
          </w:p>
          <w:p w14:paraId="1A54F5E2" w14:textId="77777777" w:rsidR="00267FB7" w:rsidRDefault="00267FB7" w:rsidP="00396D24">
            <w:pPr>
              <w:spacing w:before="60" w:after="60"/>
              <w:rPr>
                <w:sz w:val="20"/>
              </w:rPr>
            </w:pPr>
          </w:p>
          <w:p w14:paraId="48698F2B" w14:textId="77777777" w:rsidR="00267FB7" w:rsidRPr="000A3E81" w:rsidRDefault="00267FB7" w:rsidP="00396D24">
            <w:pPr>
              <w:spacing w:before="60" w:after="60"/>
              <w:rPr>
                <w:sz w:val="20"/>
              </w:rPr>
            </w:pPr>
            <w:r>
              <w:rPr>
                <w:sz w:val="20"/>
              </w:rPr>
              <w:t xml:space="preserve">Alice Springs </w:t>
            </w:r>
          </w:p>
          <w:p w14:paraId="14A63F53" w14:textId="77777777" w:rsidR="00267FB7" w:rsidRPr="000A3E81" w:rsidRDefault="00267FB7" w:rsidP="00396D24">
            <w:pPr>
              <w:spacing w:before="60" w:after="60"/>
              <w:rPr>
                <w:sz w:val="20"/>
              </w:rPr>
            </w:pPr>
            <w:r w:rsidRPr="000A3E81">
              <w:rPr>
                <w:sz w:val="20"/>
              </w:rPr>
              <w:t>Shop 1/9 Parsons St</w:t>
            </w:r>
          </w:p>
          <w:p w14:paraId="48D81517" w14:textId="77777777" w:rsidR="00267FB7" w:rsidRPr="000A3E81" w:rsidRDefault="00267FB7" w:rsidP="00396D24">
            <w:pPr>
              <w:spacing w:before="60" w:after="60"/>
              <w:rPr>
                <w:sz w:val="20"/>
              </w:rPr>
            </w:pPr>
            <w:r>
              <w:rPr>
                <w:sz w:val="20"/>
              </w:rPr>
              <w:t>Alice Springs NT  0870</w:t>
            </w:r>
          </w:p>
          <w:p w14:paraId="24ADE734" w14:textId="77777777" w:rsidR="00267FB7" w:rsidRPr="000A3E81" w:rsidRDefault="00267FB7" w:rsidP="00396D24">
            <w:pPr>
              <w:spacing w:before="60" w:after="60"/>
              <w:rPr>
                <w:sz w:val="20"/>
              </w:rPr>
            </w:pPr>
            <w:r w:rsidRPr="000A3E81">
              <w:rPr>
                <w:sz w:val="20"/>
              </w:rPr>
              <w:t>PO Box 3695</w:t>
            </w:r>
          </w:p>
          <w:p w14:paraId="3E8B732F" w14:textId="77777777" w:rsidR="00267FB7" w:rsidRPr="000A3E81" w:rsidRDefault="00267FB7" w:rsidP="00396D24">
            <w:pPr>
              <w:spacing w:before="60" w:after="60"/>
              <w:rPr>
                <w:sz w:val="20"/>
              </w:rPr>
            </w:pPr>
            <w:r w:rsidRPr="000A3E81">
              <w:rPr>
                <w:sz w:val="20"/>
              </w:rPr>
              <w:t>Alice Springs  NT  0871</w:t>
            </w:r>
          </w:p>
          <w:p w14:paraId="06CE9BE2" w14:textId="77777777" w:rsidR="00267FB7" w:rsidRPr="000A3E81" w:rsidRDefault="00267FB7" w:rsidP="00396D24">
            <w:pPr>
              <w:spacing w:before="60" w:after="60"/>
              <w:rPr>
                <w:sz w:val="20"/>
              </w:rPr>
            </w:pPr>
            <w:proofErr w:type="spellStart"/>
            <w:r w:rsidRPr="000A3E81">
              <w:rPr>
                <w:sz w:val="20"/>
              </w:rPr>
              <w:t>Ph</w:t>
            </w:r>
            <w:proofErr w:type="spellEnd"/>
            <w:r w:rsidRPr="000A3E81">
              <w:rPr>
                <w:sz w:val="20"/>
              </w:rPr>
              <w:t>: (08) 8952 8000 or 1300 136 588</w:t>
            </w:r>
          </w:p>
          <w:p w14:paraId="3F3EDD5B" w14:textId="77777777" w:rsidR="00267FB7" w:rsidRPr="000A3E81" w:rsidRDefault="00267FB7" w:rsidP="00396D24">
            <w:pPr>
              <w:spacing w:before="60" w:after="60"/>
              <w:rPr>
                <w:sz w:val="20"/>
              </w:rPr>
            </w:pPr>
            <w:r w:rsidRPr="000A3E81">
              <w:rPr>
                <w:sz w:val="20"/>
              </w:rPr>
              <w:t>Fax: (08) 8952 7000</w:t>
            </w:r>
          </w:p>
          <w:p w14:paraId="69BEC4FF" w14:textId="77777777" w:rsidR="00267FB7" w:rsidRPr="009D7645" w:rsidRDefault="00267FB7" w:rsidP="00396D24">
            <w:pPr>
              <w:spacing w:before="60" w:after="60"/>
              <w:rPr>
                <w:sz w:val="20"/>
              </w:rPr>
            </w:pPr>
            <w:r w:rsidRPr="000A3E81">
              <w:rPr>
                <w:sz w:val="20"/>
              </w:rPr>
              <w:t>Email: alicesprings@healthyliving.org.au</w:t>
            </w:r>
          </w:p>
        </w:tc>
        <w:tc>
          <w:tcPr>
            <w:tcW w:w="5074" w:type="dxa"/>
          </w:tcPr>
          <w:p w14:paraId="56985BC7" w14:textId="77777777" w:rsidR="00267FB7" w:rsidRPr="000A3E81" w:rsidRDefault="00267FB7" w:rsidP="00396D24">
            <w:pPr>
              <w:spacing w:before="60" w:after="60"/>
              <w:rPr>
                <w:sz w:val="20"/>
                <w:szCs w:val="20"/>
              </w:rPr>
            </w:pPr>
            <w:r w:rsidRPr="000A3E81">
              <w:rPr>
                <w:sz w:val="20"/>
                <w:szCs w:val="20"/>
              </w:rPr>
              <w:lastRenderedPageBreak/>
              <w:t>Appliances for visually impaired clients, including long canes, electronic aids and low vision aids.</w:t>
            </w:r>
          </w:p>
          <w:p w14:paraId="2E05C5C6" w14:textId="77777777" w:rsidR="00267FB7" w:rsidRPr="000A3E81" w:rsidRDefault="00267FB7" w:rsidP="00396D24">
            <w:pPr>
              <w:spacing w:before="60" w:after="60"/>
              <w:rPr>
                <w:sz w:val="20"/>
                <w:szCs w:val="20"/>
              </w:rPr>
            </w:pPr>
            <w:r w:rsidRPr="000A3E81">
              <w:rPr>
                <w:sz w:val="20"/>
                <w:szCs w:val="20"/>
              </w:rPr>
              <w:t>Shop 4/5 Keith Lane</w:t>
            </w:r>
          </w:p>
          <w:p w14:paraId="2E8106A9" w14:textId="77777777" w:rsidR="00267FB7" w:rsidRPr="000A3E81" w:rsidRDefault="00267FB7" w:rsidP="00396D24">
            <w:pPr>
              <w:spacing w:before="60" w:after="60"/>
              <w:rPr>
                <w:sz w:val="20"/>
                <w:szCs w:val="20"/>
              </w:rPr>
            </w:pPr>
            <w:r w:rsidRPr="000A3E81">
              <w:rPr>
                <w:sz w:val="20"/>
                <w:szCs w:val="20"/>
              </w:rPr>
              <w:t>Fannie Bay  NT  0820</w:t>
            </w:r>
          </w:p>
          <w:p w14:paraId="26E9510C" w14:textId="77777777" w:rsidR="00267FB7" w:rsidRPr="000A3E81" w:rsidRDefault="00267FB7" w:rsidP="00396D24">
            <w:pPr>
              <w:spacing w:before="60" w:after="60"/>
              <w:rPr>
                <w:sz w:val="20"/>
                <w:szCs w:val="20"/>
              </w:rPr>
            </w:pPr>
            <w:r w:rsidRPr="000A3E81">
              <w:rPr>
                <w:sz w:val="20"/>
                <w:szCs w:val="20"/>
              </w:rPr>
              <w:t>PO Box 154</w:t>
            </w:r>
          </w:p>
          <w:p w14:paraId="5FD6F00E" w14:textId="77777777" w:rsidR="00267FB7" w:rsidRPr="000A3E81" w:rsidRDefault="00267FB7" w:rsidP="00396D24">
            <w:pPr>
              <w:spacing w:before="60" w:after="60"/>
              <w:rPr>
                <w:sz w:val="20"/>
                <w:szCs w:val="20"/>
              </w:rPr>
            </w:pPr>
            <w:r w:rsidRPr="000A3E81">
              <w:rPr>
                <w:sz w:val="20"/>
                <w:szCs w:val="20"/>
              </w:rPr>
              <w:t>Parap  NT  0804</w:t>
            </w:r>
          </w:p>
          <w:p w14:paraId="53C439DA" w14:textId="77777777" w:rsidR="00267FB7" w:rsidRPr="000A3E81" w:rsidRDefault="00267FB7" w:rsidP="00396D24">
            <w:pPr>
              <w:spacing w:before="60" w:after="60"/>
              <w:rPr>
                <w:sz w:val="20"/>
                <w:szCs w:val="20"/>
              </w:rPr>
            </w:pPr>
            <w:proofErr w:type="spellStart"/>
            <w:r w:rsidRPr="000A3E81">
              <w:rPr>
                <w:sz w:val="20"/>
                <w:szCs w:val="20"/>
              </w:rPr>
              <w:lastRenderedPageBreak/>
              <w:t>Ph</w:t>
            </w:r>
            <w:proofErr w:type="spellEnd"/>
            <w:r w:rsidRPr="000A3E81">
              <w:rPr>
                <w:sz w:val="20"/>
                <w:szCs w:val="20"/>
              </w:rPr>
              <w:t>: (08) 8995 2222</w:t>
            </w:r>
          </w:p>
          <w:p w14:paraId="29EC4833" w14:textId="77777777" w:rsidR="00267FB7" w:rsidRPr="000A3E81" w:rsidRDefault="00267FB7" w:rsidP="00396D24">
            <w:pPr>
              <w:spacing w:before="60" w:after="60"/>
              <w:rPr>
                <w:sz w:val="20"/>
                <w:szCs w:val="20"/>
              </w:rPr>
            </w:pPr>
            <w:r w:rsidRPr="000A3E81">
              <w:rPr>
                <w:sz w:val="20"/>
                <w:szCs w:val="20"/>
              </w:rPr>
              <w:t>Fax: (08) 8995 2223</w:t>
            </w:r>
          </w:p>
          <w:p w14:paraId="689A847F" w14:textId="77777777" w:rsidR="00267FB7" w:rsidRPr="009D7645" w:rsidRDefault="00267FB7" w:rsidP="00396D24">
            <w:pPr>
              <w:spacing w:before="60" w:after="60"/>
              <w:rPr>
                <w:sz w:val="20"/>
                <w:szCs w:val="20"/>
              </w:rPr>
            </w:pPr>
            <w:r w:rsidRPr="000A3E81">
              <w:rPr>
                <w:sz w:val="20"/>
                <w:szCs w:val="20"/>
              </w:rPr>
              <w:t>www.guidedogs.org.au</w:t>
            </w:r>
          </w:p>
        </w:tc>
      </w:tr>
      <w:tr w:rsidR="00267FB7" w14:paraId="5649B0A7" w14:textId="77777777" w:rsidTr="00ED6BB5">
        <w:tc>
          <w:tcPr>
            <w:tcW w:w="5234" w:type="dxa"/>
            <w:shd w:val="clear" w:color="auto" w:fill="002060"/>
          </w:tcPr>
          <w:p w14:paraId="65E39C19" w14:textId="77777777" w:rsidR="00267FB7" w:rsidRPr="000A3E81" w:rsidRDefault="00267FB7" w:rsidP="00396D24">
            <w:pPr>
              <w:spacing w:before="60" w:after="60"/>
              <w:rPr>
                <w:b/>
                <w:sz w:val="24"/>
                <w:szCs w:val="24"/>
              </w:rPr>
            </w:pPr>
            <w:r w:rsidRPr="000A3E81">
              <w:rPr>
                <w:b/>
                <w:sz w:val="24"/>
                <w:szCs w:val="24"/>
              </w:rPr>
              <w:lastRenderedPageBreak/>
              <w:t>Keep</w:t>
            </w:r>
            <w:r>
              <w:rPr>
                <w:b/>
                <w:sz w:val="24"/>
                <w:szCs w:val="24"/>
              </w:rPr>
              <w:t xml:space="preserve"> M</w:t>
            </w:r>
            <w:r w:rsidRPr="000A3E81">
              <w:rPr>
                <w:b/>
                <w:sz w:val="24"/>
                <w:szCs w:val="24"/>
              </w:rPr>
              <w:t xml:space="preserve">oving </w:t>
            </w:r>
          </w:p>
        </w:tc>
        <w:tc>
          <w:tcPr>
            <w:tcW w:w="5074" w:type="dxa"/>
            <w:shd w:val="clear" w:color="auto" w:fill="002060"/>
          </w:tcPr>
          <w:p w14:paraId="67E84FC9" w14:textId="77777777" w:rsidR="00267FB7" w:rsidRPr="000A3E81" w:rsidRDefault="00267FB7" w:rsidP="00396D24">
            <w:pPr>
              <w:spacing w:before="60" w:after="60"/>
              <w:rPr>
                <w:b/>
                <w:sz w:val="24"/>
                <w:szCs w:val="24"/>
              </w:rPr>
            </w:pPr>
            <w:r w:rsidRPr="000A3E81">
              <w:rPr>
                <w:b/>
                <w:sz w:val="24"/>
                <w:szCs w:val="24"/>
              </w:rPr>
              <w:t>Atlas McNeil Healthcare</w:t>
            </w:r>
          </w:p>
        </w:tc>
      </w:tr>
      <w:tr w:rsidR="00267FB7" w14:paraId="03EBD1D8" w14:textId="77777777" w:rsidTr="00ED6BB5">
        <w:tc>
          <w:tcPr>
            <w:tcW w:w="5234" w:type="dxa"/>
          </w:tcPr>
          <w:p w14:paraId="640AE051" w14:textId="77777777" w:rsidR="00267FB7" w:rsidRDefault="00267FB7" w:rsidP="00396D24">
            <w:pPr>
              <w:spacing w:before="60" w:after="60"/>
              <w:rPr>
                <w:sz w:val="20"/>
              </w:rPr>
            </w:pPr>
            <w:r>
              <w:rPr>
                <w:sz w:val="20"/>
              </w:rPr>
              <w:t xml:space="preserve">Darwin </w:t>
            </w:r>
          </w:p>
          <w:p w14:paraId="104C619D" w14:textId="77777777" w:rsidR="00267FB7" w:rsidRPr="000A3E81" w:rsidRDefault="00267FB7" w:rsidP="00396D24">
            <w:pPr>
              <w:spacing w:before="60" w:after="60"/>
              <w:rPr>
                <w:sz w:val="20"/>
              </w:rPr>
            </w:pPr>
            <w:r w:rsidRPr="000A3E81">
              <w:rPr>
                <w:sz w:val="20"/>
              </w:rPr>
              <w:t>4/655 Stuart Hwy</w:t>
            </w:r>
          </w:p>
          <w:p w14:paraId="5D4983DF" w14:textId="77777777" w:rsidR="00267FB7" w:rsidRPr="000A3E81" w:rsidRDefault="00267FB7" w:rsidP="00396D24">
            <w:pPr>
              <w:spacing w:before="60" w:after="60"/>
              <w:rPr>
                <w:sz w:val="20"/>
              </w:rPr>
            </w:pPr>
            <w:r w:rsidRPr="000A3E81">
              <w:rPr>
                <w:sz w:val="20"/>
              </w:rPr>
              <w:t>Berrimah NT 0828</w:t>
            </w:r>
          </w:p>
          <w:p w14:paraId="6854F8EC" w14:textId="77777777" w:rsidR="00267FB7" w:rsidRPr="000A3E81" w:rsidRDefault="00267FB7" w:rsidP="00396D24">
            <w:pPr>
              <w:spacing w:before="60" w:after="60"/>
              <w:rPr>
                <w:sz w:val="20"/>
              </w:rPr>
            </w:pPr>
            <w:r w:rsidRPr="000A3E81">
              <w:rPr>
                <w:sz w:val="20"/>
              </w:rPr>
              <w:t>PO Box 37083</w:t>
            </w:r>
          </w:p>
          <w:p w14:paraId="1EDE59B1" w14:textId="77777777" w:rsidR="00267FB7" w:rsidRPr="000A3E81" w:rsidRDefault="00267FB7" w:rsidP="00396D24">
            <w:pPr>
              <w:spacing w:before="60" w:after="60"/>
              <w:rPr>
                <w:sz w:val="20"/>
              </w:rPr>
            </w:pPr>
            <w:r w:rsidRPr="000A3E81">
              <w:rPr>
                <w:sz w:val="20"/>
              </w:rPr>
              <w:t>Winnellie  NT  0821</w:t>
            </w:r>
          </w:p>
          <w:p w14:paraId="53239A9D" w14:textId="77777777" w:rsidR="00267FB7" w:rsidRPr="000A3E81" w:rsidRDefault="00267FB7" w:rsidP="00396D24">
            <w:pPr>
              <w:spacing w:before="60" w:after="60"/>
              <w:rPr>
                <w:sz w:val="20"/>
              </w:rPr>
            </w:pPr>
            <w:proofErr w:type="spellStart"/>
            <w:r w:rsidRPr="000A3E81">
              <w:rPr>
                <w:sz w:val="20"/>
              </w:rPr>
              <w:t>Ph</w:t>
            </w:r>
            <w:proofErr w:type="spellEnd"/>
            <w:r w:rsidRPr="000A3E81">
              <w:rPr>
                <w:sz w:val="20"/>
              </w:rPr>
              <w:t>: (08) 8947 5122</w:t>
            </w:r>
          </w:p>
          <w:p w14:paraId="17EF6589" w14:textId="77777777" w:rsidR="00267FB7" w:rsidRPr="000A3E81" w:rsidRDefault="00267FB7" w:rsidP="00396D24">
            <w:pPr>
              <w:spacing w:before="60" w:after="60"/>
              <w:rPr>
                <w:sz w:val="20"/>
              </w:rPr>
            </w:pPr>
            <w:r w:rsidRPr="000A3E81">
              <w:rPr>
                <w:sz w:val="20"/>
              </w:rPr>
              <w:t>Fax: (08) 8947 2531</w:t>
            </w:r>
          </w:p>
          <w:p w14:paraId="5616ECD8" w14:textId="77777777" w:rsidR="00267FB7" w:rsidRDefault="00267FB7" w:rsidP="00396D24">
            <w:pPr>
              <w:spacing w:before="60" w:after="60"/>
              <w:rPr>
                <w:sz w:val="20"/>
              </w:rPr>
            </w:pPr>
            <w:r w:rsidRPr="000A3E81">
              <w:rPr>
                <w:sz w:val="20"/>
              </w:rPr>
              <w:t xml:space="preserve">Email: </w:t>
            </w:r>
            <w:hyperlink r:id="rId11" w:history="1">
              <w:r w:rsidRPr="009E06B4">
                <w:rPr>
                  <w:rStyle w:val="Hyperlink"/>
                  <w:sz w:val="20"/>
                </w:rPr>
                <w:t>reception@keepmoving.net.au</w:t>
              </w:r>
            </w:hyperlink>
          </w:p>
          <w:p w14:paraId="4888FD86" w14:textId="77777777" w:rsidR="00267FB7" w:rsidRDefault="00267FB7" w:rsidP="00396D24">
            <w:pPr>
              <w:spacing w:before="60" w:after="60"/>
              <w:rPr>
                <w:sz w:val="20"/>
              </w:rPr>
            </w:pPr>
          </w:p>
          <w:p w14:paraId="4A72DC77" w14:textId="77777777" w:rsidR="00267FB7" w:rsidRPr="000A3E81" w:rsidRDefault="00267FB7" w:rsidP="00396D24">
            <w:pPr>
              <w:spacing w:before="60" w:after="60"/>
              <w:rPr>
                <w:sz w:val="20"/>
              </w:rPr>
            </w:pPr>
            <w:r>
              <w:rPr>
                <w:sz w:val="20"/>
              </w:rPr>
              <w:t xml:space="preserve">Alice Springs </w:t>
            </w:r>
          </w:p>
          <w:p w14:paraId="33809274" w14:textId="77777777" w:rsidR="00267FB7" w:rsidRPr="000A3E81" w:rsidRDefault="00267FB7" w:rsidP="00396D24">
            <w:pPr>
              <w:spacing w:before="60" w:after="60"/>
              <w:rPr>
                <w:sz w:val="20"/>
              </w:rPr>
            </w:pPr>
            <w:r w:rsidRPr="000A3E81">
              <w:rPr>
                <w:sz w:val="20"/>
              </w:rPr>
              <w:t>4 Colson Street</w:t>
            </w:r>
          </w:p>
          <w:p w14:paraId="667F4215" w14:textId="77777777" w:rsidR="00267FB7" w:rsidRPr="000A3E81" w:rsidRDefault="00267FB7" w:rsidP="00396D24">
            <w:pPr>
              <w:spacing w:before="60" w:after="60"/>
              <w:rPr>
                <w:sz w:val="20"/>
              </w:rPr>
            </w:pPr>
            <w:r w:rsidRPr="000A3E81">
              <w:rPr>
                <w:sz w:val="20"/>
              </w:rPr>
              <w:t>Alice Springs  NT  0870</w:t>
            </w:r>
          </w:p>
          <w:p w14:paraId="3B170695" w14:textId="77777777" w:rsidR="00267FB7" w:rsidRPr="000A3E81" w:rsidRDefault="00267FB7" w:rsidP="00396D24">
            <w:pPr>
              <w:spacing w:before="60" w:after="60"/>
              <w:rPr>
                <w:sz w:val="20"/>
              </w:rPr>
            </w:pPr>
            <w:proofErr w:type="spellStart"/>
            <w:r w:rsidRPr="000A3E81">
              <w:rPr>
                <w:sz w:val="20"/>
              </w:rPr>
              <w:t>Ph</w:t>
            </w:r>
            <w:proofErr w:type="spellEnd"/>
            <w:r w:rsidRPr="000A3E81">
              <w:rPr>
                <w:sz w:val="20"/>
              </w:rPr>
              <w:t>: (08) 8952 3599</w:t>
            </w:r>
          </w:p>
          <w:p w14:paraId="7D644BA1" w14:textId="77777777" w:rsidR="00267FB7" w:rsidRPr="000A3E81" w:rsidRDefault="00267FB7" w:rsidP="00396D24">
            <w:pPr>
              <w:spacing w:before="60" w:after="60"/>
              <w:rPr>
                <w:sz w:val="20"/>
              </w:rPr>
            </w:pPr>
            <w:r w:rsidRPr="000A3E81">
              <w:rPr>
                <w:sz w:val="20"/>
              </w:rPr>
              <w:t>Fax: (08) 8952 4833</w:t>
            </w:r>
          </w:p>
          <w:p w14:paraId="0BB666F6" w14:textId="77777777" w:rsidR="00267FB7" w:rsidRPr="000A3E81" w:rsidRDefault="00267FB7" w:rsidP="00396D24">
            <w:pPr>
              <w:spacing w:before="60" w:after="60"/>
              <w:rPr>
                <w:sz w:val="20"/>
              </w:rPr>
            </w:pPr>
            <w:r w:rsidRPr="000A3E81">
              <w:rPr>
                <w:sz w:val="20"/>
              </w:rPr>
              <w:t>PO Box 751</w:t>
            </w:r>
          </w:p>
          <w:p w14:paraId="6F98AE6D" w14:textId="77777777" w:rsidR="00267FB7" w:rsidRPr="000A3E81" w:rsidRDefault="00267FB7" w:rsidP="00396D24">
            <w:pPr>
              <w:spacing w:before="60" w:after="60"/>
              <w:rPr>
                <w:sz w:val="20"/>
              </w:rPr>
            </w:pPr>
            <w:r w:rsidRPr="000A3E81">
              <w:rPr>
                <w:sz w:val="20"/>
              </w:rPr>
              <w:t>Alice Springs  NT  0871</w:t>
            </w:r>
          </w:p>
          <w:p w14:paraId="4F687B3D" w14:textId="77777777" w:rsidR="00267FB7" w:rsidRPr="009D7645" w:rsidRDefault="00267FB7" w:rsidP="00396D24">
            <w:pPr>
              <w:spacing w:before="60" w:after="60"/>
              <w:rPr>
                <w:sz w:val="20"/>
              </w:rPr>
            </w:pPr>
            <w:r w:rsidRPr="000A3E81">
              <w:rPr>
                <w:sz w:val="20"/>
              </w:rPr>
              <w:t>Email: alice@keepmoving.net.au</w:t>
            </w:r>
          </w:p>
        </w:tc>
        <w:tc>
          <w:tcPr>
            <w:tcW w:w="5074" w:type="dxa"/>
          </w:tcPr>
          <w:p w14:paraId="764CC5DF" w14:textId="77777777" w:rsidR="00267FB7" w:rsidRPr="000A3E81" w:rsidRDefault="00267FB7" w:rsidP="00396D24">
            <w:pPr>
              <w:spacing w:before="60" w:after="60"/>
              <w:rPr>
                <w:sz w:val="20"/>
                <w:szCs w:val="20"/>
              </w:rPr>
            </w:pPr>
            <w:r w:rsidRPr="000A3E81">
              <w:rPr>
                <w:sz w:val="20"/>
                <w:szCs w:val="20"/>
              </w:rPr>
              <w:t>84 Coonawarra Rd</w:t>
            </w:r>
          </w:p>
          <w:p w14:paraId="7A4FFFBC" w14:textId="77777777" w:rsidR="00267FB7" w:rsidRPr="000A3E81" w:rsidRDefault="00267FB7" w:rsidP="00396D24">
            <w:pPr>
              <w:spacing w:before="60" w:after="60"/>
              <w:rPr>
                <w:sz w:val="20"/>
                <w:szCs w:val="20"/>
              </w:rPr>
            </w:pPr>
            <w:r w:rsidRPr="000A3E81">
              <w:rPr>
                <w:sz w:val="20"/>
                <w:szCs w:val="20"/>
              </w:rPr>
              <w:t>Winnellie  NT  0820</w:t>
            </w:r>
          </w:p>
          <w:p w14:paraId="6A12B5B9" w14:textId="77777777" w:rsidR="00267FB7" w:rsidRPr="000A3E81" w:rsidRDefault="00267FB7" w:rsidP="00396D24">
            <w:pPr>
              <w:spacing w:before="60" w:after="60"/>
              <w:rPr>
                <w:sz w:val="20"/>
                <w:szCs w:val="20"/>
              </w:rPr>
            </w:pPr>
            <w:proofErr w:type="spellStart"/>
            <w:r w:rsidRPr="000A3E81">
              <w:rPr>
                <w:sz w:val="20"/>
                <w:szCs w:val="20"/>
              </w:rPr>
              <w:t>Ph</w:t>
            </w:r>
            <w:proofErr w:type="spellEnd"/>
            <w:r w:rsidRPr="000A3E81">
              <w:rPr>
                <w:sz w:val="20"/>
                <w:szCs w:val="20"/>
              </w:rPr>
              <w:t>: (08) 8947 4412</w:t>
            </w:r>
          </w:p>
          <w:p w14:paraId="6AD25FBC" w14:textId="77777777" w:rsidR="00267FB7" w:rsidRPr="000A3E81" w:rsidRDefault="00267FB7" w:rsidP="00396D24">
            <w:pPr>
              <w:spacing w:before="60" w:after="60"/>
              <w:rPr>
                <w:sz w:val="20"/>
                <w:szCs w:val="20"/>
              </w:rPr>
            </w:pPr>
            <w:r w:rsidRPr="000A3E81">
              <w:rPr>
                <w:sz w:val="20"/>
                <w:szCs w:val="20"/>
              </w:rPr>
              <w:t>Fax: (08) 8947 4413</w:t>
            </w:r>
          </w:p>
          <w:p w14:paraId="23AF8DDC" w14:textId="77777777" w:rsidR="00267FB7" w:rsidRPr="000A3E81" w:rsidRDefault="00267FB7" w:rsidP="00396D24">
            <w:pPr>
              <w:spacing w:before="60" w:after="60"/>
              <w:rPr>
                <w:sz w:val="20"/>
                <w:szCs w:val="20"/>
              </w:rPr>
            </w:pPr>
            <w:r w:rsidRPr="000A3E81">
              <w:rPr>
                <w:sz w:val="20"/>
                <w:szCs w:val="20"/>
              </w:rPr>
              <w:t>Email: info@mcneilnt.com.au</w:t>
            </w:r>
          </w:p>
          <w:p w14:paraId="20E1ED64" w14:textId="77777777" w:rsidR="00267FB7" w:rsidRPr="000A3E81" w:rsidRDefault="00267FB7" w:rsidP="00396D24">
            <w:pPr>
              <w:spacing w:before="60" w:after="60"/>
              <w:rPr>
                <w:sz w:val="20"/>
                <w:szCs w:val="20"/>
              </w:rPr>
            </w:pPr>
            <w:r w:rsidRPr="000A3E81">
              <w:rPr>
                <w:sz w:val="20"/>
                <w:szCs w:val="20"/>
              </w:rPr>
              <w:t>www.mcneilnt.com.au</w:t>
            </w:r>
          </w:p>
          <w:p w14:paraId="165CDF36" w14:textId="77777777" w:rsidR="00267FB7" w:rsidRPr="009D7645" w:rsidRDefault="00267FB7" w:rsidP="00396D24">
            <w:pPr>
              <w:spacing w:before="60" w:after="60"/>
              <w:rPr>
                <w:sz w:val="20"/>
                <w:szCs w:val="20"/>
              </w:rPr>
            </w:pPr>
          </w:p>
        </w:tc>
      </w:tr>
      <w:tr w:rsidR="00267FB7" w14:paraId="457AAC35" w14:textId="77777777" w:rsidTr="00ED6BB5">
        <w:tc>
          <w:tcPr>
            <w:tcW w:w="5234" w:type="dxa"/>
            <w:shd w:val="clear" w:color="auto" w:fill="002060"/>
          </w:tcPr>
          <w:p w14:paraId="08DDF9EE" w14:textId="77777777" w:rsidR="00267FB7" w:rsidRPr="000A3E81" w:rsidRDefault="00267FB7" w:rsidP="00396D24">
            <w:pPr>
              <w:spacing w:before="60" w:after="60"/>
              <w:rPr>
                <w:b/>
                <w:sz w:val="24"/>
                <w:szCs w:val="24"/>
              </w:rPr>
            </w:pPr>
            <w:r w:rsidRPr="000A3E81">
              <w:rPr>
                <w:b/>
                <w:sz w:val="24"/>
                <w:szCs w:val="24"/>
              </w:rPr>
              <w:t>Equip4Living</w:t>
            </w:r>
          </w:p>
        </w:tc>
        <w:tc>
          <w:tcPr>
            <w:tcW w:w="5074" w:type="dxa"/>
            <w:shd w:val="clear" w:color="auto" w:fill="002060"/>
          </w:tcPr>
          <w:p w14:paraId="46C9C440" w14:textId="77777777" w:rsidR="00267FB7" w:rsidRPr="000A3E81" w:rsidRDefault="00267FB7" w:rsidP="00396D24">
            <w:pPr>
              <w:spacing w:before="60" w:after="60"/>
              <w:rPr>
                <w:b/>
                <w:sz w:val="24"/>
                <w:szCs w:val="24"/>
              </w:rPr>
            </w:pPr>
            <w:r w:rsidRPr="000A3E81">
              <w:rPr>
                <w:b/>
                <w:sz w:val="24"/>
                <w:szCs w:val="24"/>
              </w:rPr>
              <w:t>NT Mobility Equipment</w:t>
            </w:r>
          </w:p>
        </w:tc>
      </w:tr>
      <w:tr w:rsidR="00267FB7" w14:paraId="12D35D76" w14:textId="77777777" w:rsidTr="00ED6BB5">
        <w:tc>
          <w:tcPr>
            <w:tcW w:w="5234" w:type="dxa"/>
          </w:tcPr>
          <w:p w14:paraId="0E2D48BF" w14:textId="77777777" w:rsidR="00267FB7" w:rsidRPr="000A3E81" w:rsidRDefault="00267FB7" w:rsidP="00396D24">
            <w:pPr>
              <w:spacing w:before="60" w:after="60"/>
              <w:rPr>
                <w:sz w:val="20"/>
              </w:rPr>
            </w:pPr>
            <w:r w:rsidRPr="000A3E81">
              <w:rPr>
                <w:sz w:val="20"/>
              </w:rPr>
              <w:t>2/53 Hickman Street,</w:t>
            </w:r>
          </w:p>
          <w:p w14:paraId="7A4C728B" w14:textId="77777777" w:rsidR="00267FB7" w:rsidRPr="000A3E81" w:rsidRDefault="00267FB7" w:rsidP="00396D24">
            <w:pPr>
              <w:spacing w:before="60" w:after="60"/>
              <w:rPr>
                <w:sz w:val="20"/>
              </w:rPr>
            </w:pPr>
            <w:r w:rsidRPr="000A3E81">
              <w:rPr>
                <w:sz w:val="20"/>
              </w:rPr>
              <w:t>Winnellie NT 0820</w:t>
            </w:r>
          </w:p>
          <w:p w14:paraId="61D3304F" w14:textId="77777777" w:rsidR="00267FB7" w:rsidRPr="000A3E81" w:rsidRDefault="00267FB7" w:rsidP="00396D24">
            <w:pPr>
              <w:spacing w:before="60" w:after="60"/>
              <w:rPr>
                <w:sz w:val="20"/>
              </w:rPr>
            </w:pPr>
            <w:proofErr w:type="spellStart"/>
            <w:r w:rsidRPr="000A3E81">
              <w:rPr>
                <w:sz w:val="20"/>
              </w:rPr>
              <w:t>Ph</w:t>
            </w:r>
            <w:proofErr w:type="spellEnd"/>
            <w:r w:rsidRPr="000A3E81">
              <w:rPr>
                <w:sz w:val="20"/>
              </w:rPr>
              <w:t>: (08)8947 2139</w:t>
            </w:r>
          </w:p>
          <w:p w14:paraId="7DF1439A" w14:textId="77777777" w:rsidR="00267FB7" w:rsidRPr="009D7645" w:rsidRDefault="00267FB7" w:rsidP="00396D24">
            <w:pPr>
              <w:spacing w:before="60" w:after="60"/>
              <w:rPr>
                <w:sz w:val="20"/>
              </w:rPr>
            </w:pPr>
            <w:r w:rsidRPr="000A3E81">
              <w:rPr>
                <w:sz w:val="20"/>
              </w:rPr>
              <w:t>Email: darwinsales@equip4living.com.au</w:t>
            </w:r>
          </w:p>
        </w:tc>
        <w:tc>
          <w:tcPr>
            <w:tcW w:w="5074" w:type="dxa"/>
          </w:tcPr>
          <w:p w14:paraId="2BBB6348" w14:textId="77777777" w:rsidR="00267FB7" w:rsidRPr="000A3E81" w:rsidRDefault="00267FB7" w:rsidP="00396D24">
            <w:pPr>
              <w:spacing w:before="60" w:after="60"/>
              <w:rPr>
                <w:sz w:val="20"/>
                <w:szCs w:val="20"/>
              </w:rPr>
            </w:pPr>
            <w:r w:rsidRPr="000A3E81">
              <w:rPr>
                <w:sz w:val="20"/>
                <w:szCs w:val="20"/>
              </w:rPr>
              <w:t xml:space="preserve">7/8 </w:t>
            </w:r>
            <w:proofErr w:type="spellStart"/>
            <w:r w:rsidRPr="000A3E81">
              <w:rPr>
                <w:sz w:val="20"/>
                <w:szCs w:val="20"/>
              </w:rPr>
              <w:t>Pruen</w:t>
            </w:r>
            <w:proofErr w:type="spellEnd"/>
            <w:r w:rsidRPr="000A3E81">
              <w:rPr>
                <w:sz w:val="20"/>
                <w:szCs w:val="20"/>
              </w:rPr>
              <w:t xml:space="preserve"> Rd</w:t>
            </w:r>
          </w:p>
          <w:p w14:paraId="4EDC9034" w14:textId="77777777" w:rsidR="00267FB7" w:rsidRPr="000A3E81" w:rsidRDefault="00267FB7" w:rsidP="00396D24">
            <w:pPr>
              <w:spacing w:before="60" w:after="60"/>
              <w:rPr>
                <w:sz w:val="20"/>
                <w:szCs w:val="20"/>
              </w:rPr>
            </w:pPr>
            <w:r w:rsidRPr="000A3E81">
              <w:rPr>
                <w:sz w:val="20"/>
                <w:szCs w:val="20"/>
              </w:rPr>
              <w:t>Berrimah  NT  0820</w:t>
            </w:r>
          </w:p>
          <w:p w14:paraId="7E950CEE" w14:textId="77777777" w:rsidR="00267FB7" w:rsidRPr="000A3E81" w:rsidRDefault="00267FB7" w:rsidP="00396D24">
            <w:pPr>
              <w:spacing w:before="60" w:after="60"/>
              <w:rPr>
                <w:sz w:val="20"/>
                <w:szCs w:val="20"/>
              </w:rPr>
            </w:pPr>
            <w:proofErr w:type="spellStart"/>
            <w:r w:rsidRPr="000A3E81">
              <w:rPr>
                <w:sz w:val="20"/>
                <w:szCs w:val="20"/>
              </w:rPr>
              <w:t>Ph</w:t>
            </w:r>
            <w:proofErr w:type="spellEnd"/>
            <w:r w:rsidRPr="000A3E81">
              <w:rPr>
                <w:sz w:val="20"/>
                <w:szCs w:val="20"/>
              </w:rPr>
              <w:t>: (08) 8947 1227</w:t>
            </w:r>
          </w:p>
          <w:p w14:paraId="371DF1D6" w14:textId="77777777" w:rsidR="00267FB7" w:rsidRPr="009D7645" w:rsidRDefault="00267FB7" w:rsidP="00396D24">
            <w:pPr>
              <w:spacing w:before="60" w:after="60"/>
              <w:rPr>
                <w:sz w:val="20"/>
                <w:szCs w:val="20"/>
              </w:rPr>
            </w:pPr>
          </w:p>
        </w:tc>
      </w:tr>
      <w:tr w:rsidR="00267FB7" w14:paraId="1F68951C" w14:textId="77777777" w:rsidTr="00ED6BB5">
        <w:tc>
          <w:tcPr>
            <w:tcW w:w="5234" w:type="dxa"/>
            <w:shd w:val="clear" w:color="auto" w:fill="002060"/>
          </w:tcPr>
          <w:p w14:paraId="51B52C9E" w14:textId="77777777" w:rsidR="00267FB7" w:rsidRPr="000A3E81" w:rsidRDefault="00267FB7" w:rsidP="00396D24">
            <w:pPr>
              <w:spacing w:before="60" w:after="60"/>
              <w:rPr>
                <w:b/>
                <w:sz w:val="24"/>
                <w:szCs w:val="24"/>
              </w:rPr>
            </w:pPr>
            <w:r w:rsidRPr="000A3E81">
              <w:rPr>
                <w:b/>
                <w:sz w:val="24"/>
                <w:szCs w:val="24"/>
              </w:rPr>
              <w:t>Prosthetic and Orthotic Department</w:t>
            </w:r>
            <w:r>
              <w:rPr>
                <w:b/>
                <w:sz w:val="24"/>
                <w:szCs w:val="24"/>
              </w:rPr>
              <w:t xml:space="preserve"> -RDH</w:t>
            </w:r>
          </w:p>
        </w:tc>
        <w:tc>
          <w:tcPr>
            <w:tcW w:w="5074" w:type="dxa"/>
            <w:shd w:val="clear" w:color="auto" w:fill="002060"/>
          </w:tcPr>
          <w:p w14:paraId="2E7D7E72" w14:textId="77777777" w:rsidR="00267FB7" w:rsidRPr="000A3E81" w:rsidRDefault="00267FB7" w:rsidP="00396D24">
            <w:pPr>
              <w:spacing w:before="60" w:after="60"/>
              <w:rPr>
                <w:b/>
                <w:sz w:val="24"/>
                <w:szCs w:val="24"/>
              </w:rPr>
            </w:pPr>
            <w:r w:rsidRPr="000A3E81">
              <w:rPr>
                <w:b/>
                <w:sz w:val="24"/>
                <w:szCs w:val="24"/>
              </w:rPr>
              <w:t>Territory Palliative Care Services</w:t>
            </w:r>
          </w:p>
        </w:tc>
      </w:tr>
      <w:tr w:rsidR="00267FB7" w14:paraId="59C3DE6F" w14:textId="77777777" w:rsidTr="00ED6BB5">
        <w:tc>
          <w:tcPr>
            <w:tcW w:w="5234" w:type="dxa"/>
          </w:tcPr>
          <w:p w14:paraId="0A2D27C5" w14:textId="77777777" w:rsidR="00267FB7" w:rsidRPr="000A3E81" w:rsidRDefault="00267FB7" w:rsidP="00396D24">
            <w:pPr>
              <w:spacing w:before="60" w:after="60"/>
              <w:rPr>
                <w:sz w:val="20"/>
              </w:rPr>
            </w:pPr>
            <w:r w:rsidRPr="000A3E81">
              <w:rPr>
                <w:sz w:val="20"/>
              </w:rPr>
              <w:t>Assess, manufacture and provide artificial limbs and appliances. Doctor’s referral required.</w:t>
            </w:r>
          </w:p>
          <w:p w14:paraId="015B66D2" w14:textId="77777777" w:rsidR="00267FB7" w:rsidRPr="000A3E81" w:rsidRDefault="00267FB7" w:rsidP="00396D24">
            <w:pPr>
              <w:spacing w:before="60" w:after="60"/>
              <w:rPr>
                <w:sz w:val="20"/>
              </w:rPr>
            </w:pPr>
            <w:r w:rsidRPr="000A3E81">
              <w:rPr>
                <w:sz w:val="20"/>
              </w:rPr>
              <w:t>Darwin</w:t>
            </w:r>
          </w:p>
          <w:p w14:paraId="2A8426E2" w14:textId="77777777" w:rsidR="00267FB7" w:rsidRPr="000A3E81" w:rsidRDefault="00267FB7" w:rsidP="00396D24">
            <w:pPr>
              <w:spacing w:before="60" w:after="60"/>
              <w:rPr>
                <w:sz w:val="20"/>
              </w:rPr>
            </w:pPr>
            <w:r w:rsidRPr="000A3E81">
              <w:rPr>
                <w:sz w:val="20"/>
              </w:rPr>
              <w:t xml:space="preserve">Royal Darwin Hospital </w:t>
            </w:r>
          </w:p>
          <w:p w14:paraId="2AD48678" w14:textId="77777777" w:rsidR="00267FB7" w:rsidRPr="000A3E81" w:rsidRDefault="00267FB7" w:rsidP="00396D24">
            <w:pPr>
              <w:spacing w:before="60" w:after="60"/>
              <w:rPr>
                <w:sz w:val="20"/>
              </w:rPr>
            </w:pPr>
            <w:proofErr w:type="spellStart"/>
            <w:r w:rsidRPr="000A3E81">
              <w:rPr>
                <w:sz w:val="20"/>
              </w:rPr>
              <w:t>Ph</w:t>
            </w:r>
            <w:proofErr w:type="spellEnd"/>
            <w:r w:rsidRPr="000A3E81">
              <w:rPr>
                <w:sz w:val="20"/>
              </w:rPr>
              <w:t>: (08) 8922 8241</w:t>
            </w:r>
          </w:p>
          <w:p w14:paraId="36376AD2" w14:textId="77777777" w:rsidR="00267FB7" w:rsidRPr="000A3E81" w:rsidRDefault="00267FB7" w:rsidP="00396D24">
            <w:pPr>
              <w:spacing w:before="60" w:after="60"/>
              <w:rPr>
                <w:sz w:val="20"/>
              </w:rPr>
            </w:pPr>
            <w:r w:rsidRPr="000A3E81">
              <w:rPr>
                <w:sz w:val="20"/>
              </w:rPr>
              <w:lastRenderedPageBreak/>
              <w:t>Fax: (08) 8922 8231</w:t>
            </w:r>
          </w:p>
        </w:tc>
        <w:tc>
          <w:tcPr>
            <w:tcW w:w="5074" w:type="dxa"/>
          </w:tcPr>
          <w:p w14:paraId="0709C57C" w14:textId="77777777" w:rsidR="00267FB7" w:rsidRPr="000A3E81" w:rsidRDefault="00267FB7" w:rsidP="00396D24">
            <w:pPr>
              <w:spacing w:before="60" w:after="60"/>
              <w:rPr>
                <w:sz w:val="20"/>
                <w:szCs w:val="20"/>
              </w:rPr>
            </w:pPr>
            <w:r w:rsidRPr="000A3E81">
              <w:rPr>
                <w:sz w:val="20"/>
                <w:szCs w:val="20"/>
              </w:rPr>
              <w:lastRenderedPageBreak/>
              <w:t>There are two teams servicing the Top End and Central Australia areas. Clients eligible for this service can be provided with equipment to enable them to continue to live in the community.</w:t>
            </w:r>
          </w:p>
          <w:p w14:paraId="1CE9D0E9" w14:textId="77777777" w:rsidR="00267FB7" w:rsidRPr="000A3E81" w:rsidRDefault="00267FB7" w:rsidP="00396D24">
            <w:pPr>
              <w:spacing w:before="60" w:after="60"/>
              <w:rPr>
                <w:sz w:val="20"/>
                <w:szCs w:val="20"/>
              </w:rPr>
            </w:pPr>
            <w:r w:rsidRPr="000A3E81">
              <w:rPr>
                <w:sz w:val="20"/>
                <w:szCs w:val="20"/>
              </w:rPr>
              <w:t xml:space="preserve">Building 58 (Menzies/John Matthews </w:t>
            </w:r>
            <w:proofErr w:type="spellStart"/>
            <w:r w:rsidRPr="000A3E81">
              <w:rPr>
                <w:sz w:val="20"/>
                <w:szCs w:val="20"/>
              </w:rPr>
              <w:t>Bldg</w:t>
            </w:r>
            <w:proofErr w:type="spellEnd"/>
            <w:r w:rsidRPr="000A3E81">
              <w:rPr>
                <w:sz w:val="20"/>
                <w:szCs w:val="20"/>
              </w:rPr>
              <w:t>) RDH</w:t>
            </w:r>
          </w:p>
          <w:p w14:paraId="51002A39" w14:textId="77777777" w:rsidR="00267FB7" w:rsidRPr="000A3E81" w:rsidRDefault="00267FB7" w:rsidP="00396D24">
            <w:pPr>
              <w:spacing w:before="60" w:after="60"/>
              <w:rPr>
                <w:sz w:val="20"/>
                <w:szCs w:val="20"/>
              </w:rPr>
            </w:pPr>
            <w:r w:rsidRPr="000A3E81">
              <w:rPr>
                <w:sz w:val="20"/>
                <w:szCs w:val="20"/>
              </w:rPr>
              <w:lastRenderedPageBreak/>
              <w:t>PO Box 41326</w:t>
            </w:r>
          </w:p>
          <w:p w14:paraId="0E60B3A9" w14:textId="77777777" w:rsidR="00267FB7" w:rsidRPr="000A3E81" w:rsidRDefault="00267FB7" w:rsidP="00396D24">
            <w:pPr>
              <w:spacing w:before="60" w:after="60"/>
              <w:rPr>
                <w:sz w:val="20"/>
                <w:szCs w:val="20"/>
              </w:rPr>
            </w:pPr>
            <w:r w:rsidRPr="000A3E81">
              <w:rPr>
                <w:sz w:val="20"/>
                <w:szCs w:val="20"/>
              </w:rPr>
              <w:t>Casuarina  NT  0810</w:t>
            </w:r>
          </w:p>
          <w:p w14:paraId="2ED923E7" w14:textId="77777777" w:rsidR="00267FB7" w:rsidRPr="000A3E81" w:rsidRDefault="00267FB7" w:rsidP="00396D24">
            <w:pPr>
              <w:spacing w:before="60" w:after="60"/>
              <w:rPr>
                <w:sz w:val="20"/>
                <w:szCs w:val="20"/>
              </w:rPr>
            </w:pPr>
            <w:proofErr w:type="spellStart"/>
            <w:r w:rsidRPr="000A3E81">
              <w:rPr>
                <w:sz w:val="20"/>
                <w:szCs w:val="20"/>
              </w:rPr>
              <w:t>Ph</w:t>
            </w:r>
            <w:proofErr w:type="spellEnd"/>
            <w:r w:rsidRPr="000A3E81">
              <w:rPr>
                <w:sz w:val="20"/>
                <w:szCs w:val="20"/>
              </w:rPr>
              <w:t>: (08) 8922 6761</w:t>
            </w:r>
          </w:p>
          <w:p w14:paraId="5B430FA9" w14:textId="77777777" w:rsidR="00267FB7" w:rsidRPr="000A3E81" w:rsidRDefault="00267FB7" w:rsidP="00396D24">
            <w:pPr>
              <w:spacing w:before="60" w:after="60"/>
              <w:rPr>
                <w:sz w:val="20"/>
                <w:szCs w:val="20"/>
              </w:rPr>
            </w:pPr>
            <w:r w:rsidRPr="000A3E81">
              <w:rPr>
                <w:sz w:val="20"/>
                <w:szCs w:val="20"/>
              </w:rPr>
              <w:t>Fax: (08) 8922 6775</w:t>
            </w:r>
          </w:p>
          <w:p w14:paraId="36BCAFD2" w14:textId="77777777" w:rsidR="00267FB7" w:rsidRDefault="00267FB7" w:rsidP="00396D24">
            <w:pPr>
              <w:spacing w:before="60" w:after="60"/>
              <w:rPr>
                <w:sz w:val="20"/>
                <w:szCs w:val="20"/>
              </w:rPr>
            </w:pPr>
            <w:r w:rsidRPr="000A3E81">
              <w:rPr>
                <w:sz w:val="20"/>
                <w:szCs w:val="20"/>
              </w:rPr>
              <w:t xml:space="preserve">Email: </w:t>
            </w:r>
            <w:hyperlink r:id="rId12" w:history="1">
              <w:r w:rsidRPr="009E06B4">
                <w:rPr>
                  <w:rStyle w:val="Hyperlink"/>
                  <w:sz w:val="20"/>
                  <w:szCs w:val="20"/>
                </w:rPr>
                <w:t>pcnt@palliativecare.org.au</w:t>
              </w:r>
            </w:hyperlink>
          </w:p>
          <w:p w14:paraId="7FB1D491" w14:textId="77777777" w:rsidR="00267FB7" w:rsidRPr="000A3E81" w:rsidRDefault="00267FB7" w:rsidP="00396D24">
            <w:pPr>
              <w:spacing w:before="60" w:after="60"/>
              <w:rPr>
                <w:sz w:val="20"/>
                <w:szCs w:val="20"/>
              </w:rPr>
            </w:pPr>
          </w:p>
          <w:p w14:paraId="6434B13D" w14:textId="77777777" w:rsidR="00267FB7" w:rsidRPr="000A3E81" w:rsidRDefault="00267FB7" w:rsidP="00396D24">
            <w:pPr>
              <w:spacing w:before="60" w:after="60"/>
              <w:rPr>
                <w:sz w:val="20"/>
                <w:szCs w:val="20"/>
              </w:rPr>
            </w:pPr>
            <w:r w:rsidRPr="000A3E81">
              <w:rPr>
                <w:sz w:val="20"/>
                <w:szCs w:val="20"/>
              </w:rPr>
              <w:t>PO Box 4489</w:t>
            </w:r>
          </w:p>
          <w:p w14:paraId="54806705" w14:textId="77777777" w:rsidR="00267FB7" w:rsidRPr="000A3E81" w:rsidRDefault="00267FB7" w:rsidP="00396D24">
            <w:pPr>
              <w:spacing w:before="60" w:after="60"/>
              <w:rPr>
                <w:sz w:val="20"/>
                <w:szCs w:val="20"/>
              </w:rPr>
            </w:pPr>
            <w:r w:rsidRPr="000A3E81">
              <w:rPr>
                <w:sz w:val="20"/>
                <w:szCs w:val="20"/>
              </w:rPr>
              <w:t>Alice Springs  NT  0871</w:t>
            </w:r>
          </w:p>
          <w:p w14:paraId="5CFD204D" w14:textId="77777777" w:rsidR="00267FB7" w:rsidRPr="000A3E81" w:rsidRDefault="00267FB7" w:rsidP="00396D24">
            <w:pPr>
              <w:spacing w:before="60" w:after="60"/>
              <w:rPr>
                <w:sz w:val="20"/>
                <w:szCs w:val="20"/>
              </w:rPr>
            </w:pPr>
            <w:proofErr w:type="spellStart"/>
            <w:r w:rsidRPr="000A3E81">
              <w:rPr>
                <w:sz w:val="20"/>
                <w:szCs w:val="20"/>
              </w:rPr>
              <w:t>Ph</w:t>
            </w:r>
            <w:proofErr w:type="spellEnd"/>
            <w:r w:rsidRPr="000A3E81">
              <w:rPr>
                <w:sz w:val="20"/>
                <w:szCs w:val="20"/>
              </w:rPr>
              <w:t>: (08) 8922 6761</w:t>
            </w:r>
          </w:p>
          <w:p w14:paraId="75CD22FB" w14:textId="77777777" w:rsidR="00267FB7" w:rsidRPr="000A3E81" w:rsidRDefault="00267FB7" w:rsidP="00396D24">
            <w:pPr>
              <w:spacing w:before="60" w:after="60"/>
              <w:rPr>
                <w:sz w:val="20"/>
                <w:szCs w:val="20"/>
              </w:rPr>
            </w:pPr>
            <w:r w:rsidRPr="000A3E81">
              <w:rPr>
                <w:sz w:val="20"/>
                <w:szCs w:val="20"/>
              </w:rPr>
              <w:t>Fax: (08) 8922 6775</w:t>
            </w:r>
          </w:p>
        </w:tc>
      </w:tr>
      <w:tr w:rsidR="00267FB7" w14:paraId="0EA0E2C2" w14:textId="77777777" w:rsidTr="00ED6BB5">
        <w:tc>
          <w:tcPr>
            <w:tcW w:w="10308" w:type="dxa"/>
            <w:gridSpan w:val="2"/>
            <w:shd w:val="clear" w:color="auto" w:fill="002060"/>
          </w:tcPr>
          <w:p w14:paraId="4A392DDA" w14:textId="77777777" w:rsidR="00267FB7" w:rsidRPr="00AF5A93" w:rsidRDefault="00267FB7" w:rsidP="00396D24">
            <w:pPr>
              <w:spacing w:before="60" w:after="60"/>
              <w:rPr>
                <w:sz w:val="24"/>
                <w:szCs w:val="24"/>
              </w:rPr>
            </w:pPr>
            <w:r w:rsidRPr="00AF5A93">
              <w:rPr>
                <w:b/>
                <w:sz w:val="24"/>
                <w:szCs w:val="24"/>
              </w:rPr>
              <w:lastRenderedPageBreak/>
              <w:t>Territory Surgical Supplies</w:t>
            </w:r>
          </w:p>
        </w:tc>
      </w:tr>
      <w:tr w:rsidR="00267FB7" w14:paraId="795BCEE9" w14:textId="77777777" w:rsidTr="00ED6BB5">
        <w:tc>
          <w:tcPr>
            <w:tcW w:w="10308" w:type="dxa"/>
            <w:gridSpan w:val="2"/>
          </w:tcPr>
          <w:p w14:paraId="4D27E8CB" w14:textId="77777777" w:rsidR="00267FB7" w:rsidRPr="003D3FC5" w:rsidRDefault="00267FB7" w:rsidP="00396D24">
            <w:pPr>
              <w:spacing w:before="60" w:after="60"/>
              <w:rPr>
                <w:sz w:val="20"/>
              </w:rPr>
            </w:pPr>
            <w:r w:rsidRPr="003D3FC5">
              <w:rPr>
                <w:sz w:val="20"/>
              </w:rPr>
              <w:t xml:space="preserve">Darwin </w:t>
            </w:r>
          </w:p>
          <w:p w14:paraId="0F1A960E" w14:textId="77777777" w:rsidR="00267FB7" w:rsidRPr="003D3FC5" w:rsidRDefault="00267FB7" w:rsidP="00396D24">
            <w:pPr>
              <w:spacing w:before="60" w:after="60"/>
              <w:rPr>
                <w:sz w:val="20"/>
              </w:rPr>
            </w:pPr>
            <w:r w:rsidRPr="003D3FC5">
              <w:rPr>
                <w:sz w:val="20"/>
              </w:rPr>
              <w:t>Unit 3/6 O'Sullivan Circuit</w:t>
            </w:r>
          </w:p>
          <w:p w14:paraId="09FB568E" w14:textId="77777777" w:rsidR="00267FB7" w:rsidRPr="003D3FC5" w:rsidRDefault="00267FB7" w:rsidP="00396D24">
            <w:pPr>
              <w:spacing w:before="60" w:after="60"/>
              <w:rPr>
                <w:sz w:val="20"/>
              </w:rPr>
            </w:pPr>
            <w:r w:rsidRPr="003D3FC5">
              <w:rPr>
                <w:sz w:val="20"/>
              </w:rPr>
              <w:t>East Arm NT 0822</w:t>
            </w:r>
          </w:p>
          <w:p w14:paraId="0A34334C" w14:textId="77777777" w:rsidR="00267FB7" w:rsidRPr="003D3FC5" w:rsidRDefault="00267FB7" w:rsidP="00396D24">
            <w:pPr>
              <w:spacing w:before="60" w:after="60"/>
              <w:rPr>
                <w:sz w:val="20"/>
              </w:rPr>
            </w:pPr>
            <w:r w:rsidRPr="003D3FC5">
              <w:rPr>
                <w:sz w:val="20"/>
              </w:rPr>
              <w:t>(08) 8948 0432</w:t>
            </w:r>
          </w:p>
          <w:p w14:paraId="0FA09672" w14:textId="77777777" w:rsidR="00267FB7" w:rsidRPr="003D3FC5" w:rsidRDefault="00267FB7" w:rsidP="00396D24">
            <w:pPr>
              <w:spacing w:before="60" w:after="60"/>
              <w:rPr>
                <w:sz w:val="20"/>
              </w:rPr>
            </w:pPr>
          </w:p>
          <w:p w14:paraId="1EB850DC" w14:textId="77777777" w:rsidR="00267FB7" w:rsidRPr="003D3FC5" w:rsidRDefault="00267FB7" w:rsidP="00396D24">
            <w:pPr>
              <w:spacing w:before="60" w:after="60"/>
              <w:rPr>
                <w:sz w:val="20"/>
              </w:rPr>
            </w:pPr>
            <w:r>
              <w:rPr>
                <w:sz w:val="20"/>
              </w:rPr>
              <w:t xml:space="preserve">Alice Springs </w:t>
            </w:r>
          </w:p>
          <w:p w14:paraId="2002B94D" w14:textId="77777777" w:rsidR="00267FB7" w:rsidRPr="003D3FC5" w:rsidRDefault="00267FB7" w:rsidP="00396D24">
            <w:pPr>
              <w:spacing w:before="60" w:after="60"/>
              <w:rPr>
                <w:sz w:val="20"/>
              </w:rPr>
            </w:pPr>
            <w:r w:rsidRPr="003D3FC5">
              <w:rPr>
                <w:sz w:val="20"/>
              </w:rPr>
              <w:t>9/11 P</w:t>
            </w:r>
            <w:r>
              <w:rPr>
                <w:sz w:val="20"/>
              </w:rPr>
              <w:t>ri</w:t>
            </w:r>
            <w:r w:rsidRPr="003D3FC5">
              <w:rPr>
                <w:sz w:val="20"/>
              </w:rPr>
              <w:t>ce St,</w:t>
            </w:r>
          </w:p>
          <w:p w14:paraId="238B8D5A" w14:textId="77777777" w:rsidR="00267FB7" w:rsidRPr="003D3FC5" w:rsidRDefault="00267FB7" w:rsidP="00396D24">
            <w:pPr>
              <w:spacing w:before="60" w:after="60"/>
              <w:rPr>
                <w:sz w:val="20"/>
              </w:rPr>
            </w:pPr>
            <w:proofErr w:type="spellStart"/>
            <w:r w:rsidRPr="003D3FC5">
              <w:rPr>
                <w:sz w:val="20"/>
              </w:rPr>
              <w:t>Ciccone</w:t>
            </w:r>
            <w:proofErr w:type="spellEnd"/>
            <w:r w:rsidRPr="003D3FC5">
              <w:rPr>
                <w:sz w:val="20"/>
              </w:rPr>
              <w:t xml:space="preserve"> NT 0870</w:t>
            </w:r>
          </w:p>
          <w:p w14:paraId="3BBA6906" w14:textId="77777777" w:rsidR="00267FB7" w:rsidRPr="000A3E81" w:rsidRDefault="00267FB7" w:rsidP="00396D24">
            <w:pPr>
              <w:spacing w:before="60" w:after="60"/>
              <w:rPr>
                <w:sz w:val="20"/>
                <w:szCs w:val="20"/>
              </w:rPr>
            </w:pPr>
            <w:r w:rsidRPr="003D3FC5">
              <w:rPr>
                <w:sz w:val="20"/>
              </w:rPr>
              <w:t>(08) 8952 9082</w:t>
            </w:r>
          </w:p>
        </w:tc>
      </w:tr>
      <w:bookmarkEnd w:id="0"/>
      <w:bookmarkEnd w:id="1"/>
      <w:bookmarkEnd w:id="2"/>
    </w:tbl>
    <w:p w14:paraId="521DC8A3" w14:textId="63E99823" w:rsidR="00D61FD1" w:rsidRDefault="00D61FD1" w:rsidP="00267FB7">
      <w:pPr>
        <w:ind w:firstLine="284"/>
      </w:pPr>
    </w:p>
    <w:p w14:paraId="137E6C95" w14:textId="525D8A8E" w:rsidR="00F46D49" w:rsidRDefault="00F46D49" w:rsidP="00267FB7">
      <w:pPr>
        <w:ind w:firstLine="284"/>
      </w:pPr>
    </w:p>
    <w:p w14:paraId="69993AA8" w14:textId="0B68D751" w:rsidR="00F46D49" w:rsidRDefault="00F46D49" w:rsidP="00267FB7">
      <w:pPr>
        <w:ind w:firstLine="284"/>
      </w:pPr>
    </w:p>
    <w:p w14:paraId="5018EB75" w14:textId="763619C0" w:rsidR="00F46D49" w:rsidRDefault="00F46D49" w:rsidP="00267FB7">
      <w:pPr>
        <w:ind w:firstLine="284"/>
      </w:pPr>
    </w:p>
    <w:tbl>
      <w:tblPr>
        <w:tblW w:w="5000" w:type="pct"/>
        <w:tblCellMar>
          <w:left w:w="0" w:type="dxa"/>
          <w:right w:w="0" w:type="dxa"/>
        </w:tblCellMar>
        <w:tblLook w:val="04A0" w:firstRow="1" w:lastRow="0" w:firstColumn="1" w:lastColumn="0" w:noHBand="0" w:noVBand="1"/>
      </w:tblPr>
      <w:tblGrid>
        <w:gridCol w:w="4576"/>
        <w:gridCol w:w="5722"/>
      </w:tblGrid>
      <w:tr w:rsidR="00F46D49" w:rsidRPr="00F25C88" w14:paraId="135983A8"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D519A" w14:textId="015C370F" w:rsidR="00F46D49" w:rsidRPr="00F25C88" w:rsidRDefault="00F46D49" w:rsidP="002F1249">
            <w:pPr>
              <w:rPr>
                <w:rFonts w:ascii="Arial" w:hAnsi="Arial" w:cs="Arial"/>
                <w:b/>
                <w:bCs/>
                <w:sz w:val="18"/>
                <w:szCs w:val="18"/>
              </w:rPr>
            </w:pPr>
            <w:r w:rsidRPr="00F25C88">
              <w:rPr>
                <w:rFonts w:ascii="Arial" w:hAnsi="Arial" w:cs="Arial"/>
                <w:b/>
                <w:bCs/>
                <w:sz w:val="18"/>
                <w:szCs w:val="18"/>
              </w:rPr>
              <w:t>PGC/SharePoint ID:</w:t>
            </w:r>
            <w:r w:rsidRPr="00F25C88">
              <w:rPr>
                <w:color w:val="999999"/>
                <w:sz w:val="16"/>
                <w:szCs w:val="16"/>
              </w:rPr>
              <w:t xml:space="preserve"> </w:t>
            </w:r>
            <w:r w:rsidRPr="00F46D49">
              <w:rPr>
                <w:rFonts w:ascii="Arial" w:hAnsi="Arial" w:cs="Arial"/>
                <w:sz w:val="18"/>
                <w:szCs w:val="18"/>
              </w:rPr>
              <w:t>HEALTHINTRA-1880-8398</w:t>
            </w:r>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06CC5" w14:textId="77777777" w:rsidR="00F46D49" w:rsidRPr="00F25C88" w:rsidRDefault="00F46D49"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PGC/Content Manager ID: EDOC</w:t>
            </w:r>
          </w:p>
        </w:tc>
      </w:tr>
      <w:tr w:rsidR="00F46D49" w:rsidRPr="00F25C88" w14:paraId="198F345B"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1C7F72" w14:textId="12F19EC2" w:rsidR="00F46D49" w:rsidRPr="00F25C88" w:rsidRDefault="00F46D49" w:rsidP="002F1249">
            <w:pPr>
              <w:rPr>
                <w:rFonts w:ascii="Arial" w:eastAsia="Lato" w:hAnsi="Arial" w:cs="Arial"/>
                <w:b/>
                <w:bCs/>
                <w:sz w:val="18"/>
                <w:szCs w:val="18"/>
              </w:rPr>
            </w:pPr>
            <w:r w:rsidRPr="00F25C88">
              <w:rPr>
                <w:rFonts w:ascii="Arial" w:hAnsi="Arial" w:cs="Arial"/>
                <w:b/>
                <w:bCs/>
                <w:sz w:val="18"/>
                <w:szCs w:val="18"/>
              </w:rPr>
              <w:t xml:space="preserve">Version Number: </w:t>
            </w:r>
            <w:r w:rsidRPr="00F25C88">
              <w:rPr>
                <w:rFonts w:ascii="Arial" w:hAnsi="Arial" w:cs="Arial"/>
                <w:color w:val="999999"/>
                <w:sz w:val="16"/>
                <w:szCs w:val="16"/>
              </w:rPr>
              <w:t xml:space="preserve">|   | </w:t>
            </w:r>
            <w:sdt>
              <w:sdtPr>
                <w:rPr>
                  <w:rFonts w:ascii="Arial" w:hAnsi="Arial" w:cs="Arial"/>
                  <w:color w:val="999999"/>
                  <w:sz w:val="16"/>
                  <w:szCs w:val="16"/>
                </w:rPr>
                <w:alias w:val="Label"/>
                <w:tag w:val="DLCPolicyLabelValue"/>
                <w:id w:val="-1450930570"/>
                <w:lock w:val="contentLocked"/>
                <w:text w:multiLine="1"/>
              </w:sdtPr>
              <w:sdtEndPr/>
              <w:sdtContent>
                <w:r w:rsidR="004376CD">
                  <w:rPr>
                    <w:rFonts w:ascii="Arial" w:hAnsi="Arial" w:cs="Arial"/>
                    <w:color w:val="999999"/>
                    <w:sz w:val="16"/>
                    <w:szCs w:val="16"/>
                  </w:rPr>
                  <w:t>Version: 12.0</w:t>
                </w:r>
              </w:sdtContent>
            </w:sdt>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C523A31" w14:textId="6442E9E6" w:rsidR="00F46D49" w:rsidRPr="00F25C88" w:rsidRDefault="00F46D49"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 xml:space="preserve">Approved Date: </w:t>
            </w:r>
            <w:r>
              <w:rPr>
                <w:rFonts w:ascii="Arial" w:hAnsi="Arial" w:cs="Arial"/>
                <w:color w:val="000000"/>
                <w:sz w:val="18"/>
                <w:szCs w:val="18"/>
              </w:rPr>
              <w:t>17/2/2021</w:t>
            </w:r>
          </w:p>
        </w:tc>
      </w:tr>
    </w:tbl>
    <w:p w14:paraId="1486CAD8" w14:textId="77777777" w:rsidR="00F46D49" w:rsidRPr="00267FB7" w:rsidRDefault="00F46D49" w:rsidP="00267FB7">
      <w:pPr>
        <w:ind w:firstLine="284"/>
      </w:pPr>
    </w:p>
    <w:sectPr w:rsidR="00F46D49" w:rsidRPr="00267FB7" w:rsidSect="00CC571B">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2105" w14:textId="77777777" w:rsidR="003077F0" w:rsidRDefault="003077F0" w:rsidP="007332FF">
      <w:r>
        <w:separator/>
      </w:r>
    </w:p>
  </w:endnote>
  <w:endnote w:type="continuationSeparator" w:id="0">
    <w:p w14:paraId="4C9D44E9" w14:textId="77777777" w:rsidR="003077F0" w:rsidRDefault="003077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70CB" w14:textId="77777777" w:rsidR="00ED6BB5" w:rsidRDefault="00ED6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DD70"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6BD6F65D" w14:textId="77777777" w:rsidTr="001D258A">
      <w:trPr>
        <w:cantSplit/>
        <w:trHeight w:hRule="exact" w:val="567"/>
      </w:trPr>
      <w:tc>
        <w:tcPr>
          <w:tcW w:w="10318" w:type="dxa"/>
          <w:vAlign w:val="bottom"/>
        </w:tcPr>
        <w:p w14:paraId="5930DF89" w14:textId="77777777" w:rsidR="00996655" w:rsidRPr="00750D2F" w:rsidRDefault="00996655" w:rsidP="00996655">
          <w:pPr>
            <w:spacing w:after="0"/>
            <w:rPr>
              <w:rStyle w:val="PageNumber"/>
            </w:rPr>
          </w:pPr>
          <w:r w:rsidRPr="00750D2F">
            <w:rPr>
              <w:rStyle w:val="PageNumber"/>
            </w:rPr>
            <w:t xml:space="preserve">Department of </w:t>
          </w:r>
          <w:r w:rsidR="00267FB7">
            <w:rPr>
              <w:rStyle w:val="PageNumber"/>
              <w:b/>
            </w:rPr>
            <w:t>Health</w:t>
          </w:r>
        </w:p>
        <w:p w14:paraId="42FC8068" w14:textId="130385A3"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907CB">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907CB">
            <w:rPr>
              <w:rStyle w:val="PageNumber"/>
              <w:noProof/>
            </w:rPr>
            <w:t>3</w:t>
          </w:r>
          <w:r w:rsidRPr="00AC4488">
            <w:rPr>
              <w:rStyle w:val="PageNumber"/>
            </w:rPr>
            <w:fldChar w:fldCharType="end"/>
          </w:r>
        </w:p>
      </w:tc>
    </w:tr>
  </w:tbl>
  <w:p w14:paraId="30B62CCC"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14DC" w14:textId="77777777" w:rsidR="00D15D88" w:rsidRDefault="00D15D88" w:rsidP="00C0326E">
    <w:pPr>
      <w:spacing w:after="0"/>
    </w:pPr>
  </w:p>
  <w:p w14:paraId="4D6B0C8B"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1D1B0D83" w14:textId="77777777" w:rsidTr="008921B4">
      <w:trPr>
        <w:cantSplit/>
        <w:trHeight w:hRule="exact" w:val="1134"/>
      </w:trPr>
      <w:tc>
        <w:tcPr>
          <w:tcW w:w="7767" w:type="dxa"/>
          <w:vAlign w:val="bottom"/>
        </w:tcPr>
        <w:p w14:paraId="1ECD1B6C" w14:textId="77777777" w:rsidR="00901430" w:rsidRPr="00901430" w:rsidRDefault="00901430" w:rsidP="00C0326E">
          <w:pPr>
            <w:spacing w:after="0"/>
            <w:rPr>
              <w:rStyle w:val="PageNumber"/>
            </w:rPr>
          </w:pPr>
          <w:r>
            <w:rPr>
              <w:rStyle w:val="PageNumber"/>
            </w:rPr>
            <w:t xml:space="preserve">Department of </w:t>
          </w:r>
          <w:r w:rsidR="00267FB7">
            <w:rPr>
              <w:b/>
              <w:szCs w:val="19"/>
            </w:rPr>
            <w:t>Health</w:t>
          </w:r>
        </w:p>
        <w:p w14:paraId="3DA1B96E" w14:textId="6CDEADCF"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2907CB">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2907CB">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00537779"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1E2290B"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B30A" w14:textId="77777777" w:rsidR="003077F0" w:rsidRDefault="003077F0" w:rsidP="007332FF">
      <w:r>
        <w:separator/>
      </w:r>
    </w:p>
  </w:footnote>
  <w:footnote w:type="continuationSeparator" w:id="0">
    <w:p w14:paraId="4AB27F99" w14:textId="77777777" w:rsidR="003077F0" w:rsidRDefault="003077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C18" w14:textId="77777777" w:rsidR="00ED6BB5" w:rsidRDefault="00ED6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10C1" w14:textId="73A65FE3" w:rsidR="00983000" w:rsidRPr="00ED6BB5" w:rsidRDefault="00ED6BB5" w:rsidP="00ED6BB5">
    <w:pPr>
      <w:pStyle w:val="Header"/>
      <w:jc w:val="right"/>
    </w:pPr>
    <w:r w:rsidRPr="00ED6BB5">
      <w:t>Alternate Equipment Sources Territory Equipment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53F4" w14:textId="5EB5EA78" w:rsidR="00E908F1" w:rsidRDefault="00D61FD1" w:rsidP="00EB164C">
    <w:pPr>
      <w:pStyle w:val="Subtitle0"/>
    </w:pPr>
    <w:r>
      <w:t>Fact sheet</w:t>
    </w:r>
  </w:p>
  <w:p w14:paraId="03F0E167" w14:textId="37D6703B" w:rsidR="00ED6BB5" w:rsidRPr="000E3ED2" w:rsidRDefault="00ED6BB5" w:rsidP="00ED6BB5">
    <w:pPr>
      <w:pStyle w:val="Subtitle0"/>
      <w:jc w:val="left"/>
    </w:pPr>
    <w:r w:rsidRPr="00ED6BB5">
      <w:rPr>
        <w:rStyle w:val="TitleChar"/>
        <w:rFonts w:asciiTheme="minorHAnsi" w:hAnsiTheme="minorHAnsi"/>
      </w:rPr>
      <w:t xml:space="preserve">Alternate Equipment Sources </w:t>
    </w:r>
    <w:r>
      <w:rPr>
        <w:rStyle w:val="TitleChar"/>
        <w:rFonts w:asciiTheme="minorHAnsi" w:hAnsiTheme="minorHAnsi"/>
      </w:rPr>
      <w:t>Territory Equipment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B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572E"/>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7FB7"/>
    <w:rsid w:val="002716CD"/>
    <w:rsid w:val="00274D4B"/>
    <w:rsid w:val="002806F5"/>
    <w:rsid w:val="00281577"/>
    <w:rsid w:val="002907CB"/>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7F0"/>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76CD"/>
    <w:rsid w:val="00443B6E"/>
    <w:rsid w:val="0045420A"/>
    <w:rsid w:val="004554D4"/>
    <w:rsid w:val="00461744"/>
    <w:rsid w:val="00466185"/>
    <w:rsid w:val="00466303"/>
    <w:rsid w:val="004668A7"/>
    <w:rsid w:val="00466D96"/>
    <w:rsid w:val="00467747"/>
    <w:rsid w:val="00470017"/>
    <w:rsid w:val="0047105A"/>
    <w:rsid w:val="00473C98"/>
    <w:rsid w:val="00474965"/>
    <w:rsid w:val="00476BCD"/>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3470"/>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D6BB5"/>
    <w:rsid w:val="00EE38FA"/>
    <w:rsid w:val="00EE3E2C"/>
    <w:rsid w:val="00EE5D23"/>
    <w:rsid w:val="00EE750D"/>
    <w:rsid w:val="00EF3CA4"/>
    <w:rsid w:val="00EF7362"/>
    <w:rsid w:val="00EF7859"/>
    <w:rsid w:val="00F014DA"/>
    <w:rsid w:val="00F02591"/>
    <w:rsid w:val="00F46D49"/>
    <w:rsid w:val="00F5696E"/>
    <w:rsid w:val="00F60EFF"/>
    <w:rsid w:val="00F67D2D"/>
    <w:rsid w:val="00F722A0"/>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cnt@palliativecare.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eption@keepmoving.net.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ylivingnt.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earing.com.a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832B9-87FF-474D-A0D8-92C8E8D2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Alternate Equipment Sources Territory Equipment Program</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Equipment Sources Territory Equipment Program</dc:title>
  <dc:subject/>
  <dc:creator>Northern Territory Government</dc:creator>
  <cp:keywords/>
  <dc:description/>
  <cp:lastModifiedBy/>
  <cp:revision>1</cp:revision>
  <dcterms:created xsi:type="dcterms:W3CDTF">2022-08-24T00:33:00Z</dcterms:created>
  <dcterms:modified xsi:type="dcterms:W3CDTF">2022-08-24T03:09:00Z</dcterms:modified>
</cp:coreProperties>
</file>