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BBA8" w14:textId="352289BA" w:rsidR="00221FA6" w:rsidRPr="009107FC" w:rsidRDefault="00221FA6" w:rsidP="001F4845">
      <w:pPr>
        <w:pStyle w:val="Subtitle0"/>
        <w:spacing w:after="120"/>
        <w:rPr>
          <w:i/>
          <w:sz w:val="24"/>
        </w:rPr>
      </w:pPr>
      <w:bookmarkStart w:id="0" w:name="_GoBack"/>
      <w:bookmarkEnd w:id="0"/>
      <w:r w:rsidRPr="009107FC">
        <w:rPr>
          <w:sz w:val="24"/>
        </w:rPr>
        <w:t>Notification by medical practitioner –</w:t>
      </w:r>
      <w:r w:rsidRPr="009107FC">
        <w:rPr>
          <w:i/>
          <w:sz w:val="24"/>
        </w:rPr>
        <w:t xml:space="preserve"> Notifiable Diseases Act 1981</w:t>
      </w:r>
    </w:p>
    <w:p w14:paraId="5885CCD8" w14:textId="02E9A2F4" w:rsidR="00221FA6" w:rsidRPr="00912D58" w:rsidRDefault="00221FA6" w:rsidP="00AD54A5">
      <w:pPr>
        <w:spacing w:after="60"/>
        <w:jc w:val="both"/>
        <w:rPr>
          <w:sz w:val="19"/>
          <w:szCs w:val="19"/>
        </w:rPr>
      </w:pPr>
      <w:r w:rsidRPr="00912D58">
        <w:rPr>
          <w:sz w:val="19"/>
          <w:szCs w:val="19"/>
        </w:rPr>
        <w:t xml:space="preserve">Reporting a notifiable disease by a medical practitioner is a requirement under section 8 of the </w:t>
      </w:r>
      <w:hyperlink r:id="rId9" w:history="1">
        <w:r w:rsidRPr="00AD54A5">
          <w:rPr>
            <w:rStyle w:val="Hyperlink"/>
            <w:i/>
            <w:sz w:val="19"/>
            <w:szCs w:val="19"/>
          </w:rPr>
          <w:t>Notifiable Diseases Act 1981</w:t>
        </w:r>
      </w:hyperlink>
      <w:r w:rsidRPr="00912D58">
        <w:rPr>
          <w:sz w:val="19"/>
          <w:szCs w:val="19"/>
        </w:rPr>
        <w:t xml:space="preserve">. Go to the </w:t>
      </w:r>
      <w:hyperlink r:id="rId10" w:history="1">
        <w:r w:rsidR="00DE6A39">
          <w:rPr>
            <w:rStyle w:val="Hyperlink"/>
            <w:sz w:val="19"/>
            <w:szCs w:val="19"/>
          </w:rPr>
          <w:t>Northern Territory (NT) Health website</w:t>
        </w:r>
      </w:hyperlink>
      <w:r w:rsidRPr="00912D58">
        <w:rPr>
          <w:sz w:val="19"/>
          <w:szCs w:val="19"/>
        </w:rPr>
        <w:t xml:space="preserve"> to view the NT Schedule of Notifiable Diseases.</w:t>
      </w:r>
    </w:p>
    <w:p w14:paraId="01C2A6C2" w14:textId="6A232484" w:rsidR="00221FA6" w:rsidRPr="00912D58" w:rsidRDefault="00221FA6" w:rsidP="00AD54A5">
      <w:pPr>
        <w:spacing w:after="120"/>
        <w:jc w:val="both"/>
        <w:rPr>
          <w:sz w:val="19"/>
          <w:szCs w:val="19"/>
        </w:rPr>
      </w:pPr>
      <w:r w:rsidRPr="00912D58">
        <w:rPr>
          <w:sz w:val="19"/>
          <w:szCs w:val="19"/>
        </w:rPr>
        <w:t>Please ensure that the case has been informed: 1) of their diagnosis 2) that this information is being provided to the NT Department of Heath 3) that the Centre for Disease Control (NT Department of Health) may contact them for further information</w:t>
      </w:r>
    </w:p>
    <w:tbl>
      <w:tblPr>
        <w:tblStyle w:val="NTGTable1"/>
        <w:tblW w:w="10395" w:type="dxa"/>
        <w:tblInd w:w="-45"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CellMar>
          <w:left w:w="28" w:type="dxa"/>
          <w:right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546"/>
        <w:gridCol w:w="432"/>
        <w:gridCol w:w="426"/>
        <w:gridCol w:w="2693"/>
        <w:gridCol w:w="567"/>
        <w:gridCol w:w="425"/>
        <w:gridCol w:w="2268"/>
        <w:gridCol w:w="567"/>
      </w:tblGrid>
      <w:tr w:rsidR="00246793" w:rsidRPr="006D7B16" w14:paraId="6465E0D5" w14:textId="77777777" w:rsidTr="00B83665">
        <w:trPr>
          <w:trHeight w:val="397"/>
        </w:trPr>
        <w:tc>
          <w:tcPr>
            <w:tcW w:w="10395" w:type="dxa"/>
            <w:gridSpan w:val="9"/>
            <w:shd w:val="clear" w:color="auto" w:fill="1F1F5F" w:themeFill="text1"/>
            <w:vAlign w:val="center"/>
          </w:tcPr>
          <w:p w14:paraId="5242B6A6" w14:textId="2B15354E" w:rsidR="00246793" w:rsidRPr="00C74043" w:rsidRDefault="00D26824" w:rsidP="00AD6B73">
            <w:pPr>
              <w:tabs>
                <w:tab w:val="left" w:pos="8241"/>
              </w:tabs>
              <w:rPr>
                <w:rStyle w:val="Questionlabel"/>
                <w:color w:val="FFFFFF" w:themeColor="background1"/>
                <w:sz w:val="20"/>
                <w:szCs w:val="22"/>
              </w:rPr>
            </w:pPr>
            <w:r>
              <w:rPr>
                <w:rStyle w:val="Questionlabel"/>
                <w:color w:val="FFFFFF" w:themeColor="background1"/>
                <w:sz w:val="20"/>
                <w:szCs w:val="22"/>
              </w:rPr>
              <w:t xml:space="preserve"> </w:t>
            </w:r>
            <w:r w:rsidR="00246793">
              <w:rPr>
                <w:rStyle w:val="Questionlabel"/>
                <w:color w:val="FFFFFF" w:themeColor="background1"/>
                <w:sz w:val="20"/>
                <w:szCs w:val="22"/>
              </w:rPr>
              <w:t>Conditions/s you are notifying</w:t>
            </w:r>
            <w:r w:rsidR="00AD6B73">
              <w:rPr>
                <w:rStyle w:val="Questionlabel"/>
                <w:color w:val="FFFFFF" w:themeColor="background1"/>
                <w:sz w:val="20"/>
                <w:szCs w:val="22"/>
              </w:rPr>
              <w:t xml:space="preserve"> (tick)</w:t>
            </w:r>
            <w:r w:rsidR="00246793" w:rsidRPr="00A318CB">
              <w:rPr>
                <w:rStyle w:val="Questionlabel"/>
                <w:color w:val="FFFFFF" w:themeColor="background1"/>
                <w:sz w:val="20"/>
                <w:szCs w:val="22"/>
              </w:rPr>
              <w:t>:</w:t>
            </w:r>
            <w:r w:rsidR="00AD6B73">
              <w:rPr>
                <w:rStyle w:val="Questionlabel"/>
                <w:color w:val="FFFFFF" w:themeColor="background1"/>
                <w:sz w:val="20"/>
                <w:szCs w:val="22"/>
              </w:rPr>
              <w:t xml:space="preserve"> </w:t>
            </w:r>
            <w:r w:rsidR="00AD6B73">
              <w:rPr>
                <w:rStyle w:val="Questionlabel"/>
                <w:color w:val="FFFFFF" w:themeColor="background1"/>
                <w:sz w:val="20"/>
                <w:szCs w:val="22"/>
              </w:rPr>
              <w:tab/>
            </w:r>
            <w:r w:rsidR="00AD6B73" w:rsidRPr="00AD6B73">
              <w:rPr>
                <w:rStyle w:val="Questionlabel"/>
                <w:b w:val="0"/>
                <w:color w:val="FFFFFF" w:themeColor="background1"/>
                <w:sz w:val="20"/>
                <w:szCs w:val="22"/>
              </w:rPr>
              <w:sym w:font="Wingdings" w:char="F028"/>
            </w:r>
            <w:r w:rsidR="00AD6B73">
              <w:rPr>
                <w:rStyle w:val="Questionlabel"/>
                <w:color w:val="FFFFFF" w:themeColor="background1"/>
                <w:sz w:val="20"/>
                <w:szCs w:val="22"/>
              </w:rPr>
              <w:t xml:space="preserve"> = urgent, please call</w:t>
            </w:r>
          </w:p>
        </w:tc>
      </w:tr>
      <w:tr w:rsidR="00B21FEE" w:rsidRPr="007A5EFD" w14:paraId="42D065BA" w14:textId="6A5C614B" w:rsidTr="00B83665">
        <w:trPr>
          <w:trHeight w:val="432"/>
        </w:trPr>
        <w:sdt>
          <w:sdtPr>
            <w:rPr>
              <w:rStyle w:val="Questionlabel"/>
              <w:b w:val="0"/>
              <w:sz w:val="24"/>
              <w:szCs w:val="18"/>
            </w:rPr>
            <w:id w:val="-1017762613"/>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21723EB6" w14:textId="6D1C2B2C" w:rsidR="000A2902" w:rsidRPr="007B3002" w:rsidRDefault="00B21FEE" w:rsidP="000A2902">
                <w:pPr>
                  <w:spacing w:after="0"/>
                  <w:jc w:val="center"/>
                  <w:rPr>
                    <w:rStyle w:val="Questionlabel"/>
                    <w:b w:val="0"/>
                    <w:sz w:val="18"/>
                    <w:szCs w:val="18"/>
                  </w:rPr>
                </w:pPr>
                <w:r>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6DC8C68" w14:textId="5000791A" w:rsidR="000A2902" w:rsidRPr="007B3002" w:rsidRDefault="000A2902" w:rsidP="000A2902">
            <w:pPr>
              <w:spacing w:after="0"/>
              <w:rPr>
                <w:sz w:val="18"/>
                <w:szCs w:val="18"/>
              </w:rPr>
            </w:pPr>
            <w:r w:rsidRPr="007B3002">
              <w:rPr>
                <w:rStyle w:val="Questionlabel"/>
                <w:b w:val="0"/>
                <w:sz w:val="18"/>
                <w:szCs w:val="18"/>
              </w:rPr>
              <w:t xml:space="preserve">Acute post streptococcal glomerulonephritis (APSGN) </w:t>
            </w:r>
          </w:p>
        </w:tc>
        <w:tc>
          <w:tcPr>
            <w:tcW w:w="432" w:type="dxa"/>
            <w:tcBorders>
              <w:left w:val="nil"/>
            </w:tcBorders>
            <w:vAlign w:val="center"/>
          </w:tcPr>
          <w:p w14:paraId="5C2DB5EC" w14:textId="4DCA3011"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755124531"/>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460345C7" w14:textId="6B1D8012" w:rsidR="000A2902" w:rsidRPr="007B3002" w:rsidRDefault="000A2902" w:rsidP="000A2902">
                <w:pPr>
                  <w:spacing w:after="0"/>
                  <w:jc w:val="center"/>
                  <w:rPr>
                    <w:rStyle w:val="Questionlabel"/>
                    <w:b w:val="0"/>
                    <w:sz w:val="18"/>
                    <w:szCs w:val="18"/>
                  </w:rPr>
                </w:pPr>
                <w:r>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0698AE86" w14:textId="5D1DD930" w:rsidR="000A2902" w:rsidRPr="007B3002" w:rsidRDefault="000A2902" w:rsidP="000A2902">
            <w:pPr>
              <w:spacing w:after="0"/>
              <w:rPr>
                <w:sz w:val="18"/>
                <w:szCs w:val="18"/>
              </w:rPr>
            </w:pPr>
            <w:r w:rsidRPr="007B3002">
              <w:rPr>
                <w:sz w:val="18"/>
                <w:szCs w:val="18"/>
              </w:rPr>
              <w:t>Group A streptococcal infection</w:t>
            </w:r>
            <w:r>
              <w:rPr>
                <w:sz w:val="18"/>
                <w:szCs w:val="18"/>
              </w:rPr>
              <w:t xml:space="preserve"> (invasive)</w:t>
            </w:r>
          </w:p>
        </w:tc>
        <w:tc>
          <w:tcPr>
            <w:tcW w:w="567" w:type="dxa"/>
            <w:tcBorders>
              <w:left w:val="nil"/>
            </w:tcBorders>
            <w:vAlign w:val="center"/>
          </w:tcPr>
          <w:p w14:paraId="2C112D36" w14:textId="7DE8907F" w:rsidR="000A2902" w:rsidRPr="000A2902" w:rsidRDefault="000A2902" w:rsidP="000A2902">
            <w:pPr>
              <w:spacing w:after="0"/>
              <w:jc w:val="center"/>
              <w:rPr>
                <w:rStyle w:val="Questionlabel"/>
                <w:b w:val="0"/>
                <w:sz w:val="24"/>
                <w:szCs w:val="24"/>
              </w:rPr>
            </w:pPr>
          </w:p>
        </w:tc>
        <w:sdt>
          <w:sdtPr>
            <w:rPr>
              <w:rStyle w:val="Questionlabel"/>
              <w:b w:val="0"/>
              <w:sz w:val="24"/>
              <w:szCs w:val="18"/>
            </w:rPr>
            <w:id w:val="1126733919"/>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2A6C0C3E" w14:textId="71C1D8F7" w:rsidR="000A2902" w:rsidRPr="007B3002" w:rsidRDefault="000A2902" w:rsidP="000A2902">
                <w:pPr>
                  <w:spacing w:after="0"/>
                  <w:jc w:val="center"/>
                  <w:rPr>
                    <w:rStyle w:val="Questionlabel"/>
                    <w:b w:val="0"/>
                    <w:sz w:val="18"/>
                    <w:szCs w:val="18"/>
                  </w:rPr>
                </w:pPr>
                <w:r>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0E1E7DE5" w14:textId="468111A8" w:rsidR="000A2902" w:rsidRPr="007B3002" w:rsidRDefault="000A2902" w:rsidP="000A2902">
            <w:pPr>
              <w:spacing w:after="0"/>
              <w:rPr>
                <w:sz w:val="18"/>
                <w:szCs w:val="18"/>
              </w:rPr>
            </w:pPr>
            <w:r w:rsidRPr="007B3002">
              <w:rPr>
                <w:rStyle w:val="Questionlabel"/>
                <w:b w:val="0"/>
                <w:sz w:val="18"/>
                <w:szCs w:val="18"/>
              </w:rPr>
              <w:t>Non-tuberculosis mycobacterial disease</w:t>
            </w:r>
          </w:p>
        </w:tc>
        <w:tc>
          <w:tcPr>
            <w:tcW w:w="567" w:type="dxa"/>
            <w:tcBorders>
              <w:left w:val="nil"/>
            </w:tcBorders>
            <w:vAlign w:val="center"/>
          </w:tcPr>
          <w:p w14:paraId="750D628B" w14:textId="01158FA2" w:rsidR="000A2902" w:rsidRPr="000A2902" w:rsidRDefault="000A2902" w:rsidP="000A2902">
            <w:pPr>
              <w:spacing w:after="0"/>
              <w:jc w:val="center"/>
              <w:rPr>
                <w:rStyle w:val="Questionlabel"/>
                <w:b w:val="0"/>
                <w:sz w:val="24"/>
                <w:szCs w:val="18"/>
              </w:rPr>
            </w:pPr>
          </w:p>
        </w:tc>
      </w:tr>
      <w:tr w:rsidR="00B21FEE" w:rsidRPr="007A5EFD" w14:paraId="4AE35795" w14:textId="1D8A68B5" w:rsidTr="00B83665">
        <w:trPr>
          <w:trHeight w:val="432"/>
        </w:trPr>
        <w:sdt>
          <w:sdtPr>
            <w:rPr>
              <w:rStyle w:val="Questionlabel"/>
              <w:b w:val="0"/>
              <w:sz w:val="24"/>
              <w:szCs w:val="18"/>
            </w:rPr>
            <w:id w:val="-2032098409"/>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FDB5880" w14:textId="22E4CB6D"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2CDF0EBA" w14:textId="3D32C598" w:rsidR="000A2902" w:rsidRPr="007B3002" w:rsidRDefault="000A2902" w:rsidP="000A2902">
            <w:pPr>
              <w:spacing w:after="0"/>
              <w:rPr>
                <w:sz w:val="18"/>
                <w:szCs w:val="18"/>
              </w:rPr>
            </w:pPr>
            <w:r w:rsidRPr="007B3002">
              <w:rPr>
                <w:rStyle w:val="Questionlabel"/>
                <w:b w:val="0"/>
                <w:sz w:val="18"/>
                <w:szCs w:val="18"/>
              </w:rPr>
              <w:t>Adverse vaccine reaction</w:t>
            </w:r>
          </w:p>
        </w:tc>
        <w:tc>
          <w:tcPr>
            <w:tcW w:w="432" w:type="dxa"/>
            <w:tcBorders>
              <w:left w:val="nil"/>
            </w:tcBorders>
            <w:vAlign w:val="center"/>
          </w:tcPr>
          <w:p w14:paraId="4E6BC487" w14:textId="60A2E4C6" w:rsidR="000A2902" w:rsidRPr="000A2902" w:rsidRDefault="000A2902" w:rsidP="00B83665">
            <w:pPr>
              <w:spacing w:after="0"/>
              <w:rPr>
                <w:rStyle w:val="Questionlabel"/>
                <w:b w:val="0"/>
                <w:sz w:val="24"/>
                <w:szCs w:val="24"/>
              </w:rPr>
            </w:pPr>
          </w:p>
        </w:tc>
        <w:sdt>
          <w:sdtPr>
            <w:rPr>
              <w:rStyle w:val="Questionlabel"/>
              <w:b w:val="0"/>
              <w:sz w:val="24"/>
              <w:szCs w:val="18"/>
            </w:rPr>
            <w:id w:val="1179785855"/>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0444C273" w14:textId="69A860E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5CE47730" w14:textId="663420E3" w:rsidR="000A2902" w:rsidRPr="007B3002" w:rsidRDefault="000A2902" w:rsidP="000A2902">
            <w:pPr>
              <w:spacing w:after="0"/>
              <w:rPr>
                <w:sz w:val="18"/>
                <w:szCs w:val="18"/>
              </w:rPr>
            </w:pPr>
            <w:r w:rsidRPr="007B3002">
              <w:rPr>
                <w:rStyle w:val="Questionlabel"/>
                <w:b w:val="0"/>
                <w:sz w:val="18"/>
                <w:szCs w:val="18"/>
              </w:rPr>
              <w:t xml:space="preserve">Haemolytic uraemic syndrome (HUS) </w:t>
            </w:r>
          </w:p>
        </w:tc>
        <w:tc>
          <w:tcPr>
            <w:tcW w:w="567" w:type="dxa"/>
            <w:tcBorders>
              <w:left w:val="nil"/>
            </w:tcBorders>
            <w:vAlign w:val="center"/>
          </w:tcPr>
          <w:p w14:paraId="65669C81" w14:textId="323DD127"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77054893"/>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43BD5C3B" w14:textId="4E617B85"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52881D92" w14:textId="608F28EE" w:rsidR="000A2902" w:rsidRPr="007B3002" w:rsidRDefault="000A2902" w:rsidP="000A2902">
            <w:pPr>
              <w:spacing w:after="0"/>
              <w:rPr>
                <w:sz w:val="18"/>
                <w:szCs w:val="18"/>
              </w:rPr>
            </w:pPr>
            <w:r w:rsidRPr="007B3002">
              <w:rPr>
                <w:rStyle w:val="Questionlabel"/>
                <w:b w:val="0"/>
                <w:sz w:val="18"/>
                <w:szCs w:val="18"/>
              </w:rPr>
              <w:t>Pertussis</w:t>
            </w:r>
          </w:p>
        </w:tc>
        <w:tc>
          <w:tcPr>
            <w:tcW w:w="567" w:type="dxa"/>
            <w:tcBorders>
              <w:left w:val="nil"/>
            </w:tcBorders>
            <w:vAlign w:val="center"/>
          </w:tcPr>
          <w:p w14:paraId="61DFA51E" w14:textId="6B2A156B"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3721D4A4" w14:textId="5BCE6708" w:rsidTr="00B83665">
        <w:trPr>
          <w:trHeight w:val="432"/>
        </w:trPr>
        <w:sdt>
          <w:sdtPr>
            <w:rPr>
              <w:rStyle w:val="Questionlabel"/>
              <w:b w:val="0"/>
              <w:sz w:val="24"/>
              <w:szCs w:val="18"/>
            </w:rPr>
            <w:id w:val="425700996"/>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0EA3DE67" w14:textId="3157186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F97BEC7" w14:textId="5FD32851" w:rsidR="000A2902" w:rsidRPr="007B3002" w:rsidRDefault="000A2902" w:rsidP="000A2902">
            <w:pPr>
              <w:spacing w:after="0"/>
              <w:rPr>
                <w:sz w:val="18"/>
                <w:szCs w:val="18"/>
              </w:rPr>
            </w:pPr>
            <w:r w:rsidRPr="007B3002">
              <w:rPr>
                <w:rStyle w:val="Questionlabel"/>
                <w:b w:val="0"/>
                <w:sz w:val="18"/>
                <w:szCs w:val="18"/>
              </w:rPr>
              <w:t xml:space="preserve">Anthrax </w:t>
            </w:r>
          </w:p>
        </w:tc>
        <w:tc>
          <w:tcPr>
            <w:tcW w:w="432" w:type="dxa"/>
            <w:tcBorders>
              <w:left w:val="nil"/>
            </w:tcBorders>
            <w:vAlign w:val="center"/>
          </w:tcPr>
          <w:p w14:paraId="40C05224" w14:textId="0ADB067B"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42365690"/>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3B7EBC53" w14:textId="3CD8142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080B8270" w14:textId="78DE935B" w:rsidR="000A2902" w:rsidRPr="007B3002" w:rsidRDefault="000A2902" w:rsidP="000A2902">
            <w:pPr>
              <w:spacing w:after="0"/>
              <w:rPr>
                <w:sz w:val="18"/>
                <w:szCs w:val="18"/>
              </w:rPr>
            </w:pPr>
            <w:r w:rsidRPr="007B3002">
              <w:rPr>
                <w:rStyle w:val="Questionlabel"/>
                <w:b w:val="0"/>
                <w:i/>
                <w:sz w:val="18"/>
                <w:szCs w:val="18"/>
              </w:rPr>
              <w:t>Haemophilus influenza</w:t>
            </w:r>
            <w:r w:rsidRPr="007B3002">
              <w:rPr>
                <w:rStyle w:val="Questionlabel"/>
                <w:b w:val="0"/>
                <w:sz w:val="18"/>
                <w:szCs w:val="18"/>
              </w:rPr>
              <w:t xml:space="preserve"> –</w:t>
            </w:r>
            <w:r w:rsidRPr="007B3002">
              <w:rPr>
                <w:rStyle w:val="Questionlabel"/>
                <w:b w:val="0"/>
                <w:i/>
                <w:sz w:val="18"/>
                <w:szCs w:val="18"/>
              </w:rPr>
              <w:t xml:space="preserve"> </w:t>
            </w:r>
            <w:r w:rsidRPr="007B3002">
              <w:rPr>
                <w:rStyle w:val="Questionlabel"/>
                <w:b w:val="0"/>
                <w:sz w:val="18"/>
                <w:szCs w:val="18"/>
              </w:rPr>
              <w:t xml:space="preserve">type b </w:t>
            </w:r>
            <w:r>
              <w:rPr>
                <w:rStyle w:val="Questionlabel"/>
                <w:b w:val="0"/>
                <w:sz w:val="18"/>
                <w:szCs w:val="18"/>
              </w:rPr>
              <w:t>(invasive)</w:t>
            </w:r>
          </w:p>
        </w:tc>
        <w:tc>
          <w:tcPr>
            <w:tcW w:w="567" w:type="dxa"/>
            <w:tcBorders>
              <w:left w:val="nil"/>
            </w:tcBorders>
            <w:vAlign w:val="center"/>
          </w:tcPr>
          <w:p w14:paraId="0442C533" w14:textId="3AF78E76"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954299449"/>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3C97C4B3" w14:textId="0C169923"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561E1D8" w14:textId="6F221690" w:rsidR="000A2902" w:rsidRPr="007B3002" w:rsidRDefault="000A2902" w:rsidP="000A2902">
            <w:pPr>
              <w:spacing w:after="0"/>
              <w:rPr>
                <w:sz w:val="18"/>
                <w:szCs w:val="18"/>
              </w:rPr>
            </w:pPr>
            <w:r w:rsidRPr="007B3002">
              <w:rPr>
                <w:rStyle w:val="Questionlabel"/>
                <w:b w:val="0"/>
                <w:sz w:val="18"/>
                <w:szCs w:val="18"/>
              </w:rPr>
              <w:t xml:space="preserve">Plague </w:t>
            </w:r>
          </w:p>
        </w:tc>
        <w:tc>
          <w:tcPr>
            <w:tcW w:w="567" w:type="dxa"/>
            <w:tcBorders>
              <w:left w:val="nil"/>
            </w:tcBorders>
            <w:vAlign w:val="center"/>
          </w:tcPr>
          <w:p w14:paraId="185396C5" w14:textId="21B03CE1"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523A2B6A" w14:textId="59CBB684" w:rsidTr="00B83665">
        <w:trPr>
          <w:trHeight w:val="432"/>
        </w:trPr>
        <w:sdt>
          <w:sdtPr>
            <w:rPr>
              <w:rStyle w:val="Questionlabel"/>
              <w:b w:val="0"/>
              <w:sz w:val="24"/>
              <w:szCs w:val="18"/>
            </w:rPr>
            <w:id w:val="1432549822"/>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27E761C2" w14:textId="37E2FBD9"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729E2292" w14:textId="42BE8BEF" w:rsidR="000A2902" w:rsidRPr="007B3002" w:rsidRDefault="000A2902" w:rsidP="000A2902">
            <w:pPr>
              <w:spacing w:after="0"/>
              <w:rPr>
                <w:sz w:val="18"/>
                <w:szCs w:val="18"/>
              </w:rPr>
            </w:pPr>
            <w:r w:rsidRPr="007B3002">
              <w:rPr>
                <w:rStyle w:val="Questionlabel"/>
                <w:b w:val="0"/>
                <w:sz w:val="18"/>
                <w:szCs w:val="18"/>
              </w:rPr>
              <w:t xml:space="preserve">Australian bat lyssavirus </w:t>
            </w:r>
          </w:p>
        </w:tc>
        <w:tc>
          <w:tcPr>
            <w:tcW w:w="432" w:type="dxa"/>
            <w:tcBorders>
              <w:left w:val="nil"/>
            </w:tcBorders>
            <w:vAlign w:val="center"/>
          </w:tcPr>
          <w:p w14:paraId="25FF6305" w14:textId="45A65FA8"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61100361"/>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37A125BD" w14:textId="068F0F6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3C319050" w14:textId="0DC803AC" w:rsidR="000A2902" w:rsidRPr="007B3002" w:rsidRDefault="000A2902" w:rsidP="000A2902">
            <w:pPr>
              <w:spacing w:after="0"/>
              <w:rPr>
                <w:sz w:val="18"/>
                <w:szCs w:val="18"/>
              </w:rPr>
            </w:pPr>
            <w:r w:rsidRPr="007B3002">
              <w:rPr>
                <w:rStyle w:val="Questionlabel"/>
                <w:b w:val="0"/>
                <w:sz w:val="18"/>
                <w:szCs w:val="18"/>
              </w:rPr>
              <w:t>Hendra virus infection</w:t>
            </w:r>
          </w:p>
        </w:tc>
        <w:tc>
          <w:tcPr>
            <w:tcW w:w="567" w:type="dxa"/>
            <w:tcBorders>
              <w:left w:val="nil"/>
            </w:tcBorders>
            <w:vAlign w:val="center"/>
          </w:tcPr>
          <w:p w14:paraId="12F778B7" w14:textId="7EB54228"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601569444"/>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547A1FEF" w14:textId="384214EC"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6C27E99D" w14:textId="09C885EE" w:rsidR="000A2902" w:rsidRPr="007B3002" w:rsidRDefault="000A2902" w:rsidP="000A2902">
            <w:pPr>
              <w:spacing w:after="0"/>
              <w:rPr>
                <w:sz w:val="18"/>
                <w:szCs w:val="18"/>
              </w:rPr>
            </w:pPr>
            <w:r w:rsidRPr="007B3002">
              <w:rPr>
                <w:rStyle w:val="Questionlabel"/>
                <w:b w:val="0"/>
                <w:sz w:val="18"/>
                <w:szCs w:val="18"/>
              </w:rPr>
              <w:t xml:space="preserve">Poliovirus infection </w:t>
            </w:r>
          </w:p>
        </w:tc>
        <w:tc>
          <w:tcPr>
            <w:tcW w:w="567" w:type="dxa"/>
            <w:tcBorders>
              <w:left w:val="nil"/>
            </w:tcBorders>
            <w:vAlign w:val="center"/>
          </w:tcPr>
          <w:p w14:paraId="7725D392" w14:textId="378F7054"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249380E6" w14:textId="01327E48" w:rsidTr="00B83665">
        <w:trPr>
          <w:trHeight w:val="432"/>
        </w:trPr>
        <w:sdt>
          <w:sdtPr>
            <w:rPr>
              <w:rStyle w:val="Questionlabel"/>
              <w:b w:val="0"/>
              <w:sz w:val="24"/>
              <w:szCs w:val="18"/>
            </w:rPr>
            <w:id w:val="-661388962"/>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6CB61AEB" w14:textId="59BBDB18"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21339D83" w14:textId="230B27DE" w:rsidR="000A2902" w:rsidRPr="007B3002" w:rsidRDefault="000A2902" w:rsidP="000A2902">
            <w:pPr>
              <w:spacing w:after="0"/>
              <w:rPr>
                <w:sz w:val="18"/>
                <w:szCs w:val="18"/>
              </w:rPr>
            </w:pPr>
            <w:r>
              <w:rPr>
                <w:rStyle w:val="Questionlabel"/>
                <w:b w:val="0"/>
                <w:sz w:val="18"/>
                <w:szCs w:val="18"/>
              </w:rPr>
              <w:t>Avian influenza</w:t>
            </w:r>
          </w:p>
        </w:tc>
        <w:tc>
          <w:tcPr>
            <w:tcW w:w="432" w:type="dxa"/>
            <w:tcBorders>
              <w:left w:val="nil"/>
            </w:tcBorders>
            <w:vAlign w:val="center"/>
          </w:tcPr>
          <w:p w14:paraId="31F27402" w14:textId="00A90D12"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922912666"/>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542E730B" w14:textId="71DCB5D8"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15005FA4" w14:textId="4D418978" w:rsidR="000A2902" w:rsidRPr="007B3002" w:rsidRDefault="000A2902" w:rsidP="000A2902">
            <w:pPr>
              <w:spacing w:after="0"/>
              <w:rPr>
                <w:sz w:val="18"/>
                <w:szCs w:val="18"/>
              </w:rPr>
            </w:pPr>
            <w:r w:rsidRPr="007B3002">
              <w:rPr>
                <w:rStyle w:val="Questionlabel"/>
                <w:b w:val="0"/>
                <w:sz w:val="18"/>
                <w:szCs w:val="18"/>
              </w:rPr>
              <w:t>Hepatitis B: newly acquired</w:t>
            </w:r>
          </w:p>
        </w:tc>
        <w:tc>
          <w:tcPr>
            <w:tcW w:w="567" w:type="dxa"/>
            <w:tcBorders>
              <w:left w:val="nil"/>
            </w:tcBorders>
            <w:vAlign w:val="center"/>
          </w:tcPr>
          <w:p w14:paraId="0D21853B" w14:textId="0AB7F511" w:rsidR="000A2902" w:rsidRPr="000A2902" w:rsidRDefault="000A2902" w:rsidP="000A2902">
            <w:pPr>
              <w:spacing w:after="0"/>
              <w:jc w:val="center"/>
              <w:rPr>
                <w:rStyle w:val="Questionlabel"/>
                <w:b w:val="0"/>
                <w:sz w:val="24"/>
                <w:szCs w:val="24"/>
              </w:rPr>
            </w:pPr>
          </w:p>
        </w:tc>
        <w:sdt>
          <w:sdtPr>
            <w:rPr>
              <w:rStyle w:val="Questionlabel"/>
              <w:b w:val="0"/>
              <w:sz w:val="24"/>
              <w:szCs w:val="18"/>
            </w:rPr>
            <w:id w:val="116258727"/>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4A61C69B" w14:textId="1A289B6D"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40D12B5" w14:textId="6CC6B96D" w:rsidR="000A2902" w:rsidRPr="007B3002" w:rsidRDefault="000A2902" w:rsidP="000A2902">
            <w:pPr>
              <w:spacing w:after="0"/>
              <w:rPr>
                <w:sz w:val="18"/>
                <w:szCs w:val="18"/>
              </w:rPr>
            </w:pPr>
            <w:r w:rsidRPr="007B3002">
              <w:rPr>
                <w:rStyle w:val="Questionlabel"/>
                <w:b w:val="0"/>
                <w:sz w:val="18"/>
                <w:szCs w:val="18"/>
              </w:rPr>
              <w:t xml:space="preserve">Rabies </w:t>
            </w:r>
          </w:p>
        </w:tc>
        <w:tc>
          <w:tcPr>
            <w:tcW w:w="567" w:type="dxa"/>
            <w:tcBorders>
              <w:left w:val="nil"/>
            </w:tcBorders>
            <w:vAlign w:val="center"/>
          </w:tcPr>
          <w:p w14:paraId="0923358D" w14:textId="4CA39E96"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28C71229" w14:textId="26CA07D7" w:rsidTr="00B83665">
        <w:trPr>
          <w:trHeight w:val="432"/>
        </w:trPr>
        <w:sdt>
          <w:sdtPr>
            <w:rPr>
              <w:rStyle w:val="Questionlabel"/>
              <w:b w:val="0"/>
              <w:sz w:val="24"/>
              <w:szCs w:val="18"/>
            </w:rPr>
            <w:id w:val="-692765662"/>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687A718" w14:textId="214C5761"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5D222D37" w14:textId="7E053388" w:rsidR="000A2902" w:rsidRPr="007B3002" w:rsidRDefault="000A2902" w:rsidP="000A2902">
            <w:pPr>
              <w:spacing w:after="0"/>
              <w:rPr>
                <w:sz w:val="18"/>
                <w:szCs w:val="18"/>
              </w:rPr>
            </w:pPr>
            <w:r>
              <w:rPr>
                <w:rStyle w:val="Questionlabel"/>
                <w:b w:val="0"/>
                <w:sz w:val="18"/>
                <w:szCs w:val="18"/>
              </w:rPr>
              <w:t>Botulism</w:t>
            </w:r>
          </w:p>
        </w:tc>
        <w:tc>
          <w:tcPr>
            <w:tcW w:w="432" w:type="dxa"/>
            <w:tcBorders>
              <w:left w:val="nil"/>
            </w:tcBorders>
            <w:vAlign w:val="center"/>
          </w:tcPr>
          <w:p w14:paraId="22107692" w14:textId="3BE7931D"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987128089"/>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032D8D99" w14:textId="5E95AD47"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059DC84E" w14:textId="66438BF8" w:rsidR="000A2902" w:rsidRPr="007B3002" w:rsidRDefault="000A2902" w:rsidP="000A2902">
            <w:pPr>
              <w:spacing w:after="0"/>
              <w:rPr>
                <w:sz w:val="18"/>
                <w:szCs w:val="18"/>
              </w:rPr>
            </w:pPr>
            <w:r w:rsidRPr="007B3002">
              <w:rPr>
                <w:rStyle w:val="Questionlabel"/>
                <w:b w:val="0"/>
                <w:sz w:val="18"/>
                <w:szCs w:val="18"/>
              </w:rPr>
              <w:t>Hepatitis C: newly acquired</w:t>
            </w:r>
          </w:p>
        </w:tc>
        <w:tc>
          <w:tcPr>
            <w:tcW w:w="567" w:type="dxa"/>
            <w:tcBorders>
              <w:left w:val="nil"/>
            </w:tcBorders>
            <w:vAlign w:val="center"/>
          </w:tcPr>
          <w:p w14:paraId="6F9978F3" w14:textId="4E413C74" w:rsidR="000A2902" w:rsidRPr="000A2902" w:rsidRDefault="000A2902" w:rsidP="000A2902">
            <w:pPr>
              <w:spacing w:after="0"/>
              <w:jc w:val="center"/>
              <w:rPr>
                <w:rStyle w:val="Questionlabel"/>
                <w:b w:val="0"/>
                <w:sz w:val="24"/>
                <w:szCs w:val="24"/>
              </w:rPr>
            </w:pPr>
          </w:p>
        </w:tc>
        <w:sdt>
          <w:sdtPr>
            <w:rPr>
              <w:rStyle w:val="Questionlabel"/>
              <w:b w:val="0"/>
              <w:sz w:val="24"/>
              <w:szCs w:val="18"/>
            </w:rPr>
            <w:id w:val="1170138052"/>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111A01C7" w14:textId="29B625BF"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DC2E48F" w14:textId="1EC46CC2" w:rsidR="000A2902" w:rsidRPr="007B3002" w:rsidRDefault="000A2902" w:rsidP="000A2902">
            <w:pPr>
              <w:spacing w:after="0"/>
              <w:rPr>
                <w:sz w:val="18"/>
                <w:szCs w:val="18"/>
              </w:rPr>
            </w:pPr>
            <w:r w:rsidRPr="007B3002">
              <w:rPr>
                <w:rStyle w:val="Questionlabel"/>
                <w:b w:val="0"/>
                <w:sz w:val="18"/>
                <w:szCs w:val="18"/>
              </w:rPr>
              <w:t>Rheumatic fever</w:t>
            </w:r>
          </w:p>
        </w:tc>
        <w:tc>
          <w:tcPr>
            <w:tcW w:w="567" w:type="dxa"/>
            <w:tcBorders>
              <w:left w:val="nil"/>
            </w:tcBorders>
            <w:vAlign w:val="center"/>
          </w:tcPr>
          <w:p w14:paraId="2F9B8921" w14:textId="3C07BB3B" w:rsidR="000A2902" w:rsidRPr="000A2902" w:rsidRDefault="000A2902" w:rsidP="000A2902">
            <w:pPr>
              <w:spacing w:after="0"/>
              <w:jc w:val="center"/>
              <w:rPr>
                <w:rStyle w:val="Questionlabel"/>
                <w:b w:val="0"/>
                <w:sz w:val="24"/>
                <w:szCs w:val="18"/>
              </w:rPr>
            </w:pPr>
          </w:p>
        </w:tc>
      </w:tr>
      <w:tr w:rsidR="00B21FEE" w:rsidRPr="007A5EFD" w14:paraId="5B721F42" w14:textId="7CE873CA" w:rsidTr="00B83665">
        <w:trPr>
          <w:trHeight w:val="432"/>
        </w:trPr>
        <w:sdt>
          <w:sdtPr>
            <w:rPr>
              <w:rStyle w:val="Questionlabel"/>
              <w:b w:val="0"/>
              <w:sz w:val="24"/>
              <w:szCs w:val="18"/>
            </w:rPr>
            <w:id w:val="-745339258"/>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918EC41" w14:textId="4CE3E623"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5C2C42BE" w14:textId="2896D7FA" w:rsidR="000A2902" w:rsidRPr="007B3002" w:rsidRDefault="000A2902" w:rsidP="000A2902">
            <w:pPr>
              <w:spacing w:after="0"/>
              <w:rPr>
                <w:sz w:val="18"/>
                <w:szCs w:val="18"/>
              </w:rPr>
            </w:pPr>
            <w:proofErr w:type="spellStart"/>
            <w:r>
              <w:rPr>
                <w:rStyle w:val="Questionlabel"/>
                <w:b w:val="0"/>
                <w:sz w:val="18"/>
                <w:szCs w:val="18"/>
              </w:rPr>
              <w:t>Chancroid</w:t>
            </w:r>
            <w:proofErr w:type="spellEnd"/>
          </w:p>
        </w:tc>
        <w:tc>
          <w:tcPr>
            <w:tcW w:w="432" w:type="dxa"/>
            <w:tcBorders>
              <w:left w:val="nil"/>
            </w:tcBorders>
            <w:vAlign w:val="center"/>
          </w:tcPr>
          <w:p w14:paraId="0AFA8960" w14:textId="2B3108C6"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581944498"/>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290957A7" w14:textId="516D6F8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66747955" w14:textId="485D9EF5" w:rsidR="000A2902" w:rsidRPr="007B3002" w:rsidRDefault="000A2902" w:rsidP="000A2902">
            <w:pPr>
              <w:spacing w:after="0"/>
              <w:rPr>
                <w:sz w:val="18"/>
                <w:szCs w:val="18"/>
              </w:rPr>
            </w:pPr>
            <w:r w:rsidRPr="007B3002">
              <w:rPr>
                <w:rStyle w:val="Questionlabel"/>
                <w:b w:val="0"/>
                <w:sz w:val="18"/>
                <w:szCs w:val="18"/>
              </w:rPr>
              <w:t>Hepatitis not otherwise specified</w:t>
            </w:r>
          </w:p>
        </w:tc>
        <w:tc>
          <w:tcPr>
            <w:tcW w:w="567" w:type="dxa"/>
            <w:tcBorders>
              <w:left w:val="nil"/>
            </w:tcBorders>
            <w:vAlign w:val="center"/>
          </w:tcPr>
          <w:p w14:paraId="455F0C05" w14:textId="37B91F95" w:rsidR="000A2902" w:rsidRPr="000A2902" w:rsidRDefault="000A2902" w:rsidP="000A2902">
            <w:pPr>
              <w:spacing w:after="0"/>
              <w:jc w:val="center"/>
              <w:rPr>
                <w:rStyle w:val="Questionlabel"/>
                <w:b w:val="0"/>
                <w:sz w:val="24"/>
                <w:szCs w:val="24"/>
              </w:rPr>
            </w:pPr>
          </w:p>
        </w:tc>
        <w:sdt>
          <w:sdtPr>
            <w:rPr>
              <w:rStyle w:val="Questionlabel"/>
              <w:b w:val="0"/>
              <w:sz w:val="24"/>
              <w:szCs w:val="18"/>
            </w:rPr>
            <w:id w:val="-1750734929"/>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1D5F9FA7" w14:textId="4D9289F0"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787C811D" w14:textId="708D0027" w:rsidR="000A2902" w:rsidRPr="007B3002" w:rsidRDefault="000A2902" w:rsidP="000A2902">
            <w:pPr>
              <w:spacing w:after="0"/>
              <w:rPr>
                <w:sz w:val="18"/>
                <w:szCs w:val="18"/>
              </w:rPr>
            </w:pPr>
            <w:r w:rsidRPr="007B3002">
              <w:rPr>
                <w:rStyle w:val="Questionlabel"/>
                <w:b w:val="0"/>
                <w:sz w:val="18"/>
                <w:szCs w:val="18"/>
              </w:rPr>
              <w:t>Rheumatic heart disease</w:t>
            </w:r>
          </w:p>
        </w:tc>
        <w:tc>
          <w:tcPr>
            <w:tcW w:w="567" w:type="dxa"/>
            <w:tcBorders>
              <w:left w:val="nil"/>
            </w:tcBorders>
            <w:vAlign w:val="center"/>
          </w:tcPr>
          <w:p w14:paraId="7CAF08CC" w14:textId="0FA69F01" w:rsidR="000A2902" w:rsidRPr="000A2902" w:rsidRDefault="000A2902" w:rsidP="000A2902">
            <w:pPr>
              <w:spacing w:after="0"/>
              <w:jc w:val="center"/>
              <w:rPr>
                <w:rStyle w:val="Questionlabel"/>
                <w:b w:val="0"/>
                <w:sz w:val="24"/>
                <w:szCs w:val="18"/>
              </w:rPr>
            </w:pPr>
          </w:p>
        </w:tc>
      </w:tr>
      <w:tr w:rsidR="00B21FEE" w:rsidRPr="007A5EFD" w14:paraId="524E1AAE" w14:textId="61F17ECE" w:rsidTr="00B83665">
        <w:trPr>
          <w:trHeight w:val="432"/>
        </w:trPr>
        <w:sdt>
          <w:sdtPr>
            <w:rPr>
              <w:rStyle w:val="Questionlabel"/>
              <w:b w:val="0"/>
              <w:sz w:val="24"/>
              <w:szCs w:val="18"/>
            </w:rPr>
            <w:id w:val="-1140803966"/>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6790CB7C" w14:textId="7D3A8A86"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8DB4317" w14:textId="3DE85721" w:rsidR="000A2902" w:rsidRPr="007B3002" w:rsidRDefault="000A2902" w:rsidP="000A2902">
            <w:pPr>
              <w:spacing w:after="0"/>
              <w:rPr>
                <w:sz w:val="18"/>
                <w:szCs w:val="18"/>
              </w:rPr>
            </w:pPr>
            <w:r w:rsidRPr="007B3002">
              <w:rPr>
                <w:rStyle w:val="Questionlabel"/>
                <w:b w:val="0"/>
                <w:sz w:val="18"/>
                <w:szCs w:val="18"/>
              </w:rPr>
              <w:t>Chickenpox</w:t>
            </w:r>
          </w:p>
        </w:tc>
        <w:tc>
          <w:tcPr>
            <w:tcW w:w="432" w:type="dxa"/>
            <w:tcBorders>
              <w:left w:val="nil"/>
            </w:tcBorders>
            <w:vAlign w:val="center"/>
          </w:tcPr>
          <w:p w14:paraId="471E1136" w14:textId="132A5499" w:rsidR="000A2902" w:rsidRPr="000A2902" w:rsidRDefault="000A2902" w:rsidP="00B83665">
            <w:pPr>
              <w:spacing w:after="0"/>
              <w:rPr>
                <w:rStyle w:val="Questionlabel"/>
                <w:b w:val="0"/>
                <w:sz w:val="24"/>
                <w:szCs w:val="24"/>
              </w:rPr>
            </w:pPr>
          </w:p>
        </w:tc>
        <w:sdt>
          <w:sdtPr>
            <w:rPr>
              <w:rStyle w:val="Questionlabel"/>
              <w:b w:val="0"/>
              <w:sz w:val="24"/>
              <w:szCs w:val="18"/>
            </w:rPr>
            <w:id w:val="-591856680"/>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4EA9AA89" w14:textId="01D083C3"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5E003A29" w14:textId="4AA7EC21" w:rsidR="000A2902" w:rsidRPr="007B3002" w:rsidRDefault="000A2902" w:rsidP="000A2902">
            <w:pPr>
              <w:spacing w:after="0"/>
              <w:rPr>
                <w:sz w:val="18"/>
                <w:szCs w:val="18"/>
              </w:rPr>
            </w:pPr>
            <w:r w:rsidRPr="007B3002">
              <w:rPr>
                <w:rStyle w:val="Questionlabel"/>
                <w:b w:val="0"/>
                <w:sz w:val="18"/>
                <w:szCs w:val="18"/>
              </w:rPr>
              <w:t>HIV (AIDS)</w:t>
            </w:r>
          </w:p>
        </w:tc>
        <w:tc>
          <w:tcPr>
            <w:tcW w:w="567" w:type="dxa"/>
            <w:tcBorders>
              <w:left w:val="nil"/>
            </w:tcBorders>
            <w:vAlign w:val="center"/>
          </w:tcPr>
          <w:p w14:paraId="0A070E31" w14:textId="53FD711E" w:rsidR="000A2902" w:rsidRPr="000A2902" w:rsidRDefault="000A2902" w:rsidP="000A2902">
            <w:pPr>
              <w:spacing w:after="0"/>
              <w:jc w:val="center"/>
              <w:rPr>
                <w:rStyle w:val="Questionlabel"/>
                <w:b w:val="0"/>
                <w:sz w:val="24"/>
                <w:szCs w:val="24"/>
              </w:rPr>
            </w:pPr>
          </w:p>
        </w:tc>
        <w:sdt>
          <w:sdtPr>
            <w:rPr>
              <w:rStyle w:val="Questionlabel"/>
              <w:b w:val="0"/>
              <w:sz w:val="24"/>
              <w:szCs w:val="18"/>
            </w:rPr>
            <w:id w:val="327488924"/>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49C4226B" w14:textId="269AB1E1"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04692F74" w14:textId="6C4BC26A" w:rsidR="000A2902" w:rsidRPr="007B3002" w:rsidRDefault="000A2902" w:rsidP="000A2902">
            <w:pPr>
              <w:spacing w:after="0"/>
              <w:rPr>
                <w:sz w:val="18"/>
                <w:szCs w:val="18"/>
              </w:rPr>
            </w:pPr>
            <w:r w:rsidRPr="007B3002">
              <w:rPr>
                <w:rStyle w:val="Questionlabel"/>
                <w:b w:val="0"/>
                <w:sz w:val="18"/>
                <w:szCs w:val="18"/>
              </w:rPr>
              <w:t>Rubella</w:t>
            </w:r>
          </w:p>
        </w:tc>
        <w:tc>
          <w:tcPr>
            <w:tcW w:w="567" w:type="dxa"/>
            <w:tcBorders>
              <w:left w:val="nil"/>
            </w:tcBorders>
            <w:vAlign w:val="center"/>
          </w:tcPr>
          <w:p w14:paraId="089A990E" w14:textId="062E914E" w:rsidR="000A2902" w:rsidRPr="000A2902" w:rsidRDefault="000A2902" w:rsidP="000A2902">
            <w:pPr>
              <w:spacing w:after="0"/>
              <w:jc w:val="center"/>
              <w:rPr>
                <w:rStyle w:val="Questionlabel"/>
                <w:b w:val="0"/>
                <w:sz w:val="24"/>
                <w:szCs w:val="18"/>
              </w:rPr>
            </w:pPr>
          </w:p>
        </w:tc>
      </w:tr>
      <w:tr w:rsidR="00B21FEE" w:rsidRPr="007A5EFD" w14:paraId="74B3F121" w14:textId="2DEE5700" w:rsidTr="00B83665">
        <w:trPr>
          <w:trHeight w:val="432"/>
        </w:trPr>
        <w:sdt>
          <w:sdtPr>
            <w:rPr>
              <w:rStyle w:val="Questionlabel"/>
              <w:b w:val="0"/>
              <w:sz w:val="24"/>
              <w:szCs w:val="18"/>
            </w:rPr>
            <w:id w:val="-1111363567"/>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4846C0F" w14:textId="1E2B0D52"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27325331" w14:textId="4EBDB277" w:rsidR="000A2902" w:rsidRPr="007B3002" w:rsidRDefault="000A2902" w:rsidP="000A2902">
            <w:pPr>
              <w:spacing w:after="0"/>
              <w:rPr>
                <w:sz w:val="18"/>
                <w:szCs w:val="18"/>
              </w:rPr>
            </w:pPr>
            <w:r w:rsidRPr="007B3002">
              <w:rPr>
                <w:rStyle w:val="Questionlabel"/>
                <w:b w:val="0"/>
                <w:sz w:val="18"/>
                <w:szCs w:val="18"/>
              </w:rPr>
              <w:t>Chikungunya</w:t>
            </w:r>
            <w:r w:rsidR="00B83665">
              <w:rPr>
                <w:rStyle w:val="Questionlabel"/>
                <w:b w:val="0"/>
                <w:sz w:val="18"/>
                <w:szCs w:val="18"/>
              </w:rPr>
              <w:t xml:space="preserve"> virus infection</w:t>
            </w:r>
            <w:r w:rsidR="00BC121B" w:rsidRPr="00BC121B">
              <w:rPr>
                <w:rStyle w:val="Questionlabel"/>
                <w:b w:val="0"/>
                <w:color w:val="FF0000"/>
                <w:sz w:val="20"/>
                <w:szCs w:val="18"/>
                <w:vertAlign w:val="superscript"/>
              </w:rPr>
              <w:t xml:space="preserve"> a</w:t>
            </w:r>
          </w:p>
        </w:tc>
        <w:tc>
          <w:tcPr>
            <w:tcW w:w="432" w:type="dxa"/>
            <w:tcBorders>
              <w:left w:val="nil"/>
            </w:tcBorders>
            <w:vAlign w:val="center"/>
          </w:tcPr>
          <w:p w14:paraId="4507476B" w14:textId="77556481"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857461143"/>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50AE4D2D" w14:textId="1D25CA50" w:rsidR="000A2902" w:rsidRPr="007B3002" w:rsidRDefault="00D52E0E" w:rsidP="000A2902">
                <w:pPr>
                  <w:spacing w:after="0"/>
                  <w:jc w:val="center"/>
                  <w:rPr>
                    <w:rStyle w:val="Questionlabel"/>
                    <w:b w:val="0"/>
                    <w:sz w:val="18"/>
                    <w:szCs w:val="18"/>
                  </w:rPr>
                </w:pPr>
                <w:r>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49D39109" w14:textId="271A80A3" w:rsidR="000A2902" w:rsidRPr="007B3002" w:rsidRDefault="000A2902" w:rsidP="000A2902">
            <w:pPr>
              <w:spacing w:after="0"/>
              <w:rPr>
                <w:sz w:val="18"/>
                <w:szCs w:val="18"/>
              </w:rPr>
            </w:pPr>
            <w:r w:rsidRPr="007B3002">
              <w:rPr>
                <w:rStyle w:val="Questionlabel"/>
                <w:b w:val="0"/>
                <w:sz w:val="18"/>
                <w:szCs w:val="18"/>
              </w:rPr>
              <w:t>HTLV1: Adult T cell leukaemia/lymphoma</w:t>
            </w:r>
          </w:p>
        </w:tc>
        <w:tc>
          <w:tcPr>
            <w:tcW w:w="567" w:type="dxa"/>
            <w:tcBorders>
              <w:left w:val="nil"/>
            </w:tcBorders>
            <w:vAlign w:val="center"/>
          </w:tcPr>
          <w:p w14:paraId="71FE312B" w14:textId="3CE96B82" w:rsidR="000A2902" w:rsidRPr="000A2902" w:rsidRDefault="000A2902" w:rsidP="000A2902">
            <w:pPr>
              <w:spacing w:after="0"/>
              <w:jc w:val="center"/>
              <w:rPr>
                <w:rStyle w:val="Questionlabel"/>
                <w:b w:val="0"/>
                <w:sz w:val="24"/>
                <w:szCs w:val="24"/>
              </w:rPr>
            </w:pPr>
          </w:p>
        </w:tc>
        <w:sdt>
          <w:sdtPr>
            <w:rPr>
              <w:rStyle w:val="Questionlabel"/>
              <w:b w:val="0"/>
              <w:sz w:val="24"/>
              <w:szCs w:val="18"/>
            </w:rPr>
            <w:id w:val="793634535"/>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546FF05E" w14:textId="4C59CE84"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656527C7" w14:textId="316E4C3A" w:rsidR="000A2902" w:rsidRPr="007B3002" w:rsidRDefault="000A2902" w:rsidP="000A2902">
            <w:pPr>
              <w:spacing w:after="0"/>
              <w:rPr>
                <w:sz w:val="18"/>
                <w:szCs w:val="18"/>
              </w:rPr>
            </w:pPr>
            <w:r w:rsidRPr="007B3002">
              <w:rPr>
                <w:rStyle w:val="Questionlabel"/>
                <w:b w:val="0"/>
                <w:sz w:val="18"/>
                <w:szCs w:val="18"/>
              </w:rPr>
              <w:t>Scabies (crusted)</w:t>
            </w:r>
          </w:p>
        </w:tc>
        <w:tc>
          <w:tcPr>
            <w:tcW w:w="567" w:type="dxa"/>
            <w:tcBorders>
              <w:left w:val="nil"/>
            </w:tcBorders>
            <w:vAlign w:val="center"/>
          </w:tcPr>
          <w:p w14:paraId="2B8C5539" w14:textId="438909B2" w:rsidR="000A2902" w:rsidRPr="000A2902" w:rsidRDefault="000A2902" w:rsidP="000A2902">
            <w:pPr>
              <w:spacing w:after="0"/>
              <w:jc w:val="center"/>
              <w:rPr>
                <w:rStyle w:val="Questionlabel"/>
                <w:b w:val="0"/>
                <w:sz w:val="24"/>
                <w:szCs w:val="18"/>
              </w:rPr>
            </w:pPr>
          </w:p>
        </w:tc>
      </w:tr>
      <w:tr w:rsidR="00B21FEE" w:rsidRPr="007A5EFD" w14:paraId="688565D8" w14:textId="41AE245A" w:rsidTr="00B83665">
        <w:trPr>
          <w:trHeight w:val="432"/>
        </w:trPr>
        <w:sdt>
          <w:sdtPr>
            <w:rPr>
              <w:rStyle w:val="Questionlabel"/>
              <w:b w:val="0"/>
              <w:sz w:val="24"/>
              <w:szCs w:val="18"/>
            </w:rPr>
            <w:id w:val="-1486629525"/>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1A7FEC2" w14:textId="68A00339"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64E5366F" w14:textId="21868387" w:rsidR="000A2902" w:rsidRPr="007B3002" w:rsidRDefault="000A2902" w:rsidP="000A2902">
            <w:pPr>
              <w:spacing w:after="0"/>
              <w:rPr>
                <w:sz w:val="18"/>
                <w:szCs w:val="18"/>
              </w:rPr>
            </w:pPr>
            <w:r w:rsidRPr="007B3002">
              <w:rPr>
                <w:rStyle w:val="Questionlabel"/>
                <w:b w:val="0"/>
                <w:sz w:val="18"/>
                <w:szCs w:val="18"/>
              </w:rPr>
              <w:t xml:space="preserve">Cholera </w:t>
            </w:r>
          </w:p>
        </w:tc>
        <w:tc>
          <w:tcPr>
            <w:tcW w:w="432" w:type="dxa"/>
            <w:tcBorders>
              <w:left w:val="nil"/>
            </w:tcBorders>
            <w:vAlign w:val="center"/>
          </w:tcPr>
          <w:p w14:paraId="4959B088" w14:textId="3827838C"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992985848"/>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486637FC" w14:textId="0C09B6D3"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147E9B76" w14:textId="3EC5AE1A" w:rsidR="000A2902" w:rsidRPr="007B3002" w:rsidRDefault="000A2902" w:rsidP="000A2902">
            <w:pPr>
              <w:spacing w:after="0"/>
              <w:rPr>
                <w:sz w:val="18"/>
                <w:szCs w:val="18"/>
              </w:rPr>
            </w:pPr>
            <w:r w:rsidRPr="007B3002">
              <w:rPr>
                <w:rStyle w:val="Questionlabel"/>
                <w:b w:val="0"/>
                <w:sz w:val="18"/>
                <w:szCs w:val="18"/>
              </w:rPr>
              <w:t xml:space="preserve">HTLV1: Tropical spastic </w:t>
            </w:r>
            <w:proofErr w:type="spellStart"/>
            <w:r w:rsidRPr="007B3002">
              <w:rPr>
                <w:rStyle w:val="Questionlabel"/>
                <w:b w:val="0"/>
                <w:sz w:val="18"/>
                <w:szCs w:val="18"/>
              </w:rPr>
              <w:t>paraparesis</w:t>
            </w:r>
            <w:proofErr w:type="spellEnd"/>
          </w:p>
        </w:tc>
        <w:tc>
          <w:tcPr>
            <w:tcW w:w="567" w:type="dxa"/>
            <w:tcBorders>
              <w:left w:val="nil"/>
            </w:tcBorders>
            <w:vAlign w:val="center"/>
          </w:tcPr>
          <w:p w14:paraId="0D457C18" w14:textId="61CE2B5F" w:rsidR="000A2902" w:rsidRPr="000A2902" w:rsidRDefault="000A2902" w:rsidP="000A2902">
            <w:pPr>
              <w:spacing w:after="0"/>
              <w:jc w:val="center"/>
              <w:rPr>
                <w:rStyle w:val="Questionlabel"/>
                <w:b w:val="0"/>
                <w:sz w:val="24"/>
                <w:szCs w:val="24"/>
              </w:rPr>
            </w:pPr>
          </w:p>
        </w:tc>
        <w:sdt>
          <w:sdtPr>
            <w:rPr>
              <w:rStyle w:val="Questionlabel"/>
              <w:b w:val="0"/>
              <w:sz w:val="24"/>
              <w:szCs w:val="18"/>
            </w:rPr>
            <w:id w:val="2131275800"/>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581EBA55" w14:textId="71BB2A90"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DDF3F1F" w14:textId="269FEF3F" w:rsidR="000A2902" w:rsidRPr="007B3002" w:rsidRDefault="000A2902" w:rsidP="000A2902">
            <w:pPr>
              <w:spacing w:after="0"/>
              <w:rPr>
                <w:sz w:val="18"/>
                <w:szCs w:val="18"/>
              </w:rPr>
            </w:pPr>
            <w:r w:rsidRPr="007B3002">
              <w:rPr>
                <w:rStyle w:val="Questionlabel"/>
                <w:b w:val="0"/>
                <w:sz w:val="18"/>
                <w:szCs w:val="18"/>
              </w:rPr>
              <w:t>Sever</w:t>
            </w:r>
            <w:r w:rsidR="007E6909">
              <w:rPr>
                <w:rStyle w:val="Questionlabel"/>
                <w:b w:val="0"/>
                <w:sz w:val="18"/>
                <w:szCs w:val="18"/>
              </w:rPr>
              <w:t>e</w:t>
            </w:r>
            <w:r w:rsidRPr="007B3002">
              <w:rPr>
                <w:rStyle w:val="Questionlabel"/>
                <w:b w:val="0"/>
                <w:sz w:val="18"/>
                <w:szCs w:val="18"/>
              </w:rPr>
              <w:t xml:space="preserve"> acute respiratory syndrome (SARS) </w:t>
            </w:r>
          </w:p>
        </w:tc>
        <w:tc>
          <w:tcPr>
            <w:tcW w:w="567" w:type="dxa"/>
            <w:tcBorders>
              <w:left w:val="nil"/>
            </w:tcBorders>
            <w:vAlign w:val="center"/>
          </w:tcPr>
          <w:p w14:paraId="50B576D2" w14:textId="3CEB0493"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580C6A30" w14:textId="5C9C463B" w:rsidTr="00B83665">
        <w:trPr>
          <w:trHeight w:val="432"/>
        </w:trPr>
        <w:sdt>
          <w:sdtPr>
            <w:rPr>
              <w:rStyle w:val="Questionlabel"/>
              <w:b w:val="0"/>
              <w:sz w:val="24"/>
              <w:szCs w:val="18"/>
            </w:rPr>
            <w:id w:val="1217773994"/>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558C607A" w14:textId="7BDC71E7"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055E1D36" w14:textId="40708658" w:rsidR="000A2902" w:rsidRPr="007B3002" w:rsidRDefault="000A2902" w:rsidP="000A2902">
            <w:pPr>
              <w:spacing w:after="0"/>
              <w:rPr>
                <w:sz w:val="18"/>
                <w:szCs w:val="18"/>
              </w:rPr>
            </w:pPr>
            <w:r w:rsidRPr="007B3002">
              <w:rPr>
                <w:rStyle w:val="Questionlabel"/>
                <w:b w:val="0"/>
                <w:sz w:val="18"/>
                <w:szCs w:val="18"/>
              </w:rPr>
              <w:t xml:space="preserve">Ciguatera fish poisoning </w:t>
            </w:r>
          </w:p>
        </w:tc>
        <w:tc>
          <w:tcPr>
            <w:tcW w:w="432" w:type="dxa"/>
            <w:tcBorders>
              <w:left w:val="nil"/>
            </w:tcBorders>
            <w:vAlign w:val="center"/>
          </w:tcPr>
          <w:p w14:paraId="01F87091" w14:textId="7C449C95" w:rsidR="000A2902" w:rsidRPr="000A2902" w:rsidRDefault="000A2902"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214422479"/>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069361E2" w14:textId="5515AD5A"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5F1ED698" w14:textId="40B500D3" w:rsidR="000A2902" w:rsidRPr="007B3002" w:rsidRDefault="000A2902" w:rsidP="000A2902">
            <w:pPr>
              <w:spacing w:after="0"/>
              <w:rPr>
                <w:sz w:val="18"/>
                <w:szCs w:val="18"/>
              </w:rPr>
            </w:pPr>
            <w:r w:rsidRPr="007B3002">
              <w:rPr>
                <w:rStyle w:val="Questionlabel"/>
                <w:b w:val="0"/>
                <w:sz w:val="18"/>
                <w:szCs w:val="18"/>
              </w:rPr>
              <w:t xml:space="preserve">Japanese encephalitis </w:t>
            </w:r>
          </w:p>
        </w:tc>
        <w:tc>
          <w:tcPr>
            <w:tcW w:w="567" w:type="dxa"/>
            <w:tcBorders>
              <w:left w:val="nil"/>
            </w:tcBorders>
            <w:vAlign w:val="center"/>
          </w:tcPr>
          <w:p w14:paraId="16C9EEB1" w14:textId="12F2FFE8"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855424062"/>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3D1B679A" w14:textId="649C0FF2"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5F624560" w14:textId="153795B3" w:rsidR="000A2902" w:rsidRPr="007B3002" w:rsidRDefault="000A2902" w:rsidP="000A2902">
            <w:pPr>
              <w:spacing w:after="0"/>
              <w:rPr>
                <w:sz w:val="18"/>
                <w:szCs w:val="18"/>
              </w:rPr>
            </w:pPr>
            <w:r w:rsidRPr="007B3002">
              <w:rPr>
                <w:rStyle w:val="Questionlabel"/>
                <w:b w:val="0"/>
                <w:sz w:val="18"/>
                <w:szCs w:val="18"/>
              </w:rPr>
              <w:t xml:space="preserve">Smallpox </w:t>
            </w:r>
          </w:p>
        </w:tc>
        <w:tc>
          <w:tcPr>
            <w:tcW w:w="567" w:type="dxa"/>
            <w:tcBorders>
              <w:left w:val="nil"/>
            </w:tcBorders>
            <w:vAlign w:val="center"/>
          </w:tcPr>
          <w:p w14:paraId="723F2D82" w14:textId="75548C32"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4D213FCA" w14:textId="7CC1B987" w:rsidTr="00B83665">
        <w:trPr>
          <w:trHeight w:val="432"/>
        </w:trPr>
        <w:sdt>
          <w:sdtPr>
            <w:rPr>
              <w:rStyle w:val="Questionlabel"/>
              <w:b w:val="0"/>
              <w:sz w:val="24"/>
              <w:szCs w:val="18"/>
            </w:rPr>
            <w:id w:val="-1508592135"/>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69A6F57E" w14:textId="446E425D"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4524E29A" w14:textId="37DEAF91" w:rsidR="000A2902" w:rsidRPr="007B3002" w:rsidRDefault="000A2902" w:rsidP="000A2902">
            <w:pPr>
              <w:spacing w:after="0"/>
              <w:rPr>
                <w:sz w:val="18"/>
                <w:szCs w:val="18"/>
              </w:rPr>
            </w:pPr>
            <w:r w:rsidRPr="007B3002">
              <w:rPr>
                <w:rStyle w:val="Questionlabel"/>
                <w:b w:val="0"/>
                <w:sz w:val="18"/>
                <w:szCs w:val="18"/>
              </w:rPr>
              <w:t>Congenital rubella syndrome</w:t>
            </w:r>
          </w:p>
        </w:tc>
        <w:tc>
          <w:tcPr>
            <w:tcW w:w="432" w:type="dxa"/>
            <w:tcBorders>
              <w:left w:val="nil"/>
            </w:tcBorders>
            <w:vAlign w:val="center"/>
          </w:tcPr>
          <w:p w14:paraId="167DF451" w14:textId="6F380367" w:rsidR="000A2902" w:rsidRPr="000A2902" w:rsidRDefault="000A2902" w:rsidP="00B83665">
            <w:pPr>
              <w:spacing w:after="0"/>
              <w:rPr>
                <w:rStyle w:val="Questionlabel"/>
                <w:b w:val="0"/>
                <w:sz w:val="24"/>
                <w:szCs w:val="24"/>
              </w:rPr>
            </w:pPr>
          </w:p>
        </w:tc>
        <w:sdt>
          <w:sdtPr>
            <w:rPr>
              <w:rStyle w:val="Questionlabel"/>
              <w:b w:val="0"/>
              <w:sz w:val="24"/>
              <w:szCs w:val="18"/>
            </w:rPr>
            <w:id w:val="2101205179"/>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33160324" w14:textId="798BC8C6"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6E8343B5" w14:textId="7AED6F46" w:rsidR="000A2902" w:rsidRPr="007B3002" w:rsidRDefault="000A2902" w:rsidP="000A2902">
            <w:pPr>
              <w:spacing w:after="0"/>
              <w:rPr>
                <w:sz w:val="18"/>
                <w:szCs w:val="18"/>
              </w:rPr>
            </w:pPr>
            <w:proofErr w:type="spellStart"/>
            <w:r w:rsidRPr="007B3002">
              <w:rPr>
                <w:rStyle w:val="Questionlabel"/>
                <w:b w:val="0"/>
                <w:sz w:val="18"/>
                <w:szCs w:val="18"/>
              </w:rPr>
              <w:t>Kunjin</w:t>
            </w:r>
            <w:proofErr w:type="spellEnd"/>
            <w:r w:rsidRPr="007B3002">
              <w:rPr>
                <w:rStyle w:val="Questionlabel"/>
                <w:b w:val="0"/>
                <w:sz w:val="18"/>
                <w:szCs w:val="18"/>
              </w:rPr>
              <w:t xml:space="preserve"> virus infection </w:t>
            </w:r>
          </w:p>
        </w:tc>
        <w:tc>
          <w:tcPr>
            <w:tcW w:w="567" w:type="dxa"/>
            <w:tcBorders>
              <w:left w:val="nil"/>
            </w:tcBorders>
            <w:vAlign w:val="center"/>
          </w:tcPr>
          <w:p w14:paraId="5A0D69D4" w14:textId="125E10C7"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539808210"/>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3CC96978" w14:textId="3EEC6101"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15DFFE08" w14:textId="1076B897" w:rsidR="000A2902" w:rsidRPr="007B3002" w:rsidRDefault="000A2902" w:rsidP="000A2902">
            <w:pPr>
              <w:spacing w:after="0"/>
              <w:rPr>
                <w:sz w:val="18"/>
                <w:szCs w:val="18"/>
              </w:rPr>
            </w:pPr>
            <w:r w:rsidRPr="007B3002">
              <w:rPr>
                <w:rStyle w:val="Questionlabel"/>
                <w:b w:val="0"/>
                <w:sz w:val="18"/>
                <w:szCs w:val="18"/>
              </w:rPr>
              <w:t>Syphilis</w:t>
            </w:r>
          </w:p>
        </w:tc>
        <w:tc>
          <w:tcPr>
            <w:tcW w:w="567" w:type="dxa"/>
            <w:tcBorders>
              <w:left w:val="nil"/>
            </w:tcBorders>
            <w:vAlign w:val="center"/>
          </w:tcPr>
          <w:p w14:paraId="2EF76010" w14:textId="4793453D" w:rsidR="000A2902" w:rsidRPr="000A2902" w:rsidRDefault="000A2902" w:rsidP="000A2902">
            <w:pPr>
              <w:spacing w:after="0"/>
              <w:jc w:val="center"/>
              <w:rPr>
                <w:rStyle w:val="Questionlabel"/>
                <w:b w:val="0"/>
                <w:sz w:val="24"/>
                <w:szCs w:val="18"/>
              </w:rPr>
            </w:pPr>
          </w:p>
        </w:tc>
      </w:tr>
      <w:tr w:rsidR="00B21FEE" w:rsidRPr="007A5EFD" w14:paraId="74E1F62B" w14:textId="632D0E91" w:rsidTr="00B83665">
        <w:trPr>
          <w:trHeight w:val="432"/>
        </w:trPr>
        <w:sdt>
          <w:sdtPr>
            <w:rPr>
              <w:rStyle w:val="Questionlabel"/>
              <w:b w:val="0"/>
              <w:sz w:val="24"/>
              <w:szCs w:val="18"/>
            </w:rPr>
            <w:id w:val="-1444373140"/>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34B767EC" w14:textId="4C9E24E1"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7B1AAB1D" w14:textId="75022018" w:rsidR="000A2902" w:rsidRPr="007B3002" w:rsidRDefault="000A2902" w:rsidP="000A2902">
            <w:pPr>
              <w:spacing w:after="0"/>
              <w:rPr>
                <w:sz w:val="18"/>
                <w:szCs w:val="18"/>
              </w:rPr>
            </w:pPr>
            <w:r w:rsidRPr="007B3002">
              <w:rPr>
                <w:sz w:val="18"/>
                <w:szCs w:val="18"/>
              </w:rPr>
              <w:t>Congenital syphilis</w:t>
            </w:r>
          </w:p>
        </w:tc>
        <w:tc>
          <w:tcPr>
            <w:tcW w:w="432" w:type="dxa"/>
            <w:tcBorders>
              <w:left w:val="nil"/>
            </w:tcBorders>
            <w:vAlign w:val="center"/>
          </w:tcPr>
          <w:p w14:paraId="5452697A" w14:textId="52E7693F" w:rsidR="000A2902" w:rsidRPr="000A2902" w:rsidRDefault="000A2902" w:rsidP="00B83665">
            <w:pPr>
              <w:spacing w:after="0"/>
              <w:rPr>
                <w:rStyle w:val="Questionlabel"/>
                <w:b w:val="0"/>
                <w:sz w:val="24"/>
                <w:szCs w:val="24"/>
              </w:rPr>
            </w:pPr>
          </w:p>
        </w:tc>
        <w:sdt>
          <w:sdtPr>
            <w:rPr>
              <w:rStyle w:val="Questionlabel"/>
              <w:b w:val="0"/>
              <w:sz w:val="24"/>
              <w:szCs w:val="18"/>
            </w:rPr>
            <w:id w:val="88363969"/>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49236455" w14:textId="3C550C1B"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6DCCE0D3" w14:textId="01D2BB5B" w:rsidR="000A2902" w:rsidRPr="007B3002" w:rsidRDefault="000A2902" w:rsidP="000A2902">
            <w:pPr>
              <w:spacing w:after="0"/>
              <w:rPr>
                <w:sz w:val="18"/>
                <w:szCs w:val="18"/>
              </w:rPr>
            </w:pPr>
            <w:r w:rsidRPr="007B3002">
              <w:rPr>
                <w:rStyle w:val="Questionlabel"/>
                <w:b w:val="0"/>
                <w:sz w:val="18"/>
                <w:szCs w:val="18"/>
              </w:rPr>
              <w:t>Leprosy</w:t>
            </w:r>
          </w:p>
        </w:tc>
        <w:tc>
          <w:tcPr>
            <w:tcW w:w="567" w:type="dxa"/>
            <w:tcBorders>
              <w:left w:val="nil"/>
            </w:tcBorders>
            <w:vAlign w:val="center"/>
          </w:tcPr>
          <w:p w14:paraId="0EC07941" w14:textId="3DB65399" w:rsidR="000A2902" w:rsidRPr="000A2902" w:rsidRDefault="000A2902" w:rsidP="000A2902">
            <w:pPr>
              <w:spacing w:after="0"/>
              <w:jc w:val="center"/>
              <w:rPr>
                <w:rStyle w:val="Questionlabel"/>
                <w:b w:val="0"/>
                <w:sz w:val="24"/>
                <w:szCs w:val="24"/>
              </w:rPr>
            </w:pPr>
          </w:p>
        </w:tc>
        <w:sdt>
          <w:sdtPr>
            <w:rPr>
              <w:rStyle w:val="Questionlabel"/>
              <w:b w:val="0"/>
              <w:sz w:val="24"/>
              <w:szCs w:val="18"/>
            </w:rPr>
            <w:id w:val="446976079"/>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67D9F796" w14:textId="20702F8D"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FFC15ED" w14:textId="3594340D" w:rsidR="000A2902" w:rsidRPr="007B3002" w:rsidRDefault="000A2902" w:rsidP="000A2902">
            <w:pPr>
              <w:spacing w:after="0"/>
              <w:rPr>
                <w:sz w:val="18"/>
                <w:szCs w:val="18"/>
              </w:rPr>
            </w:pPr>
            <w:r w:rsidRPr="007B3002">
              <w:rPr>
                <w:rStyle w:val="Questionlabel"/>
                <w:b w:val="0"/>
                <w:sz w:val="18"/>
                <w:szCs w:val="18"/>
              </w:rPr>
              <w:t>Tetanus</w:t>
            </w:r>
          </w:p>
        </w:tc>
        <w:tc>
          <w:tcPr>
            <w:tcW w:w="567" w:type="dxa"/>
            <w:tcBorders>
              <w:left w:val="nil"/>
            </w:tcBorders>
            <w:vAlign w:val="center"/>
          </w:tcPr>
          <w:p w14:paraId="5294B8D3" w14:textId="77D3FE5D" w:rsidR="000A2902" w:rsidRPr="000A2902" w:rsidRDefault="000A2902" w:rsidP="000A2902">
            <w:pPr>
              <w:spacing w:after="0"/>
              <w:jc w:val="center"/>
              <w:rPr>
                <w:rStyle w:val="Questionlabel"/>
                <w:b w:val="0"/>
                <w:sz w:val="24"/>
                <w:szCs w:val="18"/>
              </w:rPr>
            </w:pPr>
          </w:p>
        </w:tc>
      </w:tr>
      <w:tr w:rsidR="00B21FEE" w:rsidRPr="007A5EFD" w14:paraId="31788050" w14:textId="2E8362ED" w:rsidTr="00B83665">
        <w:trPr>
          <w:trHeight w:val="432"/>
        </w:trPr>
        <w:sdt>
          <w:sdtPr>
            <w:rPr>
              <w:rStyle w:val="Questionlabel"/>
              <w:b w:val="0"/>
              <w:sz w:val="24"/>
              <w:szCs w:val="18"/>
            </w:rPr>
            <w:id w:val="-739093318"/>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2E381B67" w14:textId="571649E8"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97FF737" w14:textId="6D96316D" w:rsidR="000A2902" w:rsidRPr="007B3002" w:rsidRDefault="000A2902" w:rsidP="000A2902">
            <w:pPr>
              <w:spacing w:after="0"/>
              <w:rPr>
                <w:sz w:val="18"/>
                <w:szCs w:val="18"/>
              </w:rPr>
            </w:pPr>
            <w:r w:rsidRPr="007B3002">
              <w:rPr>
                <w:sz w:val="18"/>
                <w:szCs w:val="18"/>
              </w:rPr>
              <w:t>COVID-19</w:t>
            </w:r>
          </w:p>
        </w:tc>
        <w:tc>
          <w:tcPr>
            <w:tcW w:w="432" w:type="dxa"/>
            <w:tcBorders>
              <w:left w:val="nil"/>
            </w:tcBorders>
            <w:vAlign w:val="center"/>
          </w:tcPr>
          <w:p w14:paraId="7AC6DD9C" w14:textId="12BD8635" w:rsidR="000A2902" w:rsidRPr="000A2902" w:rsidRDefault="000A2902" w:rsidP="00B83665">
            <w:pPr>
              <w:spacing w:after="0"/>
              <w:rPr>
                <w:rStyle w:val="Questionlabel"/>
                <w:b w:val="0"/>
                <w:sz w:val="24"/>
                <w:szCs w:val="24"/>
              </w:rPr>
            </w:pPr>
          </w:p>
        </w:tc>
        <w:sdt>
          <w:sdtPr>
            <w:rPr>
              <w:rStyle w:val="Questionlabel"/>
              <w:b w:val="0"/>
              <w:sz w:val="24"/>
              <w:szCs w:val="18"/>
            </w:rPr>
            <w:id w:val="1266423476"/>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7D3BC6AD" w14:textId="1A5686DF"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7941E8E9" w14:textId="0C6A4D55" w:rsidR="000A2902" w:rsidRPr="007B3002" w:rsidRDefault="000A2902" w:rsidP="000A2902">
            <w:pPr>
              <w:spacing w:after="0"/>
              <w:rPr>
                <w:sz w:val="18"/>
                <w:szCs w:val="18"/>
              </w:rPr>
            </w:pPr>
            <w:r w:rsidRPr="007B3002">
              <w:rPr>
                <w:rStyle w:val="Questionlabel"/>
                <w:b w:val="0"/>
                <w:sz w:val="18"/>
                <w:szCs w:val="18"/>
              </w:rPr>
              <w:t xml:space="preserve">Lymphogranuloma </w:t>
            </w:r>
            <w:proofErr w:type="spellStart"/>
            <w:r w:rsidRPr="007B3002">
              <w:rPr>
                <w:rStyle w:val="Questionlabel"/>
                <w:b w:val="0"/>
                <w:sz w:val="18"/>
                <w:szCs w:val="18"/>
              </w:rPr>
              <w:t>venereum</w:t>
            </w:r>
            <w:proofErr w:type="spellEnd"/>
            <w:r w:rsidRPr="007B3002">
              <w:rPr>
                <w:rStyle w:val="Questionlabel"/>
                <w:b w:val="0"/>
                <w:sz w:val="18"/>
                <w:szCs w:val="18"/>
              </w:rPr>
              <w:t xml:space="preserve"> (LGV)</w:t>
            </w:r>
          </w:p>
        </w:tc>
        <w:tc>
          <w:tcPr>
            <w:tcW w:w="567" w:type="dxa"/>
            <w:tcBorders>
              <w:left w:val="nil"/>
            </w:tcBorders>
            <w:vAlign w:val="center"/>
          </w:tcPr>
          <w:p w14:paraId="3FDE0A95" w14:textId="16B1DBFE" w:rsidR="000A2902" w:rsidRPr="000A2902" w:rsidRDefault="000A2902" w:rsidP="000A2902">
            <w:pPr>
              <w:spacing w:after="0"/>
              <w:jc w:val="center"/>
              <w:rPr>
                <w:rStyle w:val="Questionlabel"/>
                <w:b w:val="0"/>
                <w:sz w:val="24"/>
                <w:szCs w:val="24"/>
              </w:rPr>
            </w:pPr>
          </w:p>
        </w:tc>
        <w:sdt>
          <w:sdtPr>
            <w:rPr>
              <w:rStyle w:val="Questionlabel"/>
              <w:b w:val="0"/>
              <w:sz w:val="24"/>
              <w:szCs w:val="18"/>
            </w:rPr>
            <w:id w:val="-1218741490"/>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70911B77" w14:textId="10DDD215"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09D7A8EF" w14:textId="119D9D3C" w:rsidR="000A2902" w:rsidRPr="007B3002" w:rsidRDefault="000A2902" w:rsidP="000A2902">
            <w:pPr>
              <w:spacing w:after="0"/>
              <w:rPr>
                <w:sz w:val="18"/>
                <w:szCs w:val="18"/>
              </w:rPr>
            </w:pPr>
            <w:r w:rsidRPr="007B3002">
              <w:rPr>
                <w:rStyle w:val="Questionlabel"/>
                <w:b w:val="0"/>
                <w:sz w:val="18"/>
                <w:szCs w:val="18"/>
              </w:rPr>
              <w:t xml:space="preserve">Tuberculosis </w:t>
            </w:r>
          </w:p>
        </w:tc>
        <w:tc>
          <w:tcPr>
            <w:tcW w:w="567" w:type="dxa"/>
            <w:tcBorders>
              <w:left w:val="nil"/>
            </w:tcBorders>
            <w:vAlign w:val="center"/>
          </w:tcPr>
          <w:p w14:paraId="0176E3A3" w14:textId="0A578026"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4EA715A8" w14:textId="490786E8" w:rsidTr="00B83665">
        <w:trPr>
          <w:trHeight w:val="432"/>
        </w:trPr>
        <w:sdt>
          <w:sdtPr>
            <w:rPr>
              <w:rStyle w:val="Questionlabel"/>
              <w:b w:val="0"/>
              <w:sz w:val="24"/>
              <w:szCs w:val="18"/>
            </w:rPr>
            <w:id w:val="440186721"/>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33159B5B" w14:textId="3AD13D52"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5EF5C1B5" w14:textId="35F3146A" w:rsidR="000A2902" w:rsidRPr="007B3002" w:rsidRDefault="000A2902" w:rsidP="000A2902">
            <w:pPr>
              <w:spacing w:after="0"/>
              <w:rPr>
                <w:sz w:val="18"/>
                <w:szCs w:val="18"/>
              </w:rPr>
            </w:pPr>
            <w:r w:rsidRPr="007B3002">
              <w:rPr>
                <w:sz w:val="18"/>
                <w:szCs w:val="18"/>
              </w:rPr>
              <w:t>Creutzfeldt-Jakob disease</w:t>
            </w:r>
          </w:p>
        </w:tc>
        <w:tc>
          <w:tcPr>
            <w:tcW w:w="432" w:type="dxa"/>
            <w:tcBorders>
              <w:left w:val="nil"/>
            </w:tcBorders>
            <w:vAlign w:val="center"/>
          </w:tcPr>
          <w:p w14:paraId="78A9BFD7" w14:textId="0BD25D73" w:rsidR="000A2902" w:rsidRPr="000A2902" w:rsidRDefault="000A2902" w:rsidP="00B83665">
            <w:pPr>
              <w:spacing w:after="0"/>
              <w:rPr>
                <w:rStyle w:val="Questionlabel"/>
                <w:b w:val="0"/>
                <w:sz w:val="24"/>
                <w:szCs w:val="24"/>
              </w:rPr>
            </w:pPr>
          </w:p>
        </w:tc>
        <w:sdt>
          <w:sdtPr>
            <w:rPr>
              <w:rStyle w:val="Questionlabel"/>
              <w:b w:val="0"/>
              <w:sz w:val="24"/>
              <w:szCs w:val="18"/>
            </w:rPr>
            <w:id w:val="-1085453873"/>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151519D1" w14:textId="6B4A607E"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658C3154" w14:textId="65255CFE" w:rsidR="000A2902" w:rsidRPr="007B3002" w:rsidRDefault="000A2902" w:rsidP="000A2902">
            <w:pPr>
              <w:spacing w:after="0"/>
              <w:rPr>
                <w:sz w:val="18"/>
                <w:szCs w:val="18"/>
              </w:rPr>
            </w:pPr>
            <w:r w:rsidRPr="007B3002">
              <w:rPr>
                <w:rStyle w:val="Questionlabel"/>
                <w:b w:val="0"/>
                <w:sz w:val="18"/>
                <w:szCs w:val="18"/>
              </w:rPr>
              <w:t xml:space="preserve">Lyssavirus not otherwise specified </w:t>
            </w:r>
          </w:p>
        </w:tc>
        <w:tc>
          <w:tcPr>
            <w:tcW w:w="567" w:type="dxa"/>
            <w:tcBorders>
              <w:left w:val="nil"/>
            </w:tcBorders>
            <w:vAlign w:val="center"/>
          </w:tcPr>
          <w:p w14:paraId="39A9BFE5" w14:textId="0B78BA92" w:rsidR="000A2902" w:rsidRPr="000A2902" w:rsidRDefault="000A2902" w:rsidP="000A2902">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84757544"/>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4E4D4B84" w14:textId="04CC37CC" w:rsidR="000A2902" w:rsidRPr="007B3002" w:rsidRDefault="000A2902" w:rsidP="000A2902">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0656E54B" w14:textId="66A5B759" w:rsidR="000A2902" w:rsidRPr="007B3002" w:rsidRDefault="000A2902" w:rsidP="000A2902">
            <w:pPr>
              <w:spacing w:after="0"/>
              <w:rPr>
                <w:sz w:val="18"/>
                <w:szCs w:val="18"/>
              </w:rPr>
            </w:pPr>
            <w:r w:rsidRPr="007B3002">
              <w:rPr>
                <w:rStyle w:val="Questionlabel"/>
                <w:b w:val="0"/>
                <w:sz w:val="18"/>
                <w:szCs w:val="18"/>
              </w:rPr>
              <w:t xml:space="preserve">Tularaemia </w:t>
            </w:r>
          </w:p>
        </w:tc>
        <w:tc>
          <w:tcPr>
            <w:tcW w:w="567" w:type="dxa"/>
            <w:tcBorders>
              <w:left w:val="nil"/>
            </w:tcBorders>
            <w:vAlign w:val="center"/>
          </w:tcPr>
          <w:p w14:paraId="40CF4FF1" w14:textId="6702C9C7" w:rsidR="000A2902" w:rsidRPr="000A2902" w:rsidRDefault="000A2902" w:rsidP="000A2902">
            <w:pPr>
              <w:spacing w:after="0"/>
              <w:jc w:val="center"/>
              <w:rPr>
                <w:rStyle w:val="Questionlabel"/>
                <w:b w:val="0"/>
                <w:sz w:val="24"/>
                <w:szCs w:val="18"/>
              </w:rPr>
            </w:pPr>
            <w:r>
              <w:rPr>
                <w:rStyle w:val="Questionlabel"/>
                <w:b w:val="0"/>
                <w:sz w:val="18"/>
                <w:szCs w:val="18"/>
              </w:rPr>
              <w:sym w:font="Wingdings" w:char="F028"/>
            </w:r>
          </w:p>
        </w:tc>
      </w:tr>
      <w:tr w:rsidR="00B21FEE" w:rsidRPr="007A5EFD" w14:paraId="71638724" w14:textId="6C3AB7CD" w:rsidTr="00B83665">
        <w:trPr>
          <w:trHeight w:val="432"/>
        </w:trPr>
        <w:sdt>
          <w:sdtPr>
            <w:rPr>
              <w:rStyle w:val="Questionlabel"/>
              <w:b w:val="0"/>
              <w:sz w:val="24"/>
              <w:szCs w:val="18"/>
            </w:rPr>
            <w:id w:val="1265968588"/>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1BE7FE61" w14:textId="60FDC89D"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2E169C91" w14:textId="0BC27625" w:rsidR="00D52E0E" w:rsidRPr="007B3002" w:rsidRDefault="00D52E0E" w:rsidP="00D52E0E">
            <w:pPr>
              <w:spacing w:after="0"/>
              <w:rPr>
                <w:sz w:val="18"/>
                <w:szCs w:val="18"/>
              </w:rPr>
            </w:pPr>
            <w:r w:rsidRPr="007B3002">
              <w:rPr>
                <w:sz w:val="18"/>
                <w:szCs w:val="18"/>
              </w:rPr>
              <w:t>Dengue virus infection</w:t>
            </w:r>
            <w:r w:rsidR="00BC121B">
              <w:rPr>
                <w:rStyle w:val="Questionlabel"/>
                <w:b w:val="0"/>
                <w:color w:val="FF0000"/>
                <w:sz w:val="20"/>
                <w:szCs w:val="18"/>
                <w:vertAlign w:val="superscript"/>
              </w:rPr>
              <w:t xml:space="preserve"> </w:t>
            </w:r>
            <w:r w:rsidR="00BC121B" w:rsidRPr="00BC121B">
              <w:rPr>
                <w:rStyle w:val="Questionlabel"/>
                <w:b w:val="0"/>
                <w:color w:val="FF0000"/>
                <w:sz w:val="20"/>
                <w:szCs w:val="18"/>
                <w:vertAlign w:val="superscript"/>
              </w:rPr>
              <w:t>a</w:t>
            </w:r>
            <w:r w:rsidRPr="00BC121B">
              <w:rPr>
                <w:sz w:val="14"/>
                <w:szCs w:val="18"/>
              </w:rPr>
              <w:t xml:space="preserve"> </w:t>
            </w:r>
          </w:p>
        </w:tc>
        <w:tc>
          <w:tcPr>
            <w:tcW w:w="432" w:type="dxa"/>
            <w:tcBorders>
              <w:left w:val="nil"/>
            </w:tcBorders>
            <w:vAlign w:val="center"/>
          </w:tcPr>
          <w:p w14:paraId="42D203FE" w14:textId="2F6E2CB5" w:rsidR="00D52E0E" w:rsidRPr="000A2902" w:rsidRDefault="00D52E0E"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410623762"/>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34812B89" w14:textId="783DFD03"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5A6FFDD6" w14:textId="656D6610" w:rsidR="00D52E0E" w:rsidRPr="007B3002" w:rsidRDefault="00D52E0E" w:rsidP="00D52E0E">
            <w:pPr>
              <w:spacing w:after="0"/>
              <w:rPr>
                <w:sz w:val="18"/>
                <w:szCs w:val="18"/>
              </w:rPr>
            </w:pPr>
            <w:r w:rsidRPr="007B3002">
              <w:rPr>
                <w:rStyle w:val="Questionlabel"/>
                <w:b w:val="0"/>
                <w:sz w:val="18"/>
                <w:szCs w:val="18"/>
              </w:rPr>
              <w:t>Malaria</w:t>
            </w:r>
          </w:p>
        </w:tc>
        <w:tc>
          <w:tcPr>
            <w:tcW w:w="567" w:type="dxa"/>
            <w:tcBorders>
              <w:left w:val="nil"/>
            </w:tcBorders>
            <w:vAlign w:val="center"/>
          </w:tcPr>
          <w:p w14:paraId="12C312C4" w14:textId="0376741A"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359282350"/>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1569D722" w14:textId="5BD5ECDA"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186EE568" w14:textId="7E77C624" w:rsidR="00D52E0E" w:rsidRPr="007B3002" w:rsidRDefault="00D52E0E" w:rsidP="00D52E0E">
            <w:pPr>
              <w:spacing w:after="0"/>
              <w:rPr>
                <w:sz w:val="18"/>
                <w:szCs w:val="18"/>
              </w:rPr>
            </w:pPr>
            <w:r w:rsidRPr="007B3002">
              <w:rPr>
                <w:rStyle w:val="Questionlabel"/>
                <w:b w:val="0"/>
                <w:sz w:val="18"/>
                <w:szCs w:val="18"/>
              </w:rPr>
              <w:t xml:space="preserve">Typhoid (including paratyphoid) </w:t>
            </w:r>
          </w:p>
        </w:tc>
        <w:tc>
          <w:tcPr>
            <w:tcW w:w="567" w:type="dxa"/>
            <w:tcBorders>
              <w:left w:val="nil"/>
            </w:tcBorders>
            <w:vAlign w:val="center"/>
          </w:tcPr>
          <w:p w14:paraId="23AA18DA" w14:textId="3AB9DCF5" w:rsidR="00D52E0E" w:rsidRPr="000A2902" w:rsidRDefault="00D52E0E" w:rsidP="00D52E0E">
            <w:pPr>
              <w:spacing w:after="0"/>
              <w:jc w:val="center"/>
              <w:rPr>
                <w:rStyle w:val="Questionlabel"/>
                <w:b w:val="0"/>
                <w:sz w:val="24"/>
                <w:szCs w:val="18"/>
              </w:rPr>
            </w:pPr>
            <w:r>
              <w:rPr>
                <w:rStyle w:val="Questionlabel"/>
                <w:b w:val="0"/>
                <w:sz w:val="18"/>
                <w:szCs w:val="18"/>
              </w:rPr>
              <w:sym w:font="Wingdings" w:char="F028"/>
            </w:r>
          </w:p>
        </w:tc>
      </w:tr>
      <w:tr w:rsidR="00B21FEE" w:rsidRPr="007A5EFD" w14:paraId="428523FD" w14:textId="4F8833E4" w:rsidTr="00B83665">
        <w:trPr>
          <w:trHeight w:val="432"/>
        </w:trPr>
        <w:sdt>
          <w:sdtPr>
            <w:rPr>
              <w:rStyle w:val="Questionlabel"/>
              <w:b w:val="0"/>
              <w:sz w:val="24"/>
              <w:szCs w:val="18"/>
            </w:rPr>
            <w:id w:val="-10066876"/>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3513463C" w14:textId="0E75D8EB"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F7A40C4" w14:textId="5A0F5EF3" w:rsidR="00D52E0E" w:rsidRPr="007B3002" w:rsidRDefault="00D52E0E" w:rsidP="00D52E0E">
            <w:pPr>
              <w:spacing w:after="0"/>
              <w:rPr>
                <w:sz w:val="18"/>
                <w:szCs w:val="18"/>
              </w:rPr>
            </w:pPr>
            <w:r w:rsidRPr="007B3002">
              <w:rPr>
                <w:sz w:val="18"/>
                <w:szCs w:val="18"/>
              </w:rPr>
              <w:t xml:space="preserve">Diphtheria </w:t>
            </w:r>
          </w:p>
        </w:tc>
        <w:tc>
          <w:tcPr>
            <w:tcW w:w="432" w:type="dxa"/>
            <w:tcBorders>
              <w:left w:val="nil"/>
            </w:tcBorders>
            <w:vAlign w:val="center"/>
          </w:tcPr>
          <w:p w14:paraId="4C281E8B" w14:textId="1ABA773B" w:rsidR="00D52E0E" w:rsidRPr="000A2902" w:rsidRDefault="00D52E0E"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135252694"/>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5013784B" w14:textId="44E0D0AE"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15FAADF7" w14:textId="30F150A6" w:rsidR="00D52E0E" w:rsidRPr="007B3002" w:rsidRDefault="00D52E0E" w:rsidP="00D52E0E">
            <w:pPr>
              <w:spacing w:after="0"/>
              <w:rPr>
                <w:sz w:val="18"/>
                <w:szCs w:val="18"/>
              </w:rPr>
            </w:pPr>
            <w:r w:rsidRPr="007B3002">
              <w:rPr>
                <w:rStyle w:val="Questionlabel"/>
                <w:b w:val="0"/>
                <w:sz w:val="18"/>
                <w:szCs w:val="18"/>
              </w:rPr>
              <w:t xml:space="preserve">Measles </w:t>
            </w:r>
          </w:p>
        </w:tc>
        <w:tc>
          <w:tcPr>
            <w:tcW w:w="567" w:type="dxa"/>
            <w:tcBorders>
              <w:left w:val="nil"/>
            </w:tcBorders>
            <w:vAlign w:val="center"/>
          </w:tcPr>
          <w:p w14:paraId="65FEABD6" w14:textId="1D166ACC"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910027897"/>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4CF0929A" w14:textId="4962510D"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44350ECA" w14:textId="53F95A19" w:rsidR="00D52E0E" w:rsidRPr="007B3002" w:rsidRDefault="00D52E0E" w:rsidP="00D52E0E">
            <w:pPr>
              <w:spacing w:after="0"/>
              <w:rPr>
                <w:sz w:val="18"/>
                <w:szCs w:val="18"/>
              </w:rPr>
            </w:pPr>
            <w:r w:rsidRPr="007B3002">
              <w:rPr>
                <w:rStyle w:val="Questionlabel"/>
                <w:b w:val="0"/>
                <w:sz w:val="18"/>
                <w:szCs w:val="18"/>
              </w:rPr>
              <w:t>Typhus (all forms)</w:t>
            </w:r>
          </w:p>
        </w:tc>
        <w:tc>
          <w:tcPr>
            <w:tcW w:w="567" w:type="dxa"/>
            <w:tcBorders>
              <w:left w:val="nil"/>
            </w:tcBorders>
            <w:vAlign w:val="center"/>
          </w:tcPr>
          <w:p w14:paraId="373BA3B8" w14:textId="075E738E" w:rsidR="00D52E0E" w:rsidRPr="000A2902" w:rsidRDefault="00D52E0E" w:rsidP="00D52E0E">
            <w:pPr>
              <w:spacing w:after="0"/>
              <w:jc w:val="center"/>
              <w:rPr>
                <w:rStyle w:val="Questionlabel"/>
                <w:b w:val="0"/>
                <w:sz w:val="24"/>
                <w:szCs w:val="18"/>
              </w:rPr>
            </w:pPr>
          </w:p>
        </w:tc>
      </w:tr>
      <w:tr w:rsidR="00B21FEE" w:rsidRPr="007A5EFD" w14:paraId="751FE99F" w14:textId="0604A748" w:rsidTr="00B83665">
        <w:trPr>
          <w:trHeight w:val="432"/>
        </w:trPr>
        <w:sdt>
          <w:sdtPr>
            <w:rPr>
              <w:rStyle w:val="Questionlabel"/>
              <w:b w:val="0"/>
              <w:sz w:val="24"/>
              <w:szCs w:val="18"/>
            </w:rPr>
            <w:id w:val="-718974333"/>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110EBD9" w14:textId="7E7CDBEF" w:rsidR="00D52E0E" w:rsidRPr="007B3002" w:rsidRDefault="00D52E0E" w:rsidP="00D52E0E">
                <w:pPr>
                  <w:spacing w:after="0"/>
                  <w:jc w:val="center"/>
                  <w:rPr>
                    <w:rStyle w:val="Questionlabel"/>
                    <w:b w:val="0"/>
                    <w:bCs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4134B595" w14:textId="170E674C" w:rsidR="00D52E0E" w:rsidRPr="007B3002" w:rsidRDefault="00D52E0E" w:rsidP="00D52E0E">
            <w:pPr>
              <w:spacing w:after="0"/>
              <w:rPr>
                <w:sz w:val="18"/>
                <w:szCs w:val="18"/>
              </w:rPr>
            </w:pPr>
            <w:r w:rsidRPr="007B3002">
              <w:rPr>
                <w:sz w:val="18"/>
                <w:szCs w:val="18"/>
              </w:rPr>
              <w:t xml:space="preserve">Donovanosis (granuloma </w:t>
            </w:r>
            <w:proofErr w:type="spellStart"/>
            <w:r w:rsidRPr="007B3002">
              <w:rPr>
                <w:sz w:val="18"/>
                <w:szCs w:val="18"/>
              </w:rPr>
              <w:t>inguinale</w:t>
            </w:r>
            <w:proofErr w:type="spellEnd"/>
            <w:r w:rsidRPr="007B3002">
              <w:rPr>
                <w:sz w:val="18"/>
                <w:szCs w:val="18"/>
              </w:rPr>
              <w:t>)</w:t>
            </w:r>
          </w:p>
        </w:tc>
        <w:tc>
          <w:tcPr>
            <w:tcW w:w="432" w:type="dxa"/>
            <w:tcBorders>
              <w:left w:val="nil"/>
            </w:tcBorders>
            <w:vAlign w:val="center"/>
          </w:tcPr>
          <w:p w14:paraId="409BE6C1" w14:textId="290D07A2" w:rsidR="00D52E0E" w:rsidRPr="000A2902" w:rsidRDefault="00D52E0E" w:rsidP="00B83665">
            <w:pPr>
              <w:spacing w:after="0"/>
              <w:rPr>
                <w:rStyle w:val="Questionlabel"/>
                <w:b w:val="0"/>
                <w:sz w:val="24"/>
                <w:szCs w:val="24"/>
              </w:rPr>
            </w:pPr>
          </w:p>
        </w:tc>
        <w:sdt>
          <w:sdtPr>
            <w:rPr>
              <w:rStyle w:val="Questionlabel"/>
              <w:b w:val="0"/>
              <w:sz w:val="24"/>
              <w:szCs w:val="18"/>
            </w:rPr>
            <w:id w:val="-60639670"/>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1E26E621" w14:textId="4DBF8250"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55574106" w14:textId="34AFCC2B" w:rsidR="00D52E0E" w:rsidRPr="007B3002" w:rsidRDefault="00D52E0E" w:rsidP="00D52E0E">
            <w:pPr>
              <w:spacing w:after="0"/>
              <w:rPr>
                <w:sz w:val="18"/>
                <w:szCs w:val="18"/>
              </w:rPr>
            </w:pPr>
            <w:r w:rsidRPr="007B3002">
              <w:rPr>
                <w:rStyle w:val="Questionlabel"/>
                <w:b w:val="0"/>
                <w:sz w:val="18"/>
                <w:szCs w:val="18"/>
              </w:rPr>
              <w:t xml:space="preserve">Meningococcal infection </w:t>
            </w:r>
          </w:p>
        </w:tc>
        <w:tc>
          <w:tcPr>
            <w:tcW w:w="567" w:type="dxa"/>
            <w:tcBorders>
              <w:left w:val="nil"/>
            </w:tcBorders>
            <w:vAlign w:val="center"/>
          </w:tcPr>
          <w:p w14:paraId="582172E8" w14:textId="6366E3F3"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214804695"/>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0F66767F" w14:textId="5E1F3D71"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68DCAE84" w14:textId="20025736" w:rsidR="00D52E0E" w:rsidRPr="007B3002" w:rsidRDefault="00D52E0E" w:rsidP="00D52E0E">
            <w:pPr>
              <w:spacing w:after="0"/>
              <w:rPr>
                <w:sz w:val="18"/>
                <w:szCs w:val="18"/>
              </w:rPr>
            </w:pPr>
            <w:r w:rsidRPr="007B3002">
              <w:rPr>
                <w:rStyle w:val="Questionlabel"/>
                <w:b w:val="0"/>
                <w:sz w:val="18"/>
                <w:szCs w:val="18"/>
              </w:rPr>
              <w:t>Varicella infection unspecified</w:t>
            </w:r>
          </w:p>
        </w:tc>
        <w:tc>
          <w:tcPr>
            <w:tcW w:w="567" w:type="dxa"/>
            <w:tcBorders>
              <w:left w:val="nil"/>
            </w:tcBorders>
            <w:vAlign w:val="center"/>
          </w:tcPr>
          <w:p w14:paraId="7B923C09" w14:textId="4D83CC2D" w:rsidR="00D52E0E" w:rsidRPr="000A2902" w:rsidRDefault="00D52E0E" w:rsidP="00D52E0E">
            <w:pPr>
              <w:spacing w:after="0"/>
              <w:jc w:val="center"/>
              <w:rPr>
                <w:rStyle w:val="Questionlabel"/>
                <w:b w:val="0"/>
                <w:sz w:val="24"/>
                <w:szCs w:val="18"/>
              </w:rPr>
            </w:pPr>
          </w:p>
        </w:tc>
      </w:tr>
      <w:tr w:rsidR="00B21FEE" w:rsidRPr="007A5EFD" w14:paraId="0FD74F1B" w14:textId="34161F07" w:rsidTr="00B83665">
        <w:trPr>
          <w:trHeight w:val="432"/>
        </w:trPr>
        <w:sdt>
          <w:sdtPr>
            <w:rPr>
              <w:rStyle w:val="Questionlabel"/>
              <w:b w:val="0"/>
              <w:sz w:val="24"/>
              <w:szCs w:val="18"/>
            </w:rPr>
            <w:id w:val="-455718895"/>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11AFC67D" w14:textId="1E9D91AC"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1DEA3CC4" w14:textId="77777777" w:rsidR="00D52E0E" w:rsidRDefault="00D52E0E" w:rsidP="00D52E0E">
            <w:pPr>
              <w:spacing w:after="0"/>
              <w:rPr>
                <w:sz w:val="18"/>
                <w:szCs w:val="18"/>
              </w:rPr>
            </w:pPr>
            <w:r w:rsidRPr="007B3002">
              <w:rPr>
                <w:sz w:val="18"/>
                <w:szCs w:val="18"/>
              </w:rPr>
              <w:t>Food or waterborne disease</w:t>
            </w:r>
          </w:p>
          <w:p w14:paraId="1F5E607C" w14:textId="3E29F768" w:rsidR="00D52E0E" w:rsidRPr="007B3002" w:rsidRDefault="00D52E0E" w:rsidP="00D52E0E">
            <w:pPr>
              <w:spacing w:after="0"/>
              <w:rPr>
                <w:sz w:val="18"/>
                <w:szCs w:val="18"/>
              </w:rPr>
            </w:pPr>
            <w:r w:rsidRPr="007B3002">
              <w:rPr>
                <w:sz w:val="16"/>
                <w:szCs w:val="18"/>
              </w:rPr>
              <w:t xml:space="preserve">(in 2 or more related cases) </w:t>
            </w:r>
          </w:p>
        </w:tc>
        <w:tc>
          <w:tcPr>
            <w:tcW w:w="432" w:type="dxa"/>
            <w:tcBorders>
              <w:left w:val="nil"/>
            </w:tcBorders>
            <w:vAlign w:val="center"/>
          </w:tcPr>
          <w:p w14:paraId="16D7CB96" w14:textId="6B052034" w:rsidR="00D52E0E" w:rsidRPr="000A2902" w:rsidRDefault="00D52E0E"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466712708"/>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02A83BEF" w14:textId="6456DEC4"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0B0FECDC" w14:textId="57385B9F" w:rsidR="00D52E0E" w:rsidRPr="007B3002" w:rsidRDefault="00D52E0E" w:rsidP="00D52E0E">
            <w:pPr>
              <w:spacing w:after="0"/>
              <w:rPr>
                <w:sz w:val="18"/>
                <w:szCs w:val="18"/>
              </w:rPr>
            </w:pPr>
            <w:r w:rsidRPr="007B3002">
              <w:rPr>
                <w:rStyle w:val="Questionlabel"/>
                <w:b w:val="0"/>
                <w:sz w:val="18"/>
                <w:szCs w:val="18"/>
              </w:rPr>
              <w:t>Middle East respiratory syndrome (MERS)</w:t>
            </w:r>
          </w:p>
        </w:tc>
        <w:tc>
          <w:tcPr>
            <w:tcW w:w="567" w:type="dxa"/>
            <w:tcBorders>
              <w:left w:val="nil"/>
            </w:tcBorders>
            <w:vAlign w:val="center"/>
          </w:tcPr>
          <w:p w14:paraId="7E8EDB4F" w14:textId="2D036F77"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216575751"/>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7CFE6DC4" w14:textId="26549FE5"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47C5F1BA" w14:textId="14D87C33" w:rsidR="00D52E0E" w:rsidRPr="007B3002" w:rsidRDefault="00D52E0E" w:rsidP="00D52E0E">
            <w:pPr>
              <w:spacing w:after="0"/>
              <w:rPr>
                <w:sz w:val="18"/>
                <w:szCs w:val="18"/>
              </w:rPr>
            </w:pPr>
            <w:r w:rsidRPr="00AD54A5">
              <w:rPr>
                <w:rStyle w:val="Questionlabel"/>
                <w:b w:val="0"/>
                <w:i/>
                <w:sz w:val="18"/>
                <w:szCs w:val="18"/>
              </w:rPr>
              <w:t>Vibrio</w:t>
            </w:r>
            <w:r w:rsidRPr="007B3002">
              <w:rPr>
                <w:rStyle w:val="Questionlabel"/>
                <w:b w:val="0"/>
                <w:sz w:val="18"/>
                <w:szCs w:val="18"/>
              </w:rPr>
              <w:t xml:space="preserve"> disease (invasive) </w:t>
            </w:r>
          </w:p>
        </w:tc>
        <w:tc>
          <w:tcPr>
            <w:tcW w:w="567" w:type="dxa"/>
            <w:tcBorders>
              <w:left w:val="nil"/>
            </w:tcBorders>
            <w:vAlign w:val="center"/>
          </w:tcPr>
          <w:p w14:paraId="4FB12FD3" w14:textId="399F92AD" w:rsidR="00D52E0E" w:rsidRPr="000A2902" w:rsidRDefault="00D52E0E" w:rsidP="00D52E0E">
            <w:pPr>
              <w:spacing w:after="0"/>
              <w:jc w:val="center"/>
              <w:rPr>
                <w:rStyle w:val="Questionlabel"/>
                <w:b w:val="0"/>
                <w:sz w:val="24"/>
                <w:szCs w:val="18"/>
              </w:rPr>
            </w:pPr>
            <w:r>
              <w:rPr>
                <w:rStyle w:val="Questionlabel"/>
                <w:b w:val="0"/>
                <w:sz w:val="18"/>
                <w:szCs w:val="18"/>
              </w:rPr>
              <w:sym w:font="Wingdings" w:char="F028"/>
            </w:r>
          </w:p>
        </w:tc>
      </w:tr>
      <w:tr w:rsidR="00B21FEE" w:rsidRPr="007A5EFD" w14:paraId="70B81EF0" w14:textId="5B849B26" w:rsidTr="00B83665">
        <w:trPr>
          <w:trHeight w:val="432"/>
        </w:trPr>
        <w:sdt>
          <w:sdtPr>
            <w:rPr>
              <w:rStyle w:val="Questionlabel"/>
              <w:b w:val="0"/>
              <w:sz w:val="24"/>
              <w:szCs w:val="18"/>
            </w:rPr>
            <w:id w:val="569544769"/>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7C393CAE" w14:textId="3EB15969"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4BFE7FD" w14:textId="77777777" w:rsidR="00D52E0E" w:rsidRDefault="00D52E0E" w:rsidP="00D52E0E">
            <w:pPr>
              <w:spacing w:after="0"/>
              <w:rPr>
                <w:sz w:val="18"/>
                <w:szCs w:val="18"/>
              </w:rPr>
            </w:pPr>
            <w:r w:rsidRPr="007B3002">
              <w:rPr>
                <w:sz w:val="18"/>
                <w:szCs w:val="18"/>
              </w:rPr>
              <w:t xml:space="preserve">Gastroenteritis </w:t>
            </w:r>
          </w:p>
          <w:p w14:paraId="3AD9E795" w14:textId="0DE1595A" w:rsidR="00D52E0E" w:rsidRPr="007B3002" w:rsidRDefault="00D52E0E" w:rsidP="00D52E0E">
            <w:pPr>
              <w:spacing w:after="0"/>
              <w:rPr>
                <w:sz w:val="18"/>
                <w:szCs w:val="18"/>
              </w:rPr>
            </w:pPr>
            <w:r w:rsidRPr="00221FA6">
              <w:rPr>
                <w:sz w:val="16"/>
                <w:szCs w:val="18"/>
              </w:rPr>
              <w:t>(in an institution</w:t>
            </w:r>
            <w:r w:rsidR="007C53F5">
              <w:rPr>
                <w:sz w:val="16"/>
                <w:szCs w:val="18"/>
              </w:rPr>
              <w:t xml:space="preserve"> </w:t>
            </w:r>
            <w:r w:rsidRPr="00221FA6">
              <w:rPr>
                <w:sz w:val="16"/>
                <w:szCs w:val="18"/>
              </w:rPr>
              <w:t>/</w:t>
            </w:r>
            <w:r w:rsidR="007C53F5">
              <w:rPr>
                <w:sz w:val="16"/>
                <w:szCs w:val="18"/>
              </w:rPr>
              <w:t xml:space="preserve"> </w:t>
            </w:r>
            <w:r w:rsidRPr="00221FA6">
              <w:rPr>
                <w:sz w:val="16"/>
                <w:szCs w:val="18"/>
              </w:rPr>
              <w:t xml:space="preserve">food handler) </w:t>
            </w:r>
          </w:p>
        </w:tc>
        <w:tc>
          <w:tcPr>
            <w:tcW w:w="432" w:type="dxa"/>
            <w:tcBorders>
              <w:left w:val="nil"/>
            </w:tcBorders>
            <w:vAlign w:val="center"/>
          </w:tcPr>
          <w:p w14:paraId="679279A1" w14:textId="74038D1B" w:rsidR="00D52E0E" w:rsidRPr="000A2902" w:rsidRDefault="00D52E0E"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792658144"/>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54960915" w14:textId="364749D7"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1AE74F2F" w14:textId="5FF342B5" w:rsidR="00D52E0E" w:rsidRPr="007B3002" w:rsidRDefault="00D52E0E" w:rsidP="00074439">
            <w:pPr>
              <w:spacing w:after="0"/>
              <w:rPr>
                <w:sz w:val="18"/>
                <w:szCs w:val="18"/>
              </w:rPr>
            </w:pPr>
            <w:proofErr w:type="spellStart"/>
            <w:r w:rsidRPr="007B3002">
              <w:rPr>
                <w:rStyle w:val="Questionlabel"/>
                <w:b w:val="0"/>
                <w:sz w:val="18"/>
                <w:szCs w:val="18"/>
              </w:rPr>
              <w:t>Mpox</w:t>
            </w:r>
            <w:proofErr w:type="spellEnd"/>
          </w:p>
        </w:tc>
        <w:tc>
          <w:tcPr>
            <w:tcW w:w="567" w:type="dxa"/>
            <w:tcBorders>
              <w:left w:val="nil"/>
            </w:tcBorders>
            <w:vAlign w:val="center"/>
          </w:tcPr>
          <w:p w14:paraId="5DB561F5" w14:textId="310E69AA"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425068136"/>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36D58EC6" w14:textId="44087ACA"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39D30D75" w14:textId="5021723D" w:rsidR="00D52E0E" w:rsidRPr="007B3002" w:rsidRDefault="00D52E0E" w:rsidP="00D52E0E">
            <w:pPr>
              <w:spacing w:after="0"/>
              <w:rPr>
                <w:sz w:val="18"/>
                <w:szCs w:val="18"/>
              </w:rPr>
            </w:pPr>
            <w:r w:rsidRPr="007B3002">
              <w:rPr>
                <w:rStyle w:val="Questionlabel"/>
                <w:b w:val="0"/>
                <w:sz w:val="18"/>
                <w:szCs w:val="18"/>
              </w:rPr>
              <w:t xml:space="preserve">Viral haemorrhagic fevers  </w:t>
            </w:r>
          </w:p>
        </w:tc>
        <w:tc>
          <w:tcPr>
            <w:tcW w:w="567" w:type="dxa"/>
            <w:tcBorders>
              <w:left w:val="nil"/>
            </w:tcBorders>
            <w:vAlign w:val="center"/>
          </w:tcPr>
          <w:p w14:paraId="0940F76B" w14:textId="34CBC093" w:rsidR="00D52E0E" w:rsidRPr="000A2902" w:rsidRDefault="00D52E0E" w:rsidP="00D52E0E">
            <w:pPr>
              <w:spacing w:after="0"/>
              <w:jc w:val="center"/>
              <w:rPr>
                <w:rStyle w:val="Questionlabel"/>
                <w:b w:val="0"/>
                <w:sz w:val="24"/>
                <w:szCs w:val="18"/>
              </w:rPr>
            </w:pPr>
            <w:r>
              <w:rPr>
                <w:rStyle w:val="Questionlabel"/>
                <w:b w:val="0"/>
                <w:sz w:val="18"/>
                <w:szCs w:val="18"/>
              </w:rPr>
              <w:sym w:font="Wingdings" w:char="F028"/>
            </w:r>
          </w:p>
        </w:tc>
      </w:tr>
      <w:tr w:rsidR="00B21FEE" w:rsidRPr="007A5EFD" w14:paraId="263AF1AD" w14:textId="1C608BF4" w:rsidTr="00B83665">
        <w:trPr>
          <w:trHeight w:val="432"/>
        </w:trPr>
        <w:sdt>
          <w:sdtPr>
            <w:rPr>
              <w:rStyle w:val="Questionlabel"/>
              <w:b w:val="0"/>
              <w:sz w:val="24"/>
              <w:szCs w:val="18"/>
            </w:rPr>
            <w:id w:val="-1325508227"/>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6C97586" w14:textId="47492A69"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39AE7B23" w14:textId="5CECE3AC" w:rsidR="00D52E0E" w:rsidRPr="007B3002" w:rsidRDefault="00D52E0E" w:rsidP="00D52E0E">
            <w:pPr>
              <w:spacing w:after="0"/>
              <w:rPr>
                <w:sz w:val="18"/>
                <w:szCs w:val="18"/>
              </w:rPr>
            </w:pPr>
            <w:r w:rsidRPr="007B3002">
              <w:rPr>
                <w:sz w:val="18"/>
                <w:szCs w:val="18"/>
              </w:rPr>
              <w:t xml:space="preserve">Gonococcal conjunctivitis </w:t>
            </w:r>
          </w:p>
        </w:tc>
        <w:tc>
          <w:tcPr>
            <w:tcW w:w="432" w:type="dxa"/>
            <w:tcBorders>
              <w:left w:val="nil"/>
            </w:tcBorders>
            <w:vAlign w:val="center"/>
          </w:tcPr>
          <w:p w14:paraId="36807B8F" w14:textId="43CE4A0F" w:rsidR="00D52E0E" w:rsidRPr="000A2902" w:rsidRDefault="009107FC"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808403999"/>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75B6B5F1" w14:textId="09BAE030"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7D6EE2A5" w14:textId="65148BCC" w:rsidR="00D52E0E" w:rsidRPr="007B3002" w:rsidRDefault="00D52E0E" w:rsidP="00D52E0E">
            <w:pPr>
              <w:spacing w:after="0"/>
              <w:rPr>
                <w:sz w:val="18"/>
                <w:szCs w:val="18"/>
              </w:rPr>
            </w:pPr>
            <w:r w:rsidRPr="007B3002">
              <w:rPr>
                <w:rStyle w:val="Questionlabel"/>
                <w:b w:val="0"/>
                <w:sz w:val="18"/>
                <w:szCs w:val="18"/>
              </w:rPr>
              <w:t>Mumps</w:t>
            </w:r>
          </w:p>
        </w:tc>
        <w:tc>
          <w:tcPr>
            <w:tcW w:w="567" w:type="dxa"/>
            <w:tcBorders>
              <w:left w:val="nil"/>
            </w:tcBorders>
            <w:vAlign w:val="center"/>
          </w:tcPr>
          <w:p w14:paraId="33FBF8FA" w14:textId="10F87BE6" w:rsidR="00D52E0E" w:rsidRPr="000A2902" w:rsidRDefault="00D52E0E" w:rsidP="00D52E0E">
            <w:pPr>
              <w:spacing w:after="0"/>
              <w:jc w:val="center"/>
              <w:rPr>
                <w:rStyle w:val="Questionlabel"/>
                <w:b w:val="0"/>
                <w:sz w:val="24"/>
                <w:szCs w:val="24"/>
              </w:rPr>
            </w:pPr>
          </w:p>
        </w:tc>
        <w:sdt>
          <w:sdtPr>
            <w:rPr>
              <w:rStyle w:val="Questionlabel"/>
              <w:b w:val="0"/>
              <w:sz w:val="24"/>
              <w:szCs w:val="18"/>
            </w:rPr>
            <w:id w:val="594131551"/>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21F9DD23" w14:textId="1807C0FB"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09A551AC" w14:textId="2E287377" w:rsidR="00D52E0E" w:rsidRPr="007B3002" w:rsidRDefault="00D52E0E" w:rsidP="00D52E0E">
            <w:pPr>
              <w:spacing w:after="0"/>
              <w:rPr>
                <w:sz w:val="18"/>
                <w:szCs w:val="18"/>
              </w:rPr>
            </w:pPr>
            <w:r w:rsidRPr="007B3002">
              <w:rPr>
                <w:rStyle w:val="Questionlabel"/>
                <w:b w:val="0"/>
                <w:sz w:val="18"/>
                <w:szCs w:val="18"/>
              </w:rPr>
              <w:t xml:space="preserve">Yellow fever </w:t>
            </w:r>
          </w:p>
        </w:tc>
        <w:tc>
          <w:tcPr>
            <w:tcW w:w="567" w:type="dxa"/>
            <w:tcBorders>
              <w:left w:val="nil"/>
            </w:tcBorders>
            <w:vAlign w:val="center"/>
          </w:tcPr>
          <w:p w14:paraId="3EE5DF71" w14:textId="459F50A9" w:rsidR="00D52E0E" w:rsidRPr="000A2902" w:rsidRDefault="00D52E0E" w:rsidP="00D52E0E">
            <w:pPr>
              <w:spacing w:after="0"/>
              <w:jc w:val="center"/>
              <w:rPr>
                <w:rStyle w:val="Questionlabel"/>
                <w:b w:val="0"/>
                <w:sz w:val="24"/>
                <w:szCs w:val="18"/>
              </w:rPr>
            </w:pPr>
            <w:r>
              <w:rPr>
                <w:rStyle w:val="Questionlabel"/>
                <w:b w:val="0"/>
                <w:sz w:val="18"/>
                <w:szCs w:val="18"/>
              </w:rPr>
              <w:sym w:font="Wingdings" w:char="F028"/>
            </w:r>
          </w:p>
        </w:tc>
      </w:tr>
      <w:tr w:rsidR="00B21FEE" w:rsidRPr="007A5EFD" w14:paraId="4E57D191" w14:textId="13B9B6B0" w:rsidTr="00B83665">
        <w:trPr>
          <w:trHeight w:val="432"/>
        </w:trPr>
        <w:sdt>
          <w:sdtPr>
            <w:rPr>
              <w:rStyle w:val="Questionlabel"/>
              <w:b w:val="0"/>
              <w:sz w:val="24"/>
              <w:szCs w:val="18"/>
            </w:rPr>
            <w:id w:val="-213044248"/>
            <w14:checkbox>
              <w14:checked w14:val="0"/>
              <w14:checkedState w14:val="2612" w14:font="MS Gothic"/>
              <w14:uncheckedState w14:val="2610" w14:font="MS Gothic"/>
            </w14:checkbox>
          </w:sdtPr>
          <w:sdtEndPr>
            <w:rPr>
              <w:rStyle w:val="Questionlabel"/>
            </w:rPr>
          </w:sdtEndPr>
          <w:sdtContent>
            <w:tc>
              <w:tcPr>
                <w:tcW w:w="471" w:type="dxa"/>
                <w:tcBorders>
                  <w:right w:val="nil"/>
                </w:tcBorders>
                <w:noWrap/>
                <w:tcMar>
                  <w:top w:w="28" w:type="dxa"/>
                  <w:left w:w="57" w:type="dxa"/>
                  <w:bottom w:w="28" w:type="dxa"/>
                  <w:right w:w="57" w:type="dxa"/>
                </w:tcMar>
                <w:vAlign w:val="center"/>
              </w:tcPr>
              <w:p w14:paraId="4E483310" w14:textId="34616FED" w:rsidR="00D52E0E" w:rsidRPr="00221FA6" w:rsidRDefault="00D52E0E" w:rsidP="00D52E0E">
                <w:pPr>
                  <w:spacing w:after="0"/>
                  <w:jc w:val="center"/>
                  <w:rPr>
                    <w:rStyle w:val="Questionlabel"/>
                    <w:b w:val="0"/>
                    <w:bCs w:val="0"/>
                    <w:sz w:val="18"/>
                    <w:szCs w:val="18"/>
                  </w:rPr>
                </w:pPr>
                <w:r w:rsidRPr="000A2902">
                  <w:rPr>
                    <w:rStyle w:val="Questionlabel"/>
                    <w:rFonts w:ascii="MS Gothic" w:eastAsia="MS Gothic" w:hAnsi="MS Gothic" w:hint="eastAsia"/>
                    <w:b w:val="0"/>
                    <w:sz w:val="24"/>
                    <w:szCs w:val="18"/>
                  </w:rPr>
                  <w:t>☐</w:t>
                </w:r>
              </w:p>
            </w:tc>
          </w:sdtContent>
        </w:sdt>
        <w:tc>
          <w:tcPr>
            <w:tcW w:w="2546" w:type="dxa"/>
            <w:tcBorders>
              <w:left w:val="nil"/>
              <w:right w:val="nil"/>
            </w:tcBorders>
            <w:noWrap/>
            <w:tcMar>
              <w:top w:w="28" w:type="dxa"/>
              <w:left w:w="57" w:type="dxa"/>
              <w:bottom w:w="28" w:type="dxa"/>
              <w:right w:w="57" w:type="dxa"/>
            </w:tcMar>
            <w:vAlign w:val="center"/>
          </w:tcPr>
          <w:p w14:paraId="42DBBBB6" w14:textId="49312109" w:rsidR="00D52E0E" w:rsidRPr="007B3002" w:rsidRDefault="00BC121B" w:rsidP="00D52E0E">
            <w:pPr>
              <w:spacing w:after="0"/>
              <w:rPr>
                <w:sz w:val="18"/>
                <w:szCs w:val="18"/>
              </w:rPr>
            </w:pPr>
            <w:r w:rsidRPr="007B3002">
              <w:rPr>
                <w:sz w:val="18"/>
                <w:szCs w:val="18"/>
              </w:rPr>
              <w:t xml:space="preserve">Gonococcal </w:t>
            </w:r>
            <w:proofErr w:type="spellStart"/>
            <w:r w:rsidR="00074439" w:rsidRPr="00074439">
              <w:rPr>
                <w:sz w:val="18"/>
                <w:szCs w:val="18"/>
              </w:rPr>
              <w:t>ophthalmia</w:t>
            </w:r>
            <w:proofErr w:type="spellEnd"/>
            <w:r w:rsidR="00074439" w:rsidRPr="00074439">
              <w:rPr>
                <w:sz w:val="18"/>
                <w:szCs w:val="18"/>
              </w:rPr>
              <w:t xml:space="preserve"> </w:t>
            </w:r>
            <w:proofErr w:type="spellStart"/>
            <w:r w:rsidR="00074439" w:rsidRPr="00074439">
              <w:rPr>
                <w:sz w:val="18"/>
                <w:szCs w:val="18"/>
              </w:rPr>
              <w:t>neonatorum</w:t>
            </w:r>
            <w:proofErr w:type="spellEnd"/>
            <w:r>
              <w:rPr>
                <w:sz w:val="18"/>
                <w:szCs w:val="18"/>
              </w:rPr>
              <w:t xml:space="preserve"> </w:t>
            </w:r>
            <w:r w:rsidRPr="00BC121B">
              <w:rPr>
                <w:rStyle w:val="Questionlabel"/>
                <w:b w:val="0"/>
                <w:color w:val="FF0000"/>
                <w:sz w:val="20"/>
                <w:szCs w:val="18"/>
                <w:vertAlign w:val="superscript"/>
              </w:rPr>
              <w:t>b</w:t>
            </w:r>
          </w:p>
        </w:tc>
        <w:tc>
          <w:tcPr>
            <w:tcW w:w="432" w:type="dxa"/>
            <w:tcBorders>
              <w:left w:val="nil"/>
            </w:tcBorders>
            <w:vAlign w:val="center"/>
          </w:tcPr>
          <w:p w14:paraId="78A76BBD" w14:textId="73673C36" w:rsidR="00D52E0E" w:rsidRPr="000A2902" w:rsidRDefault="009107FC" w:rsidP="00B83665">
            <w:pPr>
              <w:spacing w:after="0"/>
              <w:rPr>
                <w:rStyle w:val="Questionlabel"/>
                <w:b w:val="0"/>
                <w:sz w:val="24"/>
                <w:szCs w:val="24"/>
              </w:rPr>
            </w:pPr>
            <w:r>
              <w:rPr>
                <w:rStyle w:val="Questionlabel"/>
                <w:b w:val="0"/>
                <w:sz w:val="18"/>
                <w:szCs w:val="18"/>
              </w:rPr>
              <w:sym w:font="Wingdings" w:char="F028"/>
            </w:r>
          </w:p>
        </w:tc>
        <w:sdt>
          <w:sdtPr>
            <w:rPr>
              <w:rStyle w:val="Questionlabel"/>
              <w:b w:val="0"/>
              <w:sz w:val="24"/>
              <w:szCs w:val="18"/>
            </w:rPr>
            <w:id w:val="1101151214"/>
            <w14:checkbox>
              <w14:checked w14:val="0"/>
              <w14:checkedState w14:val="2612" w14:font="MS Gothic"/>
              <w14:uncheckedState w14:val="2610" w14:font="MS Gothic"/>
            </w14:checkbox>
          </w:sdtPr>
          <w:sdtEndPr>
            <w:rPr>
              <w:rStyle w:val="Questionlabel"/>
            </w:rPr>
          </w:sdtEndPr>
          <w:sdtContent>
            <w:tc>
              <w:tcPr>
                <w:tcW w:w="426" w:type="dxa"/>
                <w:tcBorders>
                  <w:right w:val="nil"/>
                </w:tcBorders>
                <w:tcMar>
                  <w:top w:w="28" w:type="dxa"/>
                  <w:left w:w="57" w:type="dxa"/>
                  <w:bottom w:w="28" w:type="dxa"/>
                  <w:right w:w="57" w:type="dxa"/>
                </w:tcMar>
                <w:vAlign w:val="center"/>
              </w:tcPr>
              <w:p w14:paraId="02BD193A" w14:textId="362F3C7C"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693" w:type="dxa"/>
            <w:tcBorders>
              <w:left w:val="nil"/>
              <w:right w:val="nil"/>
            </w:tcBorders>
            <w:tcMar>
              <w:top w:w="28" w:type="dxa"/>
              <w:left w:w="57" w:type="dxa"/>
              <w:bottom w:w="28" w:type="dxa"/>
              <w:right w:w="57" w:type="dxa"/>
            </w:tcMar>
            <w:vAlign w:val="center"/>
          </w:tcPr>
          <w:p w14:paraId="2B7D6CF6" w14:textId="6043F0DE" w:rsidR="00D52E0E" w:rsidRPr="007B3002" w:rsidRDefault="00D52E0E" w:rsidP="00D52E0E">
            <w:pPr>
              <w:spacing w:after="0"/>
              <w:rPr>
                <w:sz w:val="18"/>
                <w:szCs w:val="18"/>
              </w:rPr>
            </w:pPr>
            <w:r w:rsidRPr="007B3002">
              <w:rPr>
                <w:rStyle w:val="Questionlabel"/>
                <w:b w:val="0"/>
                <w:sz w:val="18"/>
                <w:szCs w:val="18"/>
              </w:rPr>
              <w:t xml:space="preserve">Murray Valley encephalitis </w:t>
            </w:r>
          </w:p>
        </w:tc>
        <w:tc>
          <w:tcPr>
            <w:tcW w:w="567" w:type="dxa"/>
            <w:tcBorders>
              <w:left w:val="nil"/>
            </w:tcBorders>
            <w:vAlign w:val="center"/>
          </w:tcPr>
          <w:p w14:paraId="50B42A2A" w14:textId="05356532" w:rsidR="00D52E0E" w:rsidRPr="000A2902" w:rsidRDefault="00D52E0E" w:rsidP="00D52E0E">
            <w:pPr>
              <w:spacing w:after="0"/>
              <w:jc w:val="center"/>
              <w:rPr>
                <w:rStyle w:val="Questionlabel"/>
                <w:b w:val="0"/>
                <w:sz w:val="24"/>
                <w:szCs w:val="24"/>
              </w:rPr>
            </w:pPr>
            <w:r>
              <w:rPr>
                <w:rStyle w:val="Questionlabel"/>
                <w:b w:val="0"/>
                <w:sz w:val="18"/>
                <w:szCs w:val="18"/>
              </w:rPr>
              <w:sym w:font="Wingdings" w:char="F028"/>
            </w:r>
          </w:p>
        </w:tc>
        <w:sdt>
          <w:sdtPr>
            <w:rPr>
              <w:rStyle w:val="Questionlabel"/>
              <w:b w:val="0"/>
              <w:sz w:val="24"/>
              <w:szCs w:val="18"/>
            </w:rPr>
            <w:id w:val="-117074858"/>
            <w14:checkbox>
              <w14:checked w14:val="0"/>
              <w14:checkedState w14:val="2612" w14:font="MS Gothic"/>
              <w14:uncheckedState w14:val="2610" w14:font="MS Gothic"/>
            </w14:checkbox>
          </w:sdtPr>
          <w:sdtEndPr>
            <w:rPr>
              <w:rStyle w:val="Questionlabel"/>
            </w:rPr>
          </w:sdtEndPr>
          <w:sdtContent>
            <w:tc>
              <w:tcPr>
                <w:tcW w:w="425" w:type="dxa"/>
                <w:tcBorders>
                  <w:right w:val="nil"/>
                </w:tcBorders>
                <w:tcMar>
                  <w:top w:w="28" w:type="dxa"/>
                  <w:left w:w="57" w:type="dxa"/>
                  <w:bottom w:w="28" w:type="dxa"/>
                  <w:right w:w="57" w:type="dxa"/>
                </w:tcMar>
                <w:vAlign w:val="center"/>
              </w:tcPr>
              <w:p w14:paraId="05C9D744" w14:textId="0B78D3F9" w:rsidR="00D52E0E" w:rsidRPr="007B3002" w:rsidRDefault="00D52E0E" w:rsidP="00D52E0E">
                <w:pPr>
                  <w:spacing w:after="0"/>
                  <w:jc w:val="center"/>
                  <w:rPr>
                    <w:rStyle w:val="Questionlabel"/>
                    <w:b w:val="0"/>
                    <w:sz w:val="18"/>
                    <w:szCs w:val="18"/>
                  </w:rPr>
                </w:pPr>
                <w:r w:rsidRPr="000A2902">
                  <w:rPr>
                    <w:rStyle w:val="Questionlabel"/>
                    <w:rFonts w:ascii="MS Gothic" w:eastAsia="MS Gothic" w:hAnsi="MS Gothic" w:hint="eastAsia"/>
                    <w:b w:val="0"/>
                    <w:sz w:val="24"/>
                    <w:szCs w:val="18"/>
                  </w:rPr>
                  <w:t>☐</w:t>
                </w:r>
              </w:p>
            </w:tc>
          </w:sdtContent>
        </w:sdt>
        <w:tc>
          <w:tcPr>
            <w:tcW w:w="2268" w:type="dxa"/>
            <w:tcBorders>
              <w:left w:val="nil"/>
              <w:right w:val="nil"/>
            </w:tcBorders>
            <w:tcMar>
              <w:top w:w="28" w:type="dxa"/>
              <w:left w:w="57" w:type="dxa"/>
              <w:bottom w:w="28" w:type="dxa"/>
              <w:right w:w="57" w:type="dxa"/>
            </w:tcMar>
            <w:vAlign w:val="center"/>
          </w:tcPr>
          <w:p w14:paraId="2B53F12B" w14:textId="60E265E2" w:rsidR="00D52E0E" w:rsidRPr="007B3002" w:rsidRDefault="00D52E0E" w:rsidP="00D52E0E">
            <w:pPr>
              <w:spacing w:after="0"/>
              <w:rPr>
                <w:sz w:val="18"/>
                <w:szCs w:val="18"/>
              </w:rPr>
            </w:pPr>
            <w:r w:rsidRPr="007B3002">
              <w:rPr>
                <w:rStyle w:val="Questionlabel"/>
                <w:b w:val="0"/>
                <w:sz w:val="18"/>
                <w:szCs w:val="18"/>
              </w:rPr>
              <w:t>Zoster (shingles)</w:t>
            </w:r>
          </w:p>
        </w:tc>
        <w:tc>
          <w:tcPr>
            <w:tcW w:w="567" w:type="dxa"/>
            <w:tcBorders>
              <w:left w:val="nil"/>
            </w:tcBorders>
            <w:vAlign w:val="center"/>
          </w:tcPr>
          <w:p w14:paraId="56A24019" w14:textId="0BE63957" w:rsidR="00D52E0E" w:rsidRPr="000A2902" w:rsidRDefault="00D52E0E" w:rsidP="00D52E0E">
            <w:pPr>
              <w:spacing w:after="0"/>
              <w:jc w:val="center"/>
              <w:rPr>
                <w:rStyle w:val="Questionlabel"/>
                <w:b w:val="0"/>
                <w:sz w:val="24"/>
                <w:szCs w:val="18"/>
              </w:rPr>
            </w:pPr>
          </w:p>
        </w:tc>
      </w:tr>
    </w:tbl>
    <w:p w14:paraId="07F6473B" w14:textId="62086203" w:rsidR="001F4845" w:rsidRPr="009107FC" w:rsidRDefault="009107FC" w:rsidP="009107FC">
      <w:pPr>
        <w:tabs>
          <w:tab w:val="left" w:pos="284"/>
        </w:tabs>
        <w:spacing w:before="60" w:after="0"/>
        <w:rPr>
          <w:i/>
          <w:sz w:val="16"/>
          <w:szCs w:val="18"/>
        </w:rPr>
      </w:pPr>
      <w:proofErr w:type="gramStart"/>
      <w:r w:rsidRPr="009107FC">
        <w:rPr>
          <w:i/>
          <w:color w:val="FF0000"/>
          <w:sz w:val="18"/>
          <w:szCs w:val="18"/>
          <w:vertAlign w:val="superscript"/>
        </w:rPr>
        <w:t>a</w:t>
      </w:r>
      <w:proofErr w:type="gramEnd"/>
      <w:r w:rsidRPr="009107FC">
        <w:rPr>
          <w:i/>
          <w:sz w:val="16"/>
          <w:szCs w:val="18"/>
        </w:rPr>
        <w:tab/>
      </w:r>
      <w:r>
        <w:rPr>
          <w:i/>
          <w:sz w:val="16"/>
          <w:szCs w:val="18"/>
        </w:rPr>
        <w:t>Urgently notify infection</w:t>
      </w:r>
      <w:r w:rsidR="001F4845" w:rsidRPr="009107FC">
        <w:rPr>
          <w:i/>
          <w:sz w:val="16"/>
          <w:szCs w:val="18"/>
        </w:rPr>
        <w:t xml:space="preserve"> if </w:t>
      </w:r>
      <w:r>
        <w:rPr>
          <w:i/>
          <w:sz w:val="16"/>
          <w:szCs w:val="18"/>
        </w:rPr>
        <w:t xml:space="preserve">suspected to have been </w:t>
      </w:r>
      <w:r w:rsidR="001F4845" w:rsidRPr="009107FC">
        <w:rPr>
          <w:i/>
          <w:sz w:val="16"/>
          <w:szCs w:val="18"/>
        </w:rPr>
        <w:t>ac</w:t>
      </w:r>
      <w:r w:rsidRPr="009107FC">
        <w:rPr>
          <w:i/>
          <w:sz w:val="16"/>
          <w:szCs w:val="18"/>
        </w:rPr>
        <w:t xml:space="preserve">quired in the </w:t>
      </w:r>
      <w:r w:rsidR="00DE6A39">
        <w:rPr>
          <w:i/>
          <w:sz w:val="16"/>
          <w:szCs w:val="18"/>
        </w:rPr>
        <w:t>NT</w:t>
      </w:r>
    </w:p>
    <w:p w14:paraId="315E59B7" w14:textId="1B88230A" w:rsidR="009107FC" w:rsidRPr="009107FC" w:rsidRDefault="009107FC" w:rsidP="009107FC">
      <w:pPr>
        <w:tabs>
          <w:tab w:val="left" w:pos="284"/>
        </w:tabs>
        <w:spacing w:before="60" w:after="0"/>
        <w:rPr>
          <w:i/>
          <w:sz w:val="16"/>
          <w:szCs w:val="18"/>
        </w:rPr>
      </w:pPr>
      <w:proofErr w:type="gramStart"/>
      <w:r w:rsidRPr="009107FC">
        <w:rPr>
          <w:i/>
          <w:color w:val="FF0000"/>
          <w:sz w:val="18"/>
          <w:szCs w:val="18"/>
          <w:vertAlign w:val="superscript"/>
        </w:rPr>
        <w:t>b</w:t>
      </w:r>
      <w:proofErr w:type="gramEnd"/>
      <w:r w:rsidRPr="009107FC">
        <w:rPr>
          <w:i/>
          <w:sz w:val="16"/>
          <w:szCs w:val="18"/>
        </w:rPr>
        <w:tab/>
      </w:r>
      <w:r>
        <w:rPr>
          <w:i/>
          <w:sz w:val="16"/>
          <w:szCs w:val="18"/>
        </w:rPr>
        <w:t>Urgently notify infection if penicillin resistant isolate</w:t>
      </w:r>
    </w:p>
    <w:tbl>
      <w:tblPr>
        <w:tblW w:w="10540" w:type="dxa"/>
        <w:jc w:val="center"/>
        <w:tblBorders>
          <w:insideH w:val="single" w:sz="4" w:space="0" w:color="808080" w:themeColor="background2" w:themeShade="80"/>
        </w:tblBorders>
        <w:tblLayout w:type="fixed"/>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2034"/>
        <w:gridCol w:w="568"/>
        <w:gridCol w:w="87"/>
        <w:gridCol w:w="617"/>
        <w:gridCol w:w="714"/>
        <w:gridCol w:w="567"/>
        <w:gridCol w:w="228"/>
        <w:gridCol w:w="764"/>
        <w:gridCol w:w="676"/>
        <w:gridCol w:w="544"/>
        <w:gridCol w:w="906"/>
        <w:gridCol w:w="851"/>
        <w:gridCol w:w="1984"/>
      </w:tblGrid>
      <w:tr w:rsidR="00602345" w:rsidRPr="0021164E" w14:paraId="5C7F876F" w14:textId="77777777" w:rsidTr="00602345">
        <w:trPr>
          <w:trHeight w:val="397"/>
          <w:jc w:val="center"/>
        </w:trPr>
        <w:tc>
          <w:tcPr>
            <w:tcW w:w="4815" w:type="dxa"/>
            <w:gridSpan w:val="7"/>
            <w:tcBorders>
              <w:bottom w:val="single" w:sz="4" w:space="0" w:color="5F5F5F"/>
            </w:tcBorders>
            <w:shd w:val="clear" w:color="auto" w:fill="1F1F5F" w:themeFill="text1"/>
            <w:noWrap/>
            <w:vAlign w:val="center"/>
          </w:tcPr>
          <w:p w14:paraId="08C49D08" w14:textId="5AAF195D" w:rsidR="002F384D" w:rsidRPr="0021164E" w:rsidRDefault="00BB3447" w:rsidP="00BB3447">
            <w:pPr>
              <w:spacing w:after="0"/>
              <w:rPr>
                <w:rStyle w:val="Questionlabel"/>
                <w:sz w:val="18"/>
                <w:szCs w:val="18"/>
              </w:rPr>
            </w:pPr>
            <w:r>
              <w:rPr>
                <w:rStyle w:val="Questionlabel"/>
                <w:sz w:val="18"/>
                <w:szCs w:val="18"/>
              </w:rPr>
              <w:lastRenderedPageBreak/>
              <w:t>Case details</w:t>
            </w:r>
          </w:p>
        </w:tc>
        <w:tc>
          <w:tcPr>
            <w:tcW w:w="5725" w:type="dxa"/>
            <w:gridSpan w:val="6"/>
            <w:tcBorders>
              <w:bottom w:val="single" w:sz="4" w:space="0" w:color="5F5F5F"/>
            </w:tcBorders>
            <w:shd w:val="clear" w:color="auto" w:fill="1F1F5F" w:themeFill="text1"/>
            <w:noWrap/>
            <w:vAlign w:val="center"/>
          </w:tcPr>
          <w:p w14:paraId="2E3258A5" w14:textId="7ED3B120" w:rsidR="002F384D" w:rsidRPr="0021164E" w:rsidRDefault="002F384D" w:rsidP="00BB3447">
            <w:pPr>
              <w:spacing w:after="0"/>
              <w:rPr>
                <w:sz w:val="18"/>
                <w:szCs w:val="18"/>
              </w:rPr>
            </w:pPr>
          </w:p>
        </w:tc>
      </w:tr>
      <w:tr w:rsidR="00BB3447" w:rsidRPr="0021164E" w14:paraId="1E76343E" w14:textId="77777777" w:rsidTr="00602345">
        <w:trPr>
          <w:trHeight w:val="397"/>
          <w:jc w:val="center"/>
        </w:trPr>
        <w:tc>
          <w:tcPr>
            <w:tcW w:w="4815" w:type="dxa"/>
            <w:gridSpan w:val="7"/>
            <w:tcBorders>
              <w:top w:val="single" w:sz="4" w:space="0" w:color="5F5F5F"/>
              <w:bottom w:val="single" w:sz="4" w:space="0" w:color="5F5F5F"/>
            </w:tcBorders>
            <w:noWrap/>
            <w:vAlign w:val="center"/>
          </w:tcPr>
          <w:p w14:paraId="727A1B73" w14:textId="79A0A7CD" w:rsidR="00BB3447" w:rsidRPr="0021164E" w:rsidRDefault="00BB3447" w:rsidP="00BB3447">
            <w:pPr>
              <w:spacing w:after="0"/>
              <w:rPr>
                <w:rStyle w:val="Questionlabel"/>
                <w:sz w:val="18"/>
                <w:szCs w:val="18"/>
              </w:rPr>
            </w:pPr>
            <w:r w:rsidRPr="0021164E">
              <w:rPr>
                <w:rStyle w:val="Questionlabel"/>
                <w:sz w:val="18"/>
                <w:szCs w:val="18"/>
              </w:rPr>
              <w:t>First name</w:t>
            </w:r>
            <w:r w:rsidRPr="0021164E">
              <w:rPr>
                <w:rStyle w:val="Requiredfieldmark"/>
                <w:sz w:val="18"/>
                <w:szCs w:val="18"/>
              </w:rPr>
              <w:t>*</w:t>
            </w:r>
          </w:p>
        </w:tc>
        <w:tc>
          <w:tcPr>
            <w:tcW w:w="5725" w:type="dxa"/>
            <w:gridSpan w:val="6"/>
            <w:tcBorders>
              <w:top w:val="single" w:sz="4" w:space="0" w:color="5F5F5F"/>
              <w:bottom w:val="single" w:sz="4" w:space="0" w:color="5F5F5F"/>
            </w:tcBorders>
            <w:noWrap/>
            <w:vAlign w:val="center"/>
          </w:tcPr>
          <w:p w14:paraId="517C091B" w14:textId="235265DA" w:rsidR="00BB3447" w:rsidRPr="0021164E" w:rsidRDefault="00BB3447" w:rsidP="00BB3447">
            <w:pPr>
              <w:spacing w:after="0"/>
              <w:rPr>
                <w:rStyle w:val="Questionlabel"/>
                <w:sz w:val="18"/>
                <w:szCs w:val="18"/>
              </w:rPr>
            </w:pPr>
            <w:r w:rsidRPr="0021164E">
              <w:rPr>
                <w:rStyle w:val="Questionlabel"/>
                <w:sz w:val="18"/>
                <w:szCs w:val="18"/>
              </w:rPr>
              <w:t>Last name</w:t>
            </w:r>
            <w:r w:rsidRPr="0021164E">
              <w:rPr>
                <w:rStyle w:val="Requiredfieldmark"/>
                <w:sz w:val="18"/>
                <w:szCs w:val="18"/>
              </w:rPr>
              <w:t>*</w:t>
            </w:r>
          </w:p>
        </w:tc>
      </w:tr>
      <w:tr w:rsidR="00602345" w:rsidRPr="0021164E" w14:paraId="0CDC1497" w14:textId="77777777" w:rsidTr="00602345">
        <w:trPr>
          <w:trHeight w:val="397"/>
          <w:jc w:val="center"/>
        </w:trPr>
        <w:tc>
          <w:tcPr>
            <w:tcW w:w="3306" w:type="dxa"/>
            <w:gridSpan w:val="4"/>
            <w:tcBorders>
              <w:top w:val="single" w:sz="4" w:space="0" w:color="5F5F5F"/>
              <w:bottom w:val="single" w:sz="4" w:space="0" w:color="5F5F5F"/>
            </w:tcBorders>
            <w:noWrap/>
            <w:vAlign w:val="center"/>
          </w:tcPr>
          <w:p w14:paraId="566FF73F" w14:textId="264BB609" w:rsidR="002F384D" w:rsidRPr="0021164E" w:rsidRDefault="002F384D" w:rsidP="00BB3447">
            <w:pPr>
              <w:spacing w:after="0"/>
              <w:rPr>
                <w:sz w:val="18"/>
                <w:szCs w:val="18"/>
              </w:rPr>
            </w:pPr>
            <w:r w:rsidRPr="0021164E">
              <w:rPr>
                <w:rStyle w:val="Questionlabel"/>
                <w:sz w:val="18"/>
                <w:szCs w:val="18"/>
              </w:rPr>
              <w:t>Date of birth</w:t>
            </w:r>
            <w:r w:rsidRPr="0021164E">
              <w:rPr>
                <w:rStyle w:val="Requiredfieldmark"/>
                <w:sz w:val="18"/>
                <w:szCs w:val="18"/>
              </w:rPr>
              <w:t>*</w:t>
            </w:r>
          </w:p>
        </w:tc>
        <w:tc>
          <w:tcPr>
            <w:tcW w:w="1509" w:type="dxa"/>
            <w:gridSpan w:val="3"/>
            <w:tcBorders>
              <w:top w:val="single" w:sz="4" w:space="0" w:color="5F5F5F"/>
              <w:bottom w:val="single" w:sz="4" w:space="0" w:color="5F5F5F"/>
            </w:tcBorders>
            <w:noWrap/>
            <w:vAlign w:val="center"/>
          </w:tcPr>
          <w:p w14:paraId="758447EC" w14:textId="1F7D1342" w:rsidR="002F384D" w:rsidRPr="0021164E" w:rsidRDefault="002F384D" w:rsidP="00BB3447">
            <w:pPr>
              <w:spacing w:after="0"/>
              <w:rPr>
                <w:sz w:val="18"/>
                <w:szCs w:val="18"/>
              </w:rPr>
            </w:pPr>
            <w:r w:rsidRPr="0021164E">
              <w:rPr>
                <w:rStyle w:val="Questionlabel"/>
                <w:sz w:val="18"/>
                <w:szCs w:val="18"/>
              </w:rPr>
              <w:t>Age</w:t>
            </w:r>
          </w:p>
        </w:tc>
        <w:tc>
          <w:tcPr>
            <w:tcW w:w="2890" w:type="dxa"/>
            <w:gridSpan w:val="4"/>
            <w:tcBorders>
              <w:top w:val="single" w:sz="4" w:space="0" w:color="5F5F5F"/>
              <w:bottom w:val="single" w:sz="4" w:space="0" w:color="5F5F5F"/>
            </w:tcBorders>
            <w:vAlign w:val="center"/>
          </w:tcPr>
          <w:p w14:paraId="39B42B5A" w14:textId="5207A6B3" w:rsidR="002F384D" w:rsidRPr="0021164E" w:rsidRDefault="00AD54A5" w:rsidP="00BB3447">
            <w:pPr>
              <w:spacing w:after="0"/>
              <w:rPr>
                <w:sz w:val="18"/>
                <w:szCs w:val="18"/>
              </w:rPr>
            </w:pPr>
            <w:r>
              <w:rPr>
                <w:rStyle w:val="Questionlabel"/>
                <w:sz w:val="18"/>
                <w:szCs w:val="18"/>
              </w:rPr>
              <w:t>Sex</w:t>
            </w:r>
          </w:p>
        </w:tc>
        <w:tc>
          <w:tcPr>
            <w:tcW w:w="2835" w:type="dxa"/>
            <w:gridSpan w:val="2"/>
            <w:tcBorders>
              <w:top w:val="single" w:sz="4" w:space="0" w:color="5F5F5F"/>
              <w:bottom w:val="single" w:sz="4" w:space="0" w:color="5F5F5F"/>
            </w:tcBorders>
            <w:vAlign w:val="center"/>
          </w:tcPr>
          <w:p w14:paraId="18E03656" w14:textId="77777777" w:rsidR="002F384D" w:rsidRDefault="002F384D" w:rsidP="00BB3447">
            <w:pPr>
              <w:spacing w:after="0"/>
              <w:rPr>
                <w:b/>
                <w:sz w:val="18"/>
                <w:szCs w:val="18"/>
              </w:rPr>
            </w:pPr>
            <w:r w:rsidRPr="0021164E">
              <w:rPr>
                <w:b/>
                <w:sz w:val="18"/>
                <w:szCs w:val="18"/>
              </w:rPr>
              <w:t>HRN</w:t>
            </w:r>
          </w:p>
          <w:p w14:paraId="12421995" w14:textId="4BB94C68" w:rsidR="00B21FEE" w:rsidRPr="00DE6A39" w:rsidRDefault="00B21FEE" w:rsidP="00BB3447">
            <w:pPr>
              <w:spacing w:after="0"/>
              <w:rPr>
                <w:sz w:val="18"/>
                <w:szCs w:val="18"/>
              </w:rPr>
            </w:pPr>
            <w:r w:rsidRPr="00DE6A39">
              <w:rPr>
                <w:sz w:val="12"/>
                <w:szCs w:val="18"/>
              </w:rPr>
              <w:t>(if known)</w:t>
            </w:r>
          </w:p>
        </w:tc>
      </w:tr>
      <w:tr w:rsidR="002F384D" w:rsidRPr="0021164E" w14:paraId="0EC34D9A" w14:textId="77777777" w:rsidTr="00602345">
        <w:trPr>
          <w:trHeight w:val="397"/>
          <w:jc w:val="center"/>
        </w:trPr>
        <w:tc>
          <w:tcPr>
            <w:tcW w:w="7705" w:type="dxa"/>
            <w:gridSpan w:val="11"/>
            <w:tcBorders>
              <w:top w:val="single" w:sz="4" w:space="0" w:color="5F5F5F"/>
              <w:bottom w:val="single" w:sz="4" w:space="0" w:color="5F5F5F"/>
            </w:tcBorders>
            <w:noWrap/>
            <w:vAlign w:val="center"/>
          </w:tcPr>
          <w:p w14:paraId="2306C317" w14:textId="46B3495C" w:rsidR="002F384D" w:rsidRPr="0021164E" w:rsidRDefault="002F384D" w:rsidP="00BB3447">
            <w:pPr>
              <w:spacing w:after="0"/>
              <w:rPr>
                <w:sz w:val="18"/>
                <w:szCs w:val="18"/>
              </w:rPr>
            </w:pPr>
            <w:r w:rsidRPr="0021164E">
              <w:rPr>
                <w:rStyle w:val="Questionlabel"/>
                <w:sz w:val="18"/>
                <w:szCs w:val="18"/>
              </w:rPr>
              <w:t>Residential address</w:t>
            </w:r>
          </w:p>
        </w:tc>
        <w:tc>
          <w:tcPr>
            <w:tcW w:w="2835" w:type="dxa"/>
            <w:gridSpan w:val="2"/>
            <w:tcBorders>
              <w:top w:val="single" w:sz="4" w:space="0" w:color="5F5F5F"/>
              <w:bottom w:val="single" w:sz="4" w:space="0" w:color="5F5F5F"/>
            </w:tcBorders>
            <w:noWrap/>
            <w:vAlign w:val="center"/>
          </w:tcPr>
          <w:p w14:paraId="51C85DCC" w14:textId="4CD1F3F1" w:rsidR="002F384D" w:rsidRPr="0021164E" w:rsidRDefault="002F384D" w:rsidP="00BB3447">
            <w:pPr>
              <w:spacing w:after="0"/>
              <w:rPr>
                <w:sz w:val="18"/>
                <w:szCs w:val="18"/>
              </w:rPr>
            </w:pPr>
            <w:r w:rsidRPr="0021164E">
              <w:rPr>
                <w:rStyle w:val="Questionlabel"/>
                <w:sz w:val="18"/>
                <w:szCs w:val="18"/>
              </w:rPr>
              <w:t>Postcode</w:t>
            </w:r>
          </w:p>
        </w:tc>
      </w:tr>
      <w:tr w:rsidR="002F384D" w:rsidRPr="0021164E" w14:paraId="7B193DF7" w14:textId="77777777" w:rsidTr="00602345">
        <w:trPr>
          <w:trHeight w:val="397"/>
          <w:jc w:val="center"/>
        </w:trPr>
        <w:tc>
          <w:tcPr>
            <w:tcW w:w="4020" w:type="dxa"/>
            <w:gridSpan w:val="5"/>
            <w:tcBorders>
              <w:top w:val="single" w:sz="4" w:space="0" w:color="5F5F5F"/>
              <w:bottom w:val="single" w:sz="4" w:space="0" w:color="5F5F5F"/>
            </w:tcBorders>
            <w:noWrap/>
            <w:vAlign w:val="center"/>
          </w:tcPr>
          <w:p w14:paraId="03FB9CB3" w14:textId="3E3AC88A" w:rsidR="002F384D" w:rsidRPr="0021164E" w:rsidRDefault="002F384D" w:rsidP="00BB3447">
            <w:pPr>
              <w:spacing w:after="0"/>
              <w:rPr>
                <w:sz w:val="18"/>
                <w:szCs w:val="18"/>
              </w:rPr>
            </w:pPr>
            <w:r w:rsidRPr="0021164E">
              <w:rPr>
                <w:rStyle w:val="Questionlabel"/>
                <w:sz w:val="18"/>
                <w:szCs w:val="18"/>
              </w:rPr>
              <w:t>Telephone</w:t>
            </w:r>
          </w:p>
        </w:tc>
        <w:tc>
          <w:tcPr>
            <w:tcW w:w="6520" w:type="dxa"/>
            <w:gridSpan w:val="8"/>
            <w:tcBorders>
              <w:top w:val="single" w:sz="4" w:space="0" w:color="5F5F5F"/>
              <w:bottom w:val="single" w:sz="4" w:space="0" w:color="5F5F5F"/>
            </w:tcBorders>
            <w:noWrap/>
            <w:vAlign w:val="center"/>
          </w:tcPr>
          <w:p w14:paraId="1C9AD63A" w14:textId="67CF67D5" w:rsidR="002F384D" w:rsidRPr="0021164E" w:rsidRDefault="002F384D" w:rsidP="00BB3447">
            <w:pPr>
              <w:spacing w:after="0"/>
              <w:rPr>
                <w:sz w:val="18"/>
                <w:szCs w:val="18"/>
              </w:rPr>
            </w:pPr>
            <w:r w:rsidRPr="0021164E">
              <w:rPr>
                <w:rStyle w:val="Questionlabel"/>
                <w:sz w:val="18"/>
                <w:szCs w:val="18"/>
              </w:rPr>
              <w:t>Email</w:t>
            </w:r>
          </w:p>
        </w:tc>
      </w:tr>
      <w:tr w:rsidR="00BB3447" w:rsidRPr="0021164E" w14:paraId="02DF299D" w14:textId="77777777" w:rsidTr="00602345">
        <w:trPr>
          <w:trHeight w:val="567"/>
          <w:jc w:val="center"/>
        </w:trPr>
        <w:tc>
          <w:tcPr>
            <w:tcW w:w="2034" w:type="dxa"/>
            <w:tcBorders>
              <w:top w:val="single" w:sz="4" w:space="0" w:color="5F5F5F"/>
              <w:bottom w:val="single" w:sz="4" w:space="0" w:color="5F5F5F"/>
            </w:tcBorders>
            <w:noWrap/>
            <w:vAlign w:val="center"/>
          </w:tcPr>
          <w:p w14:paraId="4A0EA5B8" w14:textId="5F699CAB" w:rsidR="00047488" w:rsidRPr="0021164E" w:rsidRDefault="00047488" w:rsidP="00BB3447">
            <w:pPr>
              <w:tabs>
                <w:tab w:val="left" w:pos="1928"/>
                <w:tab w:val="left" w:pos="4196"/>
                <w:tab w:val="left" w:pos="6322"/>
              </w:tabs>
              <w:spacing w:after="0"/>
              <w:rPr>
                <w:b/>
                <w:sz w:val="18"/>
                <w:szCs w:val="18"/>
                <w:lang w:eastAsia="en-AU"/>
              </w:rPr>
            </w:pPr>
            <w:r w:rsidRPr="0021164E">
              <w:rPr>
                <w:rStyle w:val="Questionlabel"/>
                <w:sz w:val="18"/>
                <w:szCs w:val="18"/>
              </w:rPr>
              <w:t xml:space="preserve">Indigenous status </w:t>
            </w:r>
            <w:r w:rsidRPr="0021164E">
              <w:rPr>
                <w:rStyle w:val="Questionlabel"/>
                <w:sz w:val="18"/>
                <w:szCs w:val="18"/>
              </w:rPr>
              <w:tab/>
            </w:r>
            <w:r w:rsidRPr="0021164E">
              <w:rPr>
                <w:b/>
                <w:sz w:val="18"/>
                <w:szCs w:val="18"/>
              </w:rPr>
              <w:t xml:space="preserve"> </w:t>
            </w:r>
          </w:p>
        </w:tc>
        <w:tc>
          <w:tcPr>
            <w:tcW w:w="8506" w:type="dxa"/>
            <w:gridSpan w:val="12"/>
            <w:tcBorders>
              <w:top w:val="single" w:sz="4" w:space="0" w:color="5F5F5F"/>
              <w:bottom w:val="single" w:sz="4" w:space="0" w:color="5F5F5F"/>
            </w:tcBorders>
            <w:vAlign w:val="center"/>
          </w:tcPr>
          <w:p w14:paraId="7C98B695" w14:textId="77777777" w:rsidR="007C5666" w:rsidRDefault="00B957ED" w:rsidP="007C5666">
            <w:pPr>
              <w:tabs>
                <w:tab w:val="left" w:pos="1928"/>
                <w:tab w:val="left" w:pos="4196"/>
              </w:tabs>
              <w:spacing w:after="0"/>
              <w:ind w:hanging="32"/>
              <w:rPr>
                <w:b/>
                <w:sz w:val="18"/>
                <w:szCs w:val="18"/>
              </w:rPr>
            </w:pPr>
            <w:sdt>
              <w:sdtPr>
                <w:rPr>
                  <w:rStyle w:val="Questionlabel"/>
                  <w:b w:val="0"/>
                  <w:sz w:val="18"/>
                  <w:szCs w:val="18"/>
                </w:rPr>
                <w:id w:val="-450008586"/>
                <w14:checkbox>
                  <w14:checked w14:val="0"/>
                  <w14:checkedState w14:val="2612" w14:font="MS Gothic"/>
                  <w14:uncheckedState w14:val="2610" w14:font="MS Gothic"/>
                </w14:checkbox>
              </w:sdtPr>
              <w:sdtEndPr>
                <w:rPr>
                  <w:rStyle w:val="Questionlabel"/>
                </w:rPr>
              </w:sdtEndPr>
              <w:sdtContent>
                <w:r w:rsidR="00047488" w:rsidRPr="0021164E">
                  <w:rPr>
                    <w:rStyle w:val="Questionlabel"/>
                    <w:rFonts w:ascii="MS Gothic" w:eastAsia="MS Gothic" w:hAnsi="MS Gothic" w:hint="eastAsia"/>
                    <w:b w:val="0"/>
                    <w:sz w:val="18"/>
                    <w:szCs w:val="18"/>
                  </w:rPr>
                  <w:t>☐</w:t>
                </w:r>
              </w:sdtContent>
            </w:sdt>
            <w:r w:rsidR="00047488" w:rsidRPr="0021164E">
              <w:rPr>
                <w:rStyle w:val="Questionlabel"/>
                <w:sz w:val="18"/>
                <w:szCs w:val="18"/>
              </w:rPr>
              <w:t xml:space="preserve"> </w:t>
            </w:r>
            <w:r w:rsidR="00047488" w:rsidRPr="0021164E">
              <w:rPr>
                <w:sz w:val="18"/>
                <w:szCs w:val="18"/>
              </w:rPr>
              <w:t xml:space="preserve">Aboriginal   </w:t>
            </w:r>
            <w:r w:rsidR="00047488" w:rsidRPr="0021164E">
              <w:rPr>
                <w:sz w:val="18"/>
                <w:szCs w:val="18"/>
              </w:rPr>
              <w:tab/>
            </w:r>
            <w:sdt>
              <w:sdtPr>
                <w:rPr>
                  <w:sz w:val="18"/>
                  <w:szCs w:val="18"/>
                </w:rPr>
                <w:id w:val="581723243"/>
                <w14:checkbox>
                  <w14:checked w14:val="0"/>
                  <w14:checkedState w14:val="2612" w14:font="MS Gothic"/>
                  <w14:uncheckedState w14:val="2610" w14:font="MS Gothic"/>
                </w14:checkbox>
              </w:sdtPr>
              <w:sdtEndPr/>
              <w:sdtContent>
                <w:r w:rsidR="00047488" w:rsidRPr="0021164E">
                  <w:rPr>
                    <w:rFonts w:ascii="MS Gothic" w:eastAsia="MS Gothic" w:hAnsi="MS Gothic" w:hint="eastAsia"/>
                    <w:sz w:val="18"/>
                    <w:szCs w:val="18"/>
                  </w:rPr>
                  <w:t>☐</w:t>
                </w:r>
              </w:sdtContent>
            </w:sdt>
            <w:r w:rsidR="00047488" w:rsidRPr="0021164E">
              <w:rPr>
                <w:sz w:val="18"/>
                <w:szCs w:val="18"/>
              </w:rPr>
              <w:t xml:space="preserve"> Torres Strait Islander </w:t>
            </w:r>
            <w:r w:rsidR="00047488" w:rsidRPr="0021164E">
              <w:rPr>
                <w:b/>
                <w:sz w:val="18"/>
                <w:szCs w:val="18"/>
              </w:rPr>
              <w:t xml:space="preserve">  </w:t>
            </w:r>
            <w:r w:rsidR="00047488" w:rsidRPr="0021164E">
              <w:rPr>
                <w:b/>
                <w:sz w:val="18"/>
                <w:szCs w:val="18"/>
              </w:rPr>
              <w:tab/>
            </w:r>
            <w:sdt>
              <w:sdtPr>
                <w:rPr>
                  <w:sz w:val="18"/>
                  <w:szCs w:val="18"/>
                </w:rPr>
                <w:id w:val="1988281833"/>
                <w14:checkbox>
                  <w14:checked w14:val="0"/>
                  <w14:checkedState w14:val="2612" w14:font="MS Gothic"/>
                  <w14:uncheckedState w14:val="2610" w14:font="MS Gothic"/>
                </w14:checkbox>
              </w:sdtPr>
              <w:sdtEndPr/>
              <w:sdtContent>
                <w:r w:rsidR="00047488" w:rsidRPr="0021164E">
                  <w:rPr>
                    <w:rFonts w:ascii="MS Gothic" w:eastAsia="MS Gothic" w:hAnsi="MS Gothic" w:hint="eastAsia"/>
                    <w:sz w:val="18"/>
                    <w:szCs w:val="18"/>
                  </w:rPr>
                  <w:t>☐</w:t>
                </w:r>
              </w:sdtContent>
            </w:sdt>
            <w:r w:rsidR="00047488" w:rsidRPr="0021164E">
              <w:rPr>
                <w:b/>
                <w:sz w:val="18"/>
                <w:szCs w:val="18"/>
              </w:rPr>
              <w:t xml:space="preserve"> </w:t>
            </w:r>
            <w:r w:rsidR="00047488" w:rsidRPr="0021164E">
              <w:rPr>
                <w:rStyle w:val="Questionlabel"/>
                <w:b w:val="0"/>
                <w:sz w:val="18"/>
                <w:szCs w:val="18"/>
              </w:rPr>
              <w:t>Both Aboriginal &amp; Torres Strait Islander</w:t>
            </w:r>
            <w:r w:rsidR="00047488" w:rsidRPr="0021164E">
              <w:rPr>
                <w:b/>
                <w:sz w:val="18"/>
                <w:szCs w:val="18"/>
              </w:rPr>
              <w:t xml:space="preserve">   </w:t>
            </w:r>
            <w:r w:rsidR="007C5666">
              <w:rPr>
                <w:b/>
                <w:sz w:val="18"/>
                <w:szCs w:val="18"/>
              </w:rPr>
              <w:t xml:space="preserve">       </w:t>
            </w:r>
          </w:p>
          <w:p w14:paraId="23EE2A72" w14:textId="0D37C526" w:rsidR="00047488" w:rsidRPr="0021164E" w:rsidRDefault="00B957ED" w:rsidP="007C5666">
            <w:pPr>
              <w:tabs>
                <w:tab w:val="left" w:pos="1928"/>
                <w:tab w:val="left" w:pos="4196"/>
              </w:tabs>
              <w:spacing w:after="0"/>
              <w:ind w:hanging="32"/>
              <w:rPr>
                <w:sz w:val="18"/>
                <w:szCs w:val="18"/>
              </w:rPr>
            </w:pPr>
            <w:sdt>
              <w:sdtPr>
                <w:rPr>
                  <w:sz w:val="18"/>
                  <w:szCs w:val="18"/>
                </w:rPr>
                <w:id w:val="-79600574"/>
                <w14:checkbox>
                  <w14:checked w14:val="0"/>
                  <w14:checkedState w14:val="2612" w14:font="MS Gothic"/>
                  <w14:uncheckedState w14:val="2610" w14:font="MS Gothic"/>
                </w14:checkbox>
              </w:sdtPr>
              <w:sdtEndPr/>
              <w:sdtContent>
                <w:r w:rsidR="00047488" w:rsidRPr="0021164E">
                  <w:rPr>
                    <w:rFonts w:ascii="MS Gothic" w:eastAsia="MS Gothic" w:hAnsi="MS Gothic" w:hint="eastAsia"/>
                    <w:sz w:val="18"/>
                    <w:szCs w:val="18"/>
                  </w:rPr>
                  <w:t>☐</w:t>
                </w:r>
              </w:sdtContent>
            </w:sdt>
            <w:r w:rsidR="00047488" w:rsidRPr="0021164E">
              <w:rPr>
                <w:b/>
                <w:sz w:val="18"/>
                <w:szCs w:val="18"/>
              </w:rPr>
              <w:t xml:space="preserve"> </w:t>
            </w:r>
            <w:r w:rsidR="00047488" w:rsidRPr="0021164E">
              <w:rPr>
                <w:rStyle w:val="Questionlabel"/>
                <w:b w:val="0"/>
                <w:sz w:val="18"/>
                <w:szCs w:val="18"/>
              </w:rPr>
              <w:t xml:space="preserve">Non-indigenous   </w:t>
            </w:r>
            <w:r w:rsidR="00047488" w:rsidRPr="0021164E">
              <w:rPr>
                <w:rStyle w:val="Questionlabel"/>
                <w:b w:val="0"/>
                <w:sz w:val="18"/>
                <w:szCs w:val="18"/>
              </w:rPr>
              <w:tab/>
            </w:r>
            <w:sdt>
              <w:sdtPr>
                <w:rPr>
                  <w:rStyle w:val="Questionlabel"/>
                  <w:b w:val="0"/>
                  <w:sz w:val="18"/>
                  <w:szCs w:val="18"/>
                </w:rPr>
                <w:id w:val="1255784340"/>
                <w14:checkbox>
                  <w14:checked w14:val="0"/>
                  <w14:checkedState w14:val="2612" w14:font="MS Gothic"/>
                  <w14:uncheckedState w14:val="2610" w14:font="MS Gothic"/>
                </w14:checkbox>
              </w:sdtPr>
              <w:sdtEndPr>
                <w:rPr>
                  <w:rStyle w:val="Questionlabel"/>
                </w:rPr>
              </w:sdtEndPr>
              <w:sdtContent>
                <w:r w:rsidR="00047488" w:rsidRPr="0021164E">
                  <w:rPr>
                    <w:rStyle w:val="Questionlabel"/>
                    <w:rFonts w:ascii="MS Gothic" w:eastAsia="MS Gothic" w:hAnsi="MS Gothic" w:hint="eastAsia"/>
                    <w:b w:val="0"/>
                    <w:sz w:val="18"/>
                    <w:szCs w:val="18"/>
                  </w:rPr>
                  <w:t>☐</w:t>
                </w:r>
              </w:sdtContent>
            </w:sdt>
            <w:r w:rsidR="00047488" w:rsidRPr="0021164E">
              <w:rPr>
                <w:rStyle w:val="Questionlabel"/>
                <w:b w:val="0"/>
                <w:sz w:val="18"/>
                <w:szCs w:val="18"/>
              </w:rPr>
              <w:t xml:space="preserve"> </w:t>
            </w:r>
            <w:r w:rsidR="00047488" w:rsidRPr="0021164E">
              <w:rPr>
                <w:sz w:val="18"/>
                <w:szCs w:val="18"/>
              </w:rPr>
              <w:t>Not stated</w:t>
            </w:r>
            <w:r w:rsidR="00AD54A5">
              <w:rPr>
                <w:sz w:val="18"/>
                <w:szCs w:val="18"/>
              </w:rPr>
              <w:t>/unknown</w:t>
            </w:r>
          </w:p>
        </w:tc>
      </w:tr>
      <w:tr w:rsidR="003236E5" w:rsidRPr="0021164E" w14:paraId="25DCF0E4" w14:textId="77777777" w:rsidTr="00602345">
        <w:trPr>
          <w:trHeight w:val="397"/>
          <w:jc w:val="center"/>
        </w:trPr>
        <w:tc>
          <w:tcPr>
            <w:tcW w:w="4020" w:type="dxa"/>
            <w:gridSpan w:val="5"/>
            <w:tcBorders>
              <w:top w:val="single" w:sz="4" w:space="0" w:color="5F5F5F"/>
              <w:bottom w:val="single" w:sz="4" w:space="0" w:color="5F5F5F"/>
            </w:tcBorders>
            <w:noWrap/>
            <w:vAlign w:val="center"/>
          </w:tcPr>
          <w:p w14:paraId="46ACAE62" w14:textId="77777777" w:rsidR="003236E5" w:rsidRPr="0021164E" w:rsidRDefault="003236E5" w:rsidP="00BB3447">
            <w:pPr>
              <w:tabs>
                <w:tab w:val="left" w:pos="2070"/>
                <w:tab w:val="left" w:pos="4054"/>
              </w:tabs>
              <w:spacing w:after="0"/>
              <w:rPr>
                <w:sz w:val="18"/>
                <w:szCs w:val="18"/>
                <w:lang w:eastAsia="en-AU"/>
              </w:rPr>
            </w:pPr>
            <w:r w:rsidRPr="0021164E">
              <w:rPr>
                <w:rStyle w:val="Questionlabel"/>
                <w:sz w:val="18"/>
                <w:szCs w:val="18"/>
              </w:rPr>
              <w:t>Country of birth</w:t>
            </w:r>
            <w:r w:rsidRPr="0021164E">
              <w:rPr>
                <w:rStyle w:val="Questionlabel"/>
                <w:sz w:val="18"/>
                <w:szCs w:val="18"/>
              </w:rPr>
              <w:tab/>
            </w:r>
          </w:p>
        </w:tc>
        <w:tc>
          <w:tcPr>
            <w:tcW w:w="6520" w:type="dxa"/>
            <w:gridSpan w:val="8"/>
            <w:tcBorders>
              <w:top w:val="single" w:sz="4" w:space="0" w:color="5F5F5F"/>
              <w:bottom w:val="single" w:sz="4" w:space="0" w:color="5F5F5F"/>
            </w:tcBorders>
            <w:vAlign w:val="center"/>
          </w:tcPr>
          <w:p w14:paraId="35C01B1D" w14:textId="0AEF991F" w:rsidR="003236E5" w:rsidRPr="0021164E" w:rsidRDefault="003236E5" w:rsidP="0026031B">
            <w:pPr>
              <w:tabs>
                <w:tab w:val="left" w:pos="1968"/>
                <w:tab w:val="left" w:pos="2676"/>
              </w:tabs>
              <w:spacing w:after="0"/>
              <w:rPr>
                <w:sz w:val="18"/>
                <w:szCs w:val="18"/>
              </w:rPr>
            </w:pPr>
            <w:r w:rsidRPr="0021164E">
              <w:rPr>
                <w:rStyle w:val="Questionlabel"/>
                <w:sz w:val="18"/>
                <w:szCs w:val="18"/>
              </w:rPr>
              <w:t>Interpreter required?</w:t>
            </w:r>
            <w:r w:rsidRPr="0021164E">
              <w:rPr>
                <w:rStyle w:val="Questionlabel"/>
                <w:sz w:val="18"/>
                <w:szCs w:val="18"/>
              </w:rPr>
              <w:tab/>
            </w:r>
            <w:sdt>
              <w:sdtPr>
                <w:rPr>
                  <w:rStyle w:val="Questionlabel"/>
                  <w:b w:val="0"/>
                  <w:sz w:val="18"/>
                  <w:szCs w:val="18"/>
                </w:rPr>
                <w:id w:val="-390575684"/>
                <w14:checkbox>
                  <w14:checked w14:val="0"/>
                  <w14:checkedState w14:val="2612" w14:font="MS Gothic"/>
                  <w14:uncheckedState w14:val="2610" w14:font="MS Gothic"/>
                </w14:checkbox>
              </w:sdtPr>
              <w:sdtEndPr>
                <w:rPr>
                  <w:rStyle w:val="Questionlabel"/>
                </w:rPr>
              </w:sdtEndPr>
              <w:sdtContent>
                <w:r w:rsidRPr="0021164E">
                  <w:rPr>
                    <w:rStyle w:val="Questionlabel"/>
                    <w:rFonts w:ascii="MS Gothic" w:eastAsia="MS Gothic" w:hAnsi="MS Gothic" w:hint="eastAsia"/>
                    <w:b w:val="0"/>
                    <w:sz w:val="18"/>
                    <w:szCs w:val="18"/>
                  </w:rPr>
                  <w:t>☐</w:t>
                </w:r>
              </w:sdtContent>
            </w:sdt>
            <w:r w:rsidR="00D75E8A" w:rsidRPr="0021164E">
              <w:rPr>
                <w:rStyle w:val="Questionlabel"/>
                <w:b w:val="0"/>
                <w:sz w:val="18"/>
                <w:szCs w:val="18"/>
              </w:rPr>
              <w:t xml:space="preserve"> No</w:t>
            </w:r>
            <w:r w:rsidR="00D75E8A" w:rsidRPr="0021164E">
              <w:rPr>
                <w:rStyle w:val="Questionlabel"/>
                <w:b w:val="0"/>
                <w:sz w:val="18"/>
                <w:szCs w:val="18"/>
              </w:rPr>
              <w:tab/>
            </w:r>
            <w:sdt>
              <w:sdtPr>
                <w:rPr>
                  <w:rStyle w:val="Questionlabel"/>
                  <w:b w:val="0"/>
                  <w:sz w:val="18"/>
                  <w:szCs w:val="18"/>
                </w:rPr>
                <w:id w:val="-38752972"/>
                <w14:checkbox>
                  <w14:checked w14:val="0"/>
                  <w14:checkedState w14:val="2612" w14:font="MS Gothic"/>
                  <w14:uncheckedState w14:val="2610" w14:font="MS Gothic"/>
                </w14:checkbox>
              </w:sdtPr>
              <w:sdtEndPr>
                <w:rPr>
                  <w:rStyle w:val="Questionlabel"/>
                </w:rPr>
              </w:sdtEndPr>
              <w:sdtContent>
                <w:r w:rsidRPr="0021164E">
                  <w:rPr>
                    <w:rStyle w:val="Questionlabel"/>
                    <w:rFonts w:ascii="MS Gothic" w:eastAsia="MS Gothic" w:hAnsi="MS Gothic" w:hint="eastAsia"/>
                    <w:b w:val="0"/>
                    <w:sz w:val="18"/>
                    <w:szCs w:val="18"/>
                  </w:rPr>
                  <w:t>☐</w:t>
                </w:r>
              </w:sdtContent>
            </w:sdt>
            <w:r w:rsidRPr="0021164E">
              <w:rPr>
                <w:rStyle w:val="Questionlabel"/>
                <w:b w:val="0"/>
                <w:sz w:val="18"/>
                <w:szCs w:val="18"/>
              </w:rPr>
              <w:t xml:space="preserve"> Yes (language):</w:t>
            </w:r>
          </w:p>
        </w:tc>
      </w:tr>
      <w:tr w:rsidR="002F384D" w:rsidRPr="0021164E" w14:paraId="4C0E94AE" w14:textId="77777777" w:rsidTr="00602345">
        <w:trPr>
          <w:trHeight w:val="567"/>
          <w:jc w:val="center"/>
        </w:trPr>
        <w:tc>
          <w:tcPr>
            <w:tcW w:w="2602" w:type="dxa"/>
            <w:gridSpan w:val="2"/>
            <w:tcBorders>
              <w:top w:val="single" w:sz="4" w:space="0" w:color="5F5F5F"/>
              <w:bottom w:val="single" w:sz="4" w:space="0" w:color="5F5F5F"/>
            </w:tcBorders>
            <w:noWrap/>
            <w:vAlign w:val="center"/>
          </w:tcPr>
          <w:p w14:paraId="608A831C" w14:textId="2925BB24" w:rsidR="002F384D" w:rsidRPr="0021164E" w:rsidRDefault="002F384D" w:rsidP="0026031B">
            <w:pPr>
              <w:tabs>
                <w:tab w:val="left" w:pos="4054"/>
                <w:tab w:val="left" w:pos="6322"/>
              </w:tabs>
              <w:spacing w:after="0"/>
              <w:ind w:right="-55"/>
              <w:rPr>
                <w:b/>
                <w:sz w:val="18"/>
                <w:szCs w:val="18"/>
              </w:rPr>
            </w:pPr>
            <w:r w:rsidRPr="0021164E">
              <w:rPr>
                <w:rStyle w:val="Questionlabel"/>
                <w:sz w:val="18"/>
                <w:szCs w:val="18"/>
              </w:rPr>
              <w:t>Works in high risk</w:t>
            </w:r>
            <w:r w:rsidR="0026031B">
              <w:rPr>
                <w:rStyle w:val="Questionlabel"/>
                <w:sz w:val="18"/>
                <w:szCs w:val="18"/>
              </w:rPr>
              <w:t xml:space="preserve"> </w:t>
            </w:r>
            <w:r w:rsidRPr="0021164E">
              <w:rPr>
                <w:rStyle w:val="Questionlabel"/>
                <w:sz w:val="18"/>
                <w:szCs w:val="18"/>
              </w:rPr>
              <w:t xml:space="preserve">setting? </w:t>
            </w:r>
            <w:r w:rsidRPr="0021164E">
              <w:rPr>
                <w:b/>
                <w:sz w:val="18"/>
                <w:szCs w:val="18"/>
              </w:rPr>
              <w:t xml:space="preserve"> </w:t>
            </w:r>
          </w:p>
        </w:tc>
        <w:tc>
          <w:tcPr>
            <w:tcW w:w="7938" w:type="dxa"/>
            <w:gridSpan w:val="11"/>
            <w:tcBorders>
              <w:top w:val="single" w:sz="4" w:space="0" w:color="5F5F5F"/>
              <w:bottom w:val="single" w:sz="4" w:space="0" w:color="5F5F5F"/>
            </w:tcBorders>
            <w:vAlign w:val="center"/>
          </w:tcPr>
          <w:p w14:paraId="42637389" w14:textId="5333A4E8" w:rsidR="002F384D" w:rsidRPr="0021164E" w:rsidRDefault="00B957ED" w:rsidP="00AD54A5">
            <w:pPr>
              <w:tabs>
                <w:tab w:val="left" w:pos="32"/>
                <w:tab w:val="left" w:pos="1405"/>
                <w:tab w:val="left" w:pos="3390"/>
                <w:tab w:val="left" w:pos="4524"/>
              </w:tabs>
              <w:spacing w:after="0"/>
              <w:rPr>
                <w:b/>
                <w:sz w:val="18"/>
                <w:szCs w:val="18"/>
              </w:rPr>
            </w:pPr>
            <w:sdt>
              <w:sdtPr>
                <w:rPr>
                  <w:rStyle w:val="Questionlabel"/>
                  <w:b w:val="0"/>
                  <w:sz w:val="18"/>
                  <w:szCs w:val="18"/>
                </w:rPr>
                <w:id w:val="14044733"/>
                <w14:checkbox>
                  <w14:checked w14:val="0"/>
                  <w14:checkedState w14:val="2612" w14:font="MS Gothic"/>
                  <w14:uncheckedState w14:val="2610" w14:font="MS Gothic"/>
                </w14:checkbox>
              </w:sdtPr>
              <w:sdtEndPr>
                <w:rPr>
                  <w:rStyle w:val="Questionlabel"/>
                </w:rPr>
              </w:sdtEndPr>
              <w:sdtContent>
                <w:r w:rsidR="00AD54A5" w:rsidRPr="0021164E">
                  <w:rPr>
                    <w:rStyle w:val="Questionlabel"/>
                    <w:rFonts w:ascii="MS Gothic" w:eastAsia="MS Gothic" w:hAnsi="MS Gothic" w:hint="eastAsia"/>
                    <w:b w:val="0"/>
                    <w:sz w:val="18"/>
                    <w:szCs w:val="18"/>
                  </w:rPr>
                  <w:t>☐</w:t>
                </w:r>
              </w:sdtContent>
            </w:sdt>
            <w:r w:rsidR="00AD54A5" w:rsidRPr="0021164E">
              <w:rPr>
                <w:rStyle w:val="Questionlabel"/>
                <w:sz w:val="18"/>
                <w:szCs w:val="18"/>
              </w:rPr>
              <w:t xml:space="preserve"> </w:t>
            </w:r>
            <w:r w:rsidR="00AD54A5" w:rsidRPr="0021164E">
              <w:rPr>
                <w:sz w:val="18"/>
                <w:szCs w:val="18"/>
              </w:rPr>
              <w:t>No</w:t>
            </w:r>
            <w:r w:rsidR="00AD54A5">
              <w:rPr>
                <w:rStyle w:val="Questionlabel"/>
                <w:b w:val="0"/>
                <w:sz w:val="18"/>
                <w:szCs w:val="18"/>
              </w:rPr>
              <w:tab/>
            </w:r>
            <w:sdt>
              <w:sdtPr>
                <w:rPr>
                  <w:rStyle w:val="Questionlabel"/>
                  <w:b w:val="0"/>
                  <w:sz w:val="18"/>
                  <w:szCs w:val="18"/>
                </w:rPr>
                <w:id w:val="900796187"/>
                <w14:checkbox>
                  <w14:checked w14:val="0"/>
                  <w14:checkedState w14:val="2612" w14:font="MS Gothic"/>
                  <w14:uncheckedState w14:val="2610" w14:font="MS Gothic"/>
                </w14:checkbox>
              </w:sdtPr>
              <w:sdtEndPr>
                <w:rPr>
                  <w:rStyle w:val="Questionlabel"/>
                </w:rPr>
              </w:sdtEndPr>
              <w:sdtContent>
                <w:r w:rsidR="002F384D" w:rsidRPr="0021164E">
                  <w:rPr>
                    <w:rStyle w:val="Questionlabel"/>
                    <w:rFonts w:ascii="MS Gothic" w:eastAsia="MS Gothic" w:hAnsi="MS Gothic" w:hint="eastAsia"/>
                    <w:b w:val="0"/>
                    <w:sz w:val="18"/>
                    <w:szCs w:val="18"/>
                  </w:rPr>
                  <w:t>☐</w:t>
                </w:r>
              </w:sdtContent>
            </w:sdt>
            <w:r w:rsidR="002F384D" w:rsidRPr="0021164E">
              <w:rPr>
                <w:rStyle w:val="Questionlabel"/>
                <w:sz w:val="18"/>
                <w:szCs w:val="18"/>
              </w:rPr>
              <w:t xml:space="preserve"> </w:t>
            </w:r>
            <w:r w:rsidR="002F384D" w:rsidRPr="0021164E">
              <w:rPr>
                <w:sz w:val="18"/>
                <w:szCs w:val="18"/>
              </w:rPr>
              <w:t xml:space="preserve">Healthcare worker </w:t>
            </w:r>
            <w:r w:rsidR="00AD54A5">
              <w:rPr>
                <w:sz w:val="18"/>
                <w:szCs w:val="18"/>
              </w:rPr>
              <w:tab/>
            </w:r>
            <w:sdt>
              <w:sdtPr>
                <w:rPr>
                  <w:sz w:val="18"/>
                  <w:szCs w:val="18"/>
                </w:rPr>
                <w:id w:val="-728147186"/>
                <w14:checkbox>
                  <w14:checked w14:val="0"/>
                  <w14:checkedState w14:val="2612" w14:font="MS Gothic"/>
                  <w14:uncheckedState w14:val="2610" w14:font="MS Gothic"/>
                </w14:checkbox>
              </w:sdtPr>
              <w:sdtEndPr/>
              <w:sdtContent>
                <w:r w:rsidR="002F384D" w:rsidRPr="0021164E">
                  <w:rPr>
                    <w:rFonts w:ascii="MS Gothic" w:eastAsia="MS Gothic" w:hAnsi="MS Gothic" w:hint="eastAsia"/>
                    <w:sz w:val="18"/>
                    <w:szCs w:val="18"/>
                  </w:rPr>
                  <w:t>☐</w:t>
                </w:r>
              </w:sdtContent>
            </w:sdt>
            <w:r w:rsidR="002F384D" w:rsidRPr="0021164E">
              <w:rPr>
                <w:sz w:val="18"/>
                <w:szCs w:val="18"/>
              </w:rPr>
              <w:t xml:space="preserve"> Child care worker</w:t>
            </w:r>
            <w:r w:rsidR="00D75E8A" w:rsidRPr="0021164E">
              <w:rPr>
                <w:sz w:val="18"/>
                <w:szCs w:val="18"/>
              </w:rPr>
              <w:t xml:space="preserve">   </w:t>
            </w:r>
            <w:r w:rsidR="0026031B">
              <w:rPr>
                <w:sz w:val="18"/>
                <w:szCs w:val="18"/>
              </w:rPr>
              <w:tab/>
            </w:r>
            <w:sdt>
              <w:sdtPr>
                <w:rPr>
                  <w:sz w:val="18"/>
                  <w:szCs w:val="18"/>
                </w:rPr>
                <w:id w:val="1992367906"/>
                <w14:checkbox>
                  <w14:checked w14:val="0"/>
                  <w14:checkedState w14:val="2612" w14:font="MS Gothic"/>
                  <w14:uncheckedState w14:val="2610" w14:font="MS Gothic"/>
                </w14:checkbox>
              </w:sdtPr>
              <w:sdtEndPr/>
              <w:sdtContent>
                <w:r w:rsidR="0026031B">
                  <w:rPr>
                    <w:rFonts w:ascii="MS Gothic" w:eastAsia="MS Gothic" w:hAnsi="MS Gothic" w:hint="eastAsia"/>
                    <w:sz w:val="18"/>
                    <w:szCs w:val="18"/>
                  </w:rPr>
                  <w:t>☐</w:t>
                </w:r>
              </w:sdtContent>
            </w:sdt>
            <w:r w:rsidR="002F384D" w:rsidRPr="0021164E">
              <w:rPr>
                <w:b/>
                <w:sz w:val="18"/>
                <w:szCs w:val="18"/>
              </w:rPr>
              <w:t xml:space="preserve"> </w:t>
            </w:r>
            <w:r w:rsidR="002F384D" w:rsidRPr="0021164E">
              <w:rPr>
                <w:rStyle w:val="Questionlabel"/>
                <w:b w:val="0"/>
                <w:sz w:val="18"/>
                <w:szCs w:val="18"/>
              </w:rPr>
              <w:t>Commercial food handler</w:t>
            </w:r>
            <w:r w:rsidR="002F384D" w:rsidRPr="0021164E">
              <w:rPr>
                <w:b/>
                <w:sz w:val="18"/>
                <w:szCs w:val="18"/>
              </w:rPr>
              <w:t xml:space="preserve">   </w:t>
            </w:r>
          </w:p>
          <w:p w14:paraId="19AE3AB3" w14:textId="4E71FCF9" w:rsidR="002F384D" w:rsidRPr="0021164E" w:rsidRDefault="00B957ED" w:rsidP="00BB3447">
            <w:pPr>
              <w:tabs>
                <w:tab w:val="left" w:pos="32"/>
                <w:tab w:val="left" w:pos="2353"/>
                <w:tab w:val="left" w:pos="4337"/>
              </w:tabs>
              <w:spacing w:after="0"/>
              <w:rPr>
                <w:rStyle w:val="Questionlabel"/>
                <w:sz w:val="18"/>
                <w:szCs w:val="18"/>
              </w:rPr>
            </w:pPr>
            <w:sdt>
              <w:sdtPr>
                <w:rPr>
                  <w:b/>
                  <w:bCs/>
                  <w:sz w:val="18"/>
                  <w:szCs w:val="18"/>
                </w:rPr>
                <w:id w:val="-1500583590"/>
                <w14:checkbox>
                  <w14:checked w14:val="0"/>
                  <w14:checkedState w14:val="2612" w14:font="MS Gothic"/>
                  <w14:uncheckedState w14:val="2610" w14:font="MS Gothic"/>
                </w14:checkbox>
              </w:sdtPr>
              <w:sdtEndPr/>
              <w:sdtContent>
                <w:r w:rsidR="002F384D" w:rsidRPr="0021164E">
                  <w:rPr>
                    <w:rFonts w:ascii="MS Gothic" w:eastAsia="MS Gothic" w:hAnsi="MS Gothic" w:hint="eastAsia"/>
                    <w:sz w:val="18"/>
                    <w:szCs w:val="18"/>
                  </w:rPr>
                  <w:t>☐</w:t>
                </w:r>
              </w:sdtContent>
            </w:sdt>
            <w:r w:rsidR="002F384D" w:rsidRPr="0021164E">
              <w:rPr>
                <w:b/>
                <w:sz w:val="18"/>
                <w:szCs w:val="18"/>
              </w:rPr>
              <w:t xml:space="preserve"> </w:t>
            </w:r>
            <w:r w:rsidR="002F384D" w:rsidRPr="0021164E">
              <w:rPr>
                <w:rStyle w:val="Questionlabel"/>
                <w:b w:val="0"/>
                <w:sz w:val="18"/>
                <w:szCs w:val="18"/>
              </w:rPr>
              <w:t>Other:</w:t>
            </w:r>
          </w:p>
        </w:tc>
      </w:tr>
      <w:tr w:rsidR="00D75E8A" w:rsidRPr="0021164E" w14:paraId="515963EB"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4997172C" w14:textId="23692C16" w:rsidR="00D75E8A" w:rsidRPr="0021164E" w:rsidRDefault="00D75E8A" w:rsidP="00BB3447">
            <w:pPr>
              <w:tabs>
                <w:tab w:val="left" w:pos="2070"/>
                <w:tab w:val="left" w:pos="4054"/>
                <w:tab w:val="left" w:pos="6322"/>
              </w:tabs>
              <w:spacing w:after="0"/>
              <w:rPr>
                <w:rStyle w:val="Questionlabel"/>
                <w:sz w:val="18"/>
                <w:szCs w:val="18"/>
              </w:rPr>
            </w:pPr>
            <w:r w:rsidRPr="0021164E">
              <w:rPr>
                <w:rStyle w:val="Questionlabel"/>
                <w:sz w:val="18"/>
                <w:szCs w:val="18"/>
              </w:rPr>
              <w:t>Recent travel interstate?</w:t>
            </w:r>
          </w:p>
        </w:tc>
        <w:tc>
          <w:tcPr>
            <w:tcW w:w="7938" w:type="dxa"/>
            <w:gridSpan w:val="11"/>
            <w:tcBorders>
              <w:top w:val="single" w:sz="4" w:space="0" w:color="5F5F5F"/>
              <w:bottom w:val="single" w:sz="4" w:space="0" w:color="5F5F5F"/>
            </w:tcBorders>
            <w:vAlign w:val="center"/>
          </w:tcPr>
          <w:p w14:paraId="4460D1B2" w14:textId="314A36B6" w:rsidR="00D75E8A" w:rsidRPr="0021164E" w:rsidRDefault="00B957ED" w:rsidP="00BB3447">
            <w:pPr>
              <w:tabs>
                <w:tab w:val="left" w:pos="32"/>
                <w:tab w:val="left" w:pos="1358"/>
                <w:tab w:val="left" w:pos="4284"/>
                <w:tab w:val="left" w:pos="5844"/>
              </w:tabs>
              <w:spacing w:after="0"/>
              <w:rPr>
                <w:rStyle w:val="Questionlabel"/>
                <w:b w:val="0"/>
                <w:sz w:val="18"/>
                <w:szCs w:val="18"/>
              </w:rPr>
            </w:pPr>
            <w:sdt>
              <w:sdtPr>
                <w:rPr>
                  <w:rStyle w:val="Questionlabel"/>
                  <w:b w:val="0"/>
                  <w:sz w:val="18"/>
                  <w:szCs w:val="18"/>
                </w:rPr>
                <w:id w:val="574177160"/>
                <w14:checkbox>
                  <w14:checked w14:val="0"/>
                  <w14:checkedState w14:val="2612" w14:font="MS Gothic"/>
                  <w14:uncheckedState w14:val="2610" w14:font="MS Gothic"/>
                </w14:checkbox>
              </w:sdtPr>
              <w:sdtEndPr>
                <w:rPr>
                  <w:rStyle w:val="Questionlabel"/>
                </w:rPr>
              </w:sdtEndPr>
              <w:sdtContent>
                <w:r w:rsidR="00D75E8A" w:rsidRPr="0021164E">
                  <w:rPr>
                    <w:rStyle w:val="Questionlabel"/>
                    <w:rFonts w:ascii="MS Gothic" w:eastAsia="MS Gothic" w:hAnsi="MS Gothic" w:hint="eastAsia"/>
                    <w:b w:val="0"/>
                    <w:sz w:val="18"/>
                    <w:szCs w:val="18"/>
                  </w:rPr>
                  <w:t>☐</w:t>
                </w:r>
              </w:sdtContent>
            </w:sdt>
            <w:r w:rsidR="00D75E8A" w:rsidRPr="0021164E">
              <w:rPr>
                <w:rStyle w:val="Questionlabel"/>
                <w:sz w:val="18"/>
                <w:szCs w:val="18"/>
              </w:rPr>
              <w:t xml:space="preserve"> </w:t>
            </w:r>
            <w:r w:rsidR="00D75E8A" w:rsidRPr="0021164E">
              <w:rPr>
                <w:sz w:val="18"/>
                <w:szCs w:val="18"/>
              </w:rPr>
              <w:t xml:space="preserve">No </w:t>
            </w:r>
            <w:r w:rsidR="00D75E8A" w:rsidRPr="0021164E">
              <w:rPr>
                <w:sz w:val="18"/>
                <w:szCs w:val="18"/>
              </w:rPr>
              <w:tab/>
            </w:r>
            <w:sdt>
              <w:sdtPr>
                <w:rPr>
                  <w:sz w:val="18"/>
                  <w:szCs w:val="18"/>
                </w:rPr>
                <w:id w:val="-2019694854"/>
                <w14:checkbox>
                  <w14:checked w14:val="0"/>
                  <w14:checkedState w14:val="2612" w14:font="MS Gothic"/>
                  <w14:uncheckedState w14:val="2610" w14:font="MS Gothic"/>
                </w14:checkbox>
              </w:sdtPr>
              <w:sdtEndPr/>
              <w:sdtContent>
                <w:r w:rsidR="00D75E8A" w:rsidRPr="0021164E">
                  <w:rPr>
                    <w:rFonts w:ascii="MS Gothic" w:eastAsia="MS Gothic" w:hAnsi="MS Gothic" w:hint="eastAsia"/>
                    <w:sz w:val="18"/>
                    <w:szCs w:val="18"/>
                  </w:rPr>
                  <w:t>☐</w:t>
                </w:r>
              </w:sdtContent>
            </w:sdt>
            <w:r w:rsidR="00D75E8A" w:rsidRPr="0021164E">
              <w:rPr>
                <w:sz w:val="18"/>
                <w:szCs w:val="18"/>
              </w:rPr>
              <w:t xml:space="preserve"> Yes (where/dates):</w:t>
            </w:r>
          </w:p>
        </w:tc>
      </w:tr>
      <w:tr w:rsidR="00D75E8A" w:rsidRPr="0021164E" w14:paraId="799664D8"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7C665CBC" w14:textId="678CA119" w:rsidR="00D75E8A" w:rsidRPr="0021164E" w:rsidRDefault="00D75E8A" w:rsidP="00BB3447">
            <w:pPr>
              <w:tabs>
                <w:tab w:val="left" w:pos="2070"/>
                <w:tab w:val="left" w:pos="4054"/>
                <w:tab w:val="left" w:pos="6322"/>
              </w:tabs>
              <w:spacing w:after="0"/>
              <w:rPr>
                <w:rStyle w:val="Questionlabel"/>
                <w:sz w:val="18"/>
                <w:szCs w:val="18"/>
              </w:rPr>
            </w:pPr>
            <w:r w:rsidRPr="0021164E">
              <w:rPr>
                <w:rStyle w:val="Questionlabel"/>
                <w:sz w:val="18"/>
                <w:szCs w:val="18"/>
              </w:rPr>
              <w:t>Recent travel overseas?</w:t>
            </w:r>
          </w:p>
        </w:tc>
        <w:tc>
          <w:tcPr>
            <w:tcW w:w="7938" w:type="dxa"/>
            <w:gridSpan w:val="11"/>
            <w:tcBorders>
              <w:top w:val="single" w:sz="4" w:space="0" w:color="5F5F5F"/>
              <w:bottom w:val="single" w:sz="4" w:space="0" w:color="5F5F5F"/>
            </w:tcBorders>
            <w:vAlign w:val="center"/>
          </w:tcPr>
          <w:p w14:paraId="7E00A3BC" w14:textId="4AB81DB8" w:rsidR="00D75E8A" w:rsidRPr="0021164E" w:rsidRDefault="00B957ED" w:rsidP="00BB3447">
            <w:pPr>
              <w:tabs>
                <w:tab w:val="left" w:pos="32"/>
                <w:tab w:val="left" w:pos="1358"/>
                <w:tab w:val="left" w:pos="4284"/>
                <w:tab w:val="left" w:pos="5844"/>
              </w:tabs>
              <w:spacing w:after="0"/>
              <w:rPr>
                <w:rStyle w:val="Questionlabel"/>
                <w:b w:val="0"/>
                <w:sz w:val="18"/>
                <w:szCs w:val="18"/>
              </w:rPr>
            </w:pPr>
            <w:sdt>
              <w:sdtPr>
                <w:rPr>
                  <w:rStyle w:val="Questionlabel"/>
                  <w:b w:val="0"/>
                  <w:sz w:val="18"/>
                  <w:szCs w:val="18"/>
                </w:rPr>
                <w:id w:val="682715500"/>
                <w14:checkbox>
                  <w14:checked w14:val="0"/>
                  <w14:checkedState w14:val="2612" w14:font="MS Gothic"/>
                  <w14:uncheckedState w14:val="2610" w14:font="MS Gothic"/>
                </w14:checkbox>
              </w:sdtPr>
              <w:sdtEndPr>
                <w:rPr>
                  <w:rStyle w:val="Questionlabel"/>
                </w:rPr>
              </w:sdtEndPr>
              <w:sdtContent>
                <w:r w:rsidR="00D75E8A" w:rsidRPr="0021164E">
                  <w:rPr>
                    <w:rStyle w:val="Questionlabel"/>
                    <w:rFonts w:ascii="MS Gothic" w:eastAsia="MS Gothic" w:hAnsi="MS Gothic" w:hint="eastAsia"/>
                    <w:b w:val="0"/>
                    <w:sz w:val="18"/>
                    <w:szCs w:val="18"/>
                  </w:rPr>
                  <w:t>☐</w:t>
                </w:r>
              </w:sdtContent>
            </w:sdt>
            <w:r w:rsidR="00D75E8A" w:rsidRPr="0021164E">
              <w:rPr>
                <w:rStyle w:val="Questionlabel"/>
                <w:sz w:val="18"/>
                <w:szCs w:val="18"/>
              </w:rPr>
              <w:t xml:space="preserve"> </w:t>
            </w:r>
            <w:r w:rsidR="00D75E8A" w:rsidRPr="0021164E">
              <w:rPr>
                <w:sz w:val="18"/>
                <w:szCs w:val="18"/>
              </w:rPr>
              <w:t xml:space="preserve">No </w:t>
            </w:r>
            <w:r w:rsidR="00D75E8A" w:rsidRPr="0021164E">
              <w:rPr>
                <w:sz w:val="18"/>
                <w:szCs w:val="18"/>
              </w:rPr>
              <w:tab/>
            </w:r>
            <w:sdt>
              <w:sdtPr>
                <w:rPr>
                  <w:sz w:val="18"/>
                  <w:szCs w:val="18"/>
                </w:rPr>
                <w:id w:val="-1641422673"/>
                <w14:checkbox>
                  <w14:checked w14:val="0"/>
                  <w14:checkedState w14:val="2612" w14:font="MS Gothic"/>
                  <w14:uncheckedState w14:val="2610" w14:font="MS Gothic"/>
                </w14:checkbox>
              </w:sdtPr>
              <w:sdtEndPr/>
              <w:sdtContent>
                <w:r w:rsidR="00D75E8A" w:rsidRPr="0021164E">
                  <w:rPr>
                    <w:rFonts w:ascii="MS Gothic" w:eastAsia="MS Gothic" w:hAnsi="MS Gothic" w:hint="eastAsia"/>
                    <w:sz w:val="18"/>
                    <w:szCs w:val="18"/>
                  </w:rPr>
                  <w:t>☐</w:t>
                </w:r>
              </w:sdtContent>
            </w:sdt>
            <w:r w:rsidR="00D75E8A" w:rsidRPr="0021164E">
              <w:rPr>
                <w:sz w:val="18"/>
                <w:szCs w:val="18"/>
              </w:rPr>
              <w:t xml:space="preserve"> Yes (where/dates):</w:t>
            </w:r>
          </w:p>
        </w:tc>
      </w:tr>
      <w:tr w:rsidR="00D0529B" w:rsidRPr="0021164E" w14:paraId="4407E5B6" w14:textId="77777777" w:rsidTr="00602345">
        <w:trPr>
          <w:trHeight w:val="397"/>
          <w:jc w:val="center"/>
        </w:trPr>
        <w:tc>
          <w:tcPr>
            <w:tcW w:w="10540" w:type="dxa"/>
            <w:gridSpan w:val="13"/>
            <w:tcBorders>
              <w:top w:val="single" w:sz="4" w:space="0" w:color="5F5F5F"/>
              <w:bottom w:val="single" w:sz="4" w:space="0" w:color="5F5F5F"/>
            </w:tcBorders>
            <w:shd w:val="clear" w:color="auto" w:fill="1F1F5F" w:themeFill="text1"/>
            <w:noWrap/>
            <w:vAlign w:val="center"/>
          </w:tcPr>
          <w:p w14:paraId="62A73778" w14:textId="4C15F017" w:rsidR="00D0529B" w:rsidRPr="0021164E" w:rsidRDefault="00D0529B" w:rsidP="00BB3447">
            <w:pPr>
              <w:spacing w:after="0"/>
              <w:rPr>
                <w:sz w:val="18"/>
                <w:szCs w:val="18"/>
              </w:rPr>
            </w:pPr>
            <w:r w:rsidRPr="0021164E">
              <w:rPr>
                <w:rStyle w:val="Questionlabel"/>
                <w:sz w:val="18"/>
                <w:szCs w:val="18"/>
              </w:rPr>
              <w:t>Disease details and results</w:t>
            </w:r>
          </w:p>
        </w:tc>
      </w:tr>
      <w:tr w:rsidR="005E5210" w:rsidRPr="0021164E" w14:paraId="12B9B9C7"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0C1217A7" w14:textId="77777777" w:rsidR="005E5210" w:rsidRPr="0021164E" w:rsidRDefault="005E5210" w:rsidP="00BB3447">
            <w:pPr>
              <w:spacing w:after="0"/>
              <w:rPr>
                <w:rStyle w:val="Questionlabel"/>
                <w:sz w:val="18"/>
                <w:szCs w:val="18"/>
              </w:rPr>
            </w:pPr>
            <w:r w:rsidRPr="0021164E">
              <w:rPr>
                <w:rStyle w:val="Questionlabel"/>
                <w:sz w:val="18"/>
                <w:szCs w:val="18"/>
              </w:rPr>
              <w:t xml:space="preserve">How was the case found? </w:t>
            </w:r>
            <w:r w:rsidRPr="0021164E">
              <w:rPr>
                <w:b/>
                <w:sz w:val="18"/>
                <w:szCs w:val="18"/>
              </w:rPr>
              <w:t xml:space="preserve"> </w:t>
            </w:r>
          </w:p>
        </w:tc>
        <w:tc>
          <w:tcPr>
            <w:tcW w:w="7938" w:type="dxa"/>
            <w:gridSpan w:val="11"/>
            <w:tcBorders>
              <w:top w:val="single" w:sz="4" w:space="0" w:color="5F5F5F"/>
              <w:bottom w:val="single" w:sz="4" w:space="0" w:color="5F5F5F"/>
            </w:tcBorders>
            <w:vAlign w:val="center"/>
          </w:tcPr>
          <w:p w14:paraId="2D222A33" w14:textId="44C5984F" w:rsidR="005E5210" w:rsidRPr="0021164E" w:rsidRDefault="00B957ED" w:rsidP="0026031B">
            <w:pPr>
              <w:tabs>
                <w:tab w:val="left" w:pos="2114"/>
                <w:tab w:val="left" w:pos="4382"/>
              </w:tabs>
              <w:spacing w:after="0"/>
              <w:rPr>
                <w:rStyle w:val="Questionlabel"/>
                <w:sz w:val="18"/>
                <w:szCs w:val="18"/>
              </w:rPr>
            </w:pPr>
            <w:sdt>
              <w:sdtPr>
                <w:rPr>
                  <w:rStyle w:val="Questionlabel"/>
                  <w:b w:val="0"/>
                  <w:sz w:val="18"/>
                  <w:szCs w:val="18"/>
                </w:rPr>
                <w:id w:val="-339163299"/>
                <w14:checkbox>
                  <w14:checked w14:val="0"/>
                  <w14:checkedState w14:val="2612" w14:font="MS Gothic"/>
                  <w14:uncheckedState w14:val="2610" w14:font="MS Gothic"/>
                </w14:checkbox>
              </w:sdtPr>
              <w:sdtEndPr>
                <w:rPr>
                  <w:rStyle w:val="Questionlabel"/>
                </w:rPr>
              </w:sdtEndPr>
              <w:sdtContent>
                <w:r w:rsidR="005E5210" w:rsidRPr="0021164E">
                  <w:rPr>
                    <w:rStyle w:val="Questionlabel"/>
                    <w:rFonts w:ascii="MS Gothic" w:eastAsia="MS Gothic" w:hAnsi="MS Gothic" w:hint="eastAsia"/>
                    <w:b w:val="0"/>
                    <w:sz w:val="18"/>
                    <w:szCs w:val="18"/>
                  </w:rPr>
                  <w:t>☐</w:t>
                </w:r>
              </w:sdtContent>
            </w:sdt>
            <w:r w:rsidR="005E5210" w:rsidRPr="0021164E">
              <w:rPr>
                <w:rStyle w:val="Questionlabel"/>
                <w:sz w:val="18"/>
                <w:szCs w:val="18"/>
              </w:rPr>
              <w:t xml:space="preserve"> </w:t>
            </w:r>
            <w:r w:rsidR="005E5210" w:rsidRPr="0021164E">
              <w:rPr>
                <w:sz w:val="18"/>
                <w:szCs w:val="18"/>
              </w:rPr>
              <w:t>Clinical presentation</w:t>
            </w:r>
            <w:r w:rsidR="0026031B">
              <w:rPr>
                <w:sz w:val="18"/>
                <w:szCs w:val="18"/>
              </w:rPr>
              <w:tab/>
            </w:r>
            <w:r w:rsidR="00D735BD">
              <w:rPr>
                <w:sz w:val="18"/>
                <w:szCs w:val="18"/>
              </w:rPr>
              <w:t xml:space="preserve">    </w:t>
            </w:r>
            <w:sdt>
              <w:sdtPr>
                <w:rPr>
                  <w:sz w:val="18"/>
                  <w:szCs w:val="18"/>
                </w:rPr>
                <w:id w:val="-1699924667"/>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sz w:val="18"/>
                <w:szCs w:val="18"/>
              </w:rPr>
              <w:t xml:space="preserve"> Contact tracing</w:t>
            </w:r>
            <w:r w:rsidR="0026031B">
              <w:rPr>
                <w:sz w:val="18"/>
                <w:szCs w:val="18"/>
              </w:rPr>
              <w:tab/>
            </w:r>
            <w:sdt>
              <w:sdtPr>
                <w:rPr>
                  <w:sz w:val="18"/>
                  <w:szCs w:val="18"/>
                </w:rPr>
                <w:id w:val="-145126890"/>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b/>
                <w:sz w:val="18"/>
                <w:szCs w:val="18"/>
              </w:rPr>
              <w:t xml:space="preserve"> </w:t>
            </w:r>
            <w:r w:rsidR="005E5210" w:rsidRPr="0021164E">
              <w:rPr>
                <w:rStyle w:val="Questionlabel"/>
                <w:b w:val="0"/>
                <w:sz w:val="18"/>
                <w:szCs w:val="18"/>
              </w:rPr>
              <w:t>Screening</w:t>
            </w:r>
            <w:r w:rsidR="005E5210" w:rsidRPr="0021164E">
              <w:rPr>
                <w:b/>
                <w:sz w:val="18"/>
                <w:szCs w:val="18"/>
              </w:rPr>
              <w:t xml:space="preserve">   </w:t>
            </w:r>
            <w:r w:rsidR="005E5210" w:rsidRPr="0021164E">
              <w:rPr>
                <w:b/>
                <w:sz w:val="18"/>
                <w:szCs w:val="18"/>
              </w:rPr>
              <w:tab/>
            </w:r>
            <w:sdt>
              <w:sdtPr>
                <w:rPr>
                  <w:sz w:val="18"/>
                  <w:szCs w:val="18"/>
                </w:rPr>
                <w:id w:val="-715430809"/>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b/>
                <w:sz w:val="18"/>
                <w:szCs w:val="18"/>
              </w:rPr>
              <w:t xml:space="preserve"> </w:t>
            </w:r>
            <w:r w:rsidR="005E5210" w:rsidRPr="0021164E">
              <w:rPr>
                <w:rStyle w:val="Questionlabel"/>
                <w:b w:val="0"/>
                <w:sz w:val="18"/>
                <w:szCs w:val="18"/>
              </w:rPr>
              <w:t>Unknown</w:t>
            </w:r>
          </w:p>
        </w:tc>
      </w:tr>
      <w:tr w:rsidR="00AD54A5" w:rsidRPr="0021164E" w14:paraId="3B6D5B5D"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45A9D9AE" w14:textId="52A8AFE6" w:rsidR="00AD54A5" w:rsidRPr="0021164E" w:rsidRDefault="00AD54A5" w:rsidP="00AD54A5">
            <w:pPr>
              <w:spacing w:after="0"/>
              <w:rPr>
                <w:rStyle w:val="Questionlabel"/>
                <w:sz w:val="18"/>
                <w:szCs w:val="18"/>
              </w:rPr>
            </w:pPr>
            <w:r>
              <w:rPr>
                <w:rStyle w:val="Questionlabel"/>
                <w:sz w:val="18"/>
                <w:szCs w:val="18"/>
              </w:rPr>
              <w:t>Onset date</w:t>
            </w:r>
            <w:r w:rsidRPr="0021164E">
              <w:rPr>
                <w:rStyle w:val="Questionlabel"/>
                <w:sz w:val="18"/>
                <w:szCs w:val="18"/>
              </w:rPr>
              <w:t xml:space="preserve"> (if known)</w:t>
            </w:r>
          </w:p>
        </w:tc>
        <w:tc>
          <w:tcPr>
            <w:tcW w:w="7938" w:type="dxa"/>
            <w:gridSpan w:val="11"/>
            <w:tcBorders>
              <w:top w:val="single" w:sz="4" w:space="0" w:color="5F5F5F"/>
              <w:bottom w:val="single" w:sz="4" w:space="0" w:color="5F5F5F"/>
            </w:tcBorders>
            <w:vAlign w:val="center"/>
          </w:tcPr>
          <w:p w14:paraId="2010B145" w14:textId="1FBFFC87" w:rsidR="00AD54A5" w:rsidRPr="0021164E" w:rsidRDefault="00AD54A5" w:rsidP="00AD54A5">
            <w:pPr>
              <w:tabs>
                <w:tab w:val="left" w:pos="2114"/>
                <w:tab w:val="left" w:pos="2964"/>
              </w:tabs>
              <w:spacing w:after="0"/>
              <w:rPr>
                <w:rStyle w:val="Questionlabel"/>
                <w:b w:val="0"/>
                <w:sz w:val="18"/>
                <w:szCs w:val="18"/>
              </w:rPr>
            </w:pPr>
            <w:r>
              <w:rPr>
                <w:rStyle w:val="Questionlabel"/>
                <w:sz w:val="18"/>
                <w:szCs w:val="18"/>
              </w:rPr>
              <w:tab/>
            </w:r>
            <w:r>
              <w:rPr>
                <w:rStyle w:val="Questionlabel"/>
                <w:sz w:val="18"/>
                <w:szCs w:val="18"/>
              </w:rPr>
              <w:tab/>
            </w:r>
            <w:r w:rsidRPr="0021164E">
              <w:rPr>
                <w:rStyle w:val="Questionlabel"/>
                <w:sz w:val="18"/>
                <w:szCs w:val="18"/>
              </w:rPr>
              <w:t>Date of death (if applicable)</w:t>
            </w:r>
          </w:p>
        </w:tc>
      </w:tr>
      <w:tr w:rsidR="00AD54A5" w:rsidRPr="0021164E" w14:paraId="003318F8" w14:textId="77777777" w:rsidTr="00E92239">
        <w:trPr>
          <w:trHeight w:val="397"/>
          <w:jc w:val="center"/>
        </w:trPr>
        <w:tc>
          <w:tcPr>
            <w:tcW w:w="2602" w:type="dxa"/>
            <w:gridSpan w:val="2"/>
            <w:tcBorders>
              <w:top w:val="single" w:sz="4" w:space="0" w:color="5F5F5F"/>
              <w:bottom w:val="single" w:sz="4" w:space="0" w:color="5F5F5F"/>
            </w:tcBorders>
            <w:noWrap/>
            <w:vAlign w:val="center"/>
          </w:tcPr>
          <w:p w14:paraId="6A479FD1" w14:textId="77777777" w:rsidR="00AD54A5" w:rsidRPr="0021164E" w:rsidRDefault="00AD54A5" w:rsidP="00E92239">
            <w:pPr>
              <w:spacing w:after="0"/>
              <w:rPr>
                <w:rStyle w:val="Questionlabel"/>
                <w:sz w:val="18"/>
                <w:szCs w:val="18"/>
              </w:rPr>
            </w:pPr>
            <w:r w:rsidRPr="0021164E">
              <w:rPr>
                <w:rStyle w:val="Questionlabel"/>
                <w:sz w:val="18"/>
                <w:szCs w:val="18"/>
              </w:rPr>
              <w:t>Hospitalised?</w:t>
            </w:r>
          </w:p>
        </w:tc>
        <w:tc>
          <w:tcPr>
            <w:tcW w:w="7938" w:type="dxa"/>
            <w:gridSpan w:val="11"/>
            <w:tcBorders>
              <w:top w:val="single" w:sz="4" w:space="0" w:color="5F5F5F"/>
              <w:bottom w:val="single" w:sz="4" w:space="0" w:color="5F5F5F"/>
            </w:tcBorders>
            <w:vAlign w:val="center"/>
          </w:tcPr>
          <w:p w14:paraId="58CB095D" w14:textId="77777777" w:rsidR="00AD54A5" w:rsidRPr="0021164E" w:rsidRDefault="00B957ED" w:rsidP="00E92239">
            <w:pPr>
              <w:tabs>
                <w:tab w:val="left" w:pos="1405"/>
              </w:tabs>
              <w:spacing w:after="0"/>
              <w:rPr>
                <w:rStyle w:val="Questionlabel"/>
                <w:b w:val="0"/>
                <w:sz w:val="18"/>
                <w:szCs w:val="18"/>
              </w:rPr>
            </w:pPr>
            <w:sdt>
              <w:sdtPr>
                <w:rPr>
                  <w:rStyle w:val="Questionlabel"/>
                  <w:b w:val="0"/>
                  <w:sz w:val="18"/>
                  <w:szCs w:val="18"/>
                </w:rPr>
                <w:id w:val="762580751"/>
                <w14:checkbox>
                  <w14:checked w14:val="0"/>
                  <w14:checkedState w14:val="2612" w14:font="MS Gothic"/>
                  <w14:uncheckedState w14:val="2610" w14:font="MS Gothic"/>
                </w14:checkbox>
              </w:sdtPr>
              <w:sdtEndPr>
                <w:rPr>
                  <w:rStyle w:val="Questionlabel"/>
                </w:rPr>
              </w:sdtEndPr>
              <w:sdtContent>
                <w:r w:rsidR="00AD54A5" w:rsidRPr="0021164E">
                  <w:rPr>
                    <w:rStyle w:val="Questionlabel"/>
                    <w:rFonts w:ascii="MS Gothic" w:eastAsia="MS Gothic" w:hAnsi="MS Gothic" w:hint="eastAsia"/>
                    <w:b w:val="0"/>
                    <w:sz w:val="18"/>
                    <w:szCs w:val="18"/>
                  </w:rPr>
                  <w:t>☐</w:t>
                </w:r>
              </w:sdtContent>
            </w:sdt>
            <w:r w:rsidR="00AD54A5" w:rsidRPr="0021164E">
              <w:rPr>
                <w:rStyle w:val="Questionlabel"/>
                <w:sz w:val="18"/>
                <w:szCs w:val="18"/>
              </w:rPr>
              <w:t xml:space="preserve"> </w:t>
            </w:r>
            <w:r w:rsidR="00AD54A5" w:rsidRPr="0021164E">
              <w:rPr>
                <w:sz w:val="18"/>
                <w:szCs w:val="18"/>
              </w:rPr>
              <w:t xml:space="preserve">No </w:t>
            </w:r>
            <w:r w:rsidR="00AD54A5" w:rsidRPr="0021164E">
              <w:rPr>
                <w:sz w:val="18"/>
                <w:szCs w:val="18"/>
              </w:rPr>
              <w:tab/>
            </w:r>
            <w:sdt>
              <w:sdtPr>
                <w:rPr>
                  <w:sz w:val="18"/>
                  <w:szCs w:val="18"/>
                </w:rPr>
                <w:id w:val="-319048243"/>
                <w14:checkbox>
                  <w14:checked w14:val="0"/>
                  <w14:checkedState w14:val="2612" w14:font="MS Gothic"/>
                  <w14:uncheckedState w14:val="2610" w14:font="MS Gothic"/>
                </w14:checkbox>
              </w:sdtPr>
              <w:sdtEndPr/>
              <w:sdtContent>
                <w:r w:rsidR="00AD54A5" w:rsidRPr="0021164E">
                  <w:rPr>
                    <w:rFonts w:ascii="MS Gothic" w:eastAsia="MS Gothic" w:hAnsi="MS Gothic" w:hint="eastAsia"/>
                    <w:sz w:val="18"/>
                    <w:szCs w:val="18"/>
                  </w:rPr>
                  <w:t>☐</w:t>
                </w:r>
              </w:sdtContent>
            </w:sdt>
            <w:r w:rsidR="00AD54A5" w:rsidRPr="0021164E">
              <w:rPr>
                <w:sz w:val="18"/>
                <w:szCs w:val="18"/>
              </w:rPr>
              <w:t xml:space="preserve"> Yes (where/admission date):</w:t>
            </w:r>
          </w:p>
        </w:tc>
      </w:tr>
      <w:tr w:rsidR="00201DA9" w:rsidRPr="0021164E" w14:paraId="3AA6CC15"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6FCF6EEF" w14:textId="5C712D2C" w:rsidR="00201DA9" w:rsidRPr="0021164E" w:rsidRDefault="00D0529B" w:rsidP="00BB3447">
            <w:pPr>
              <w:spacing w:after="0"/>
              <w:rPr>
                <w:rStyle w:val="Questionlabel"/>
                <w:sz w:val="18"/>
                <w:szCs w:val="18"/>
              </w:rPr>
            </w:pPr>
            <w:r w:rsidRPr="0021164E">
              <w:rPr>
                <w:rStyle w:val="Questionlabel"/>
                <w:sz w:val="18"/>
                <w:szCs w:val="18"/>
              </w:rPr>
              <w:t>Specimen collection</w:t>
            </w:r>
          </w:p>
        </w:tc>
        <w:tc>
          <w:tcPr>
            <w:tcW w:w="7938" w:type="dxa"/>
            <w:gridSpan w:val="11"/>
            <w:tcBorders>
              <w:top w:val="single" w:sz="4" w:space="0" w:color="5F5F5F"/>
              <w:bottom w:val="single" w:sz="4" w:space="0" w:color="5F5F5F"/>
            </w:tcBorders>
            <w:vAlign w:val="center"/>
          </w:tcPr>
          <w:p w14:paraId="03DFC575" w14:textId="05C4F14E" w:rsidR="00D0529B" w:rsidRPr="0021164E" w:rsidRDefault="00B957ED" w:rsidP="00E52A10">
            <w:pPr>
              <w:tabs>
                <w:tab w:val="left" w:pos="1405"/>
              </w:tabs>
              <w:spacing w:after="0"/>
              <w:rPr>
                <w:rStyle w:val="Questionlabel"/>
                <w:b w:val="0"/>
                <w:bCs w:val="0"/>
                <w:sz w:val="18"/>
                <w:szCs w:val="18"/>
              </w:rPr>
            </w:pPr>
            <w:sdt>
              <w:sdtPr>
                <w:rPr>
                  <w:rStyle w:val="Questionlabel"/>
                  <w:b w:val="0"/>
                  <w:sz w:val="18"/>
                  <w:szCs w:val="18"/>
                </w:rPr>
                <w:id w:val="2095514663"/>
                <w14:checkbox>
                  <w14:checked w14:val="0"/>
                  <w14:checkedState w14:val="2612" w14:font="MS Gothic"/>
                  <w14:uncheckedState w14:val="2610" w14:font="MS Gothic"/>
                </w14:checkbox>
              </w:sdtPr>
              <w:sdtEndPr>
                <w:rPr>
                  <w:rStyle w:val="Questionlabel"/>
                </w:rPr>
              </w:sdtEndPr>
              <w:sdtContent>
                <w:r w:rsidR="00201DA9" w:rsidRPr="0021164E">
                  <w:rPr>
                    <w:rStyle w:val="Questionlabel"/>
                    <w:rFonts w:ascii="MS Gothic" w:eastAsia="MS Gothic" w:hAnsi="MS Gothic" w:hint="eastAsia"/>
                    <w:b w:val="0"/>
                    <w:sz w:val="18"/>
                    <w:szCs w:val="18"/>
                  </w:rPr>
                  <w:t>☐</w:t>
                </w:r>
              </w:sdtContent>
            </w:sdt>
            <w:r w:rsidR="00201DA9" w:rsidRPr="0021164E">
              <w:rPr>
                <w:rStyle w:val="Questionlabel"/>
                <w:sz w:val="18"/>
                <w:szCs w:val="18"/>
              </w:rPr>
              <w:t xml:space="preserve"> </w:t>
            </w:r>
            <w:r w:rsidR="00201DA9" w:rsidRPr="0021164E">
              <w:rPr>
                <w:sz w:val="18"/>
                <w:szCs w:val="18"/>
              </w:rPr>
              <w:t>No</w:t>
            </w:r>
            <w:r w:rsidR="0026031B">
              <w:rPr>
                <w:sz w:val="18"/>
                <w:szCs w:val="18"/>
              </w:rPr>
              <w:tab/>
            </w:r>
            <w:sdt>
              <w:sdtPr>
                <w:rPr>
                  <w:sz w:val="18"/>
                  <w:szCs w:val="18"/>
                </w:rPr>
                <w:id w:val="-1567641462"/>
                <w14:checkbox>
                  <w14:checked w14:val="0"/>
                  <w14:checkedState w14:val="2612" w14:font="MS Gothic"/>
                  <w14:uncheckedState w14:val="2610" w14:font="MS Gothic"/>
                </w14:checkbox>
              </w:sdtPr>
              <w:sdtEndPr/>
              <w:sdtContent>
                <w:r w:rsidR="00AD54A5">
                  <w:rPr>
                    <w:rFonts w:ascii="MS Gothic" w:eastAsia="MS Gothic" w:hAnsi="MS Gothic" w:hint="eastAsia"/>
                    <w:sz w:val="18"/>
                    <w:szCs w:val="18"/>
                  </w:rPr>
                  <w:t>☐</w:t>
                </w:r>
              </w:sdtContent>
            </w:sdt>
            <w:r w:rsidR="00201DA9" w:rsidRPr="0021164E">
              <w:rPr>
                <w:sz w:val="18"/>
                <w:szCs w:val="18"/>
              </w:rPr>
              <w:t xml:space="preserve"> Yes</w:t>
            </w:r>
            <w:r w:rsidR="00D0529B" w:rsidRPr="0021164E">
              <w:rPr>
                <w:sz w:val="18"/>
                <w:szCs w:val="18"/>
              </w:rPr>
              <w:t>, result pending</w:t>
            </w:r>
            <w:r w:rsidR="0026031B">
              <w:rPr>
                <w:sz w:val="18"/>
                <w:szCs w:val="18"/>
              </w:rPr>
              <w:tab/>
            </w:r>
            <w:r w:rsidR="00E52A10">
              <w:rPr>
                <w:sz w:val="18"/>
                <w:szCs w:val="18"/>
              </w:rPr>
              <w:tab/>
            </w:r>
            <w:sdt>
              <w:sdtPr>
                <w:rPr>
                  <w:sz w:val="18"/>
                  <w:szCs w:val="18"/>
                </w:rPr>
                <w:id w:val="-329993328"/>
                <w14:checkbox>
                  <w14:checked w14:val="0"/>
                  <w14:checkedState w14:val="2612" w14:font="MS Gothic"/>
                  <w14:uncheckedState w14:val="2610" w14:font="MS Gothic"/>
                </w14:checkbox>
              </w:sdtPr>
              <w:sdtEndPr/>
              <w:sdtContent>
                <w:r w:rsidR="00D0529B" w:rsidRPr="0021164E">
                  <w:rPr>
                    <w:rFonts w:ascii="MS Gothic" w:eastAsia="MS Gothic" w:hAnsi="MS Gothic" w:hint="eastAsia"/>
                    <w:sz w:val="18"/>
                    <w:szCs w:val="18"/>
                  </w:rPr>
                  <w:t>☐</w:t>
                </w:r>
              </w:sdtContent>
            </w:sdt>
            <w:r w:rsidR="00D0529B" w:rsidRPr="0021164E">
              <w:rPr>
                <w:sz w:val="18"/>
                <w:szCs w:val="18"/>
              </w:rPr>
              <w:t xml:space="preserve"> Yes, result finalised</w:t>
            </w:r>
            <w:r w:rsidR="00D0529B" w:rsidRPr="0021164E">
              <w:rPr>
                <w:sz w:val="18"/>
                <w:szCs w:val="18"/>
              </w:rPr>
              <w:tab/>
            </w:r>
          </w:p>
        </w:tc>
      </w:tr>
      <w:tr w:rsidR="00D0529B" w:rsidRPr="0021164E" w14:paraId="2DE176E2" w14:textId="77777777" w:rsidTr="00602345">
        <w:trPr>
          <w:trHeight w:val="397"/>
          <w:jc w:val="center"/>
        </w:trPr>
        <w:tc>
          <w:tcPr>
            <w:tcW w:w="2602" w:type="dxa"/>
            <w:gridSpan w:val="2"/>
            <w:tcBorders>
              <w:top w:val="single" w:sz="4" w:space="0" w:color="5F5F5F"/>
              <w:bottom w:val="single" w:sz="4" w:space="0" w:color="5F5F5F"/>
            </w:tcBorders>
            <w:noWrap/>
            <w:vAlign w:val="center"/>
          </w:tcPr>
          <w:p w14:paraId="72C1B682" w14:textId="5FA1D536" w:rsidR="00D0529B" w:rsidRPr="0021164E" w:rsidRDefault="00D0529B" w:rsidP="00BB3447">
            <w:pPr>
              <w:spacing w:after="0"/>
              <w:rPr>
                <w:rStyle w:val="Questionlabel"/>
                <w:sz w:val="18"/>
                <w:szCs w:val="18"/>
              </w:rPr>
            </w:pPr>
            <w:r w:rsidRPr="0021164E">
              <w:rPr>
                <w:rStyle w:val="Questionlabel"/>
                <w:sz w:val="18"/>
                <w:szCs w:val="18"/>
              </w:rPr>
              <w:t>Collection date</w:t>
            </w:r>
          </w:p>
        </w:tc>
        <w:tc>
          <w:tcPr>
            <w:tcW w:w="2977" w:type="dxa"/>
            <w:gridSpan w:val="6"/>
            <w:tcBorders>
              <w:top w:val="single" w:sz="4" w:space="0" w:color="5F5F5F"/>
              <w:bottom w:val="single" w:sz="4" w:space="0" w:color="5F5F5F"/>
            </w:tcBorders>
            <w:vAlign w:val="center"/>
          </w:tcPr>
          <w:p w14:paraId="3A09C548" w14:textId="77777777" w:rsidR="00D0529B" w:rsidRPr="0021164E" w:rsidRDefault="00D0529B" w:rsidP="00BB3447">
            <w:pPr>
              <w:tabs>
                <w:tab w:val="left" w:pos="1358"/>
                <w:tab w:val="left" w:pos="4334"/>
              </w:tabs>
              <w:spacing w:after="0"/>
              <w:rPr>
                <w:rStyle w:val="Questionlabel"/>
                <w:b w:val="0"/>
                <w:sz w:val="18"/>
                <w:szCs w:val="18"/>
                <w:lang w:eastAsia="en-AU"/>
              </w:rPr>
            </w:pPr>
          </w:p>
        </w:tc>
        <w:tc>
          <w:tcPr>
            <w:tcW w:w="4961" w:type="dxa"/>
            <w:gridSpan w:val="5"/>
            <w:tcBorders>
              <w:top w:val="single" w:sz="4" w:space="0" w:color="5F5F5F"/>
              <w:bottom w:val="single" w:sz="4" w:space="0" w:color="5F5F5F"/>
            </w:tcBorders>
            <w:vAlign w:val="center"/>
          </w:tcPr>
          <w:p w14:paraId="0C838DBE" w14:textId="31C3976B" w:rsidR="00D0529B" w:rsidRPr="0021164E" w:rsidRDefault="00D0529B" w:rsidP="00BB3447">
            <w:pPr>
              <w:tabs>
                <w:tab w:val="left" w:pos="1358"/>
                <w:tab w:val="left" w:pos="4334"/>
              </w:tabs>
              <w:spacing w:after="0"/>
              <w:rPr>
                <w:rStyle w:val="Questionlabel"/>
                <w:sz w:val="18"/>
                <w:szCs w:val="18"/>
              </w:rPr>
            </w:pPr>
            <w:r w:rsidRPr="0021164E">
              <w:rPr>
                <w:rStyle w:val="Questionlabel"/>
                <w:sz w:val="18"/>
                <w:szCs w:val="18"/>
              </w:rPr>
              <w:t>Specimen type</w:t>
            </w:r>
          </w:p>
        </w:tc>
      </w:tr>
      <w:tr w:rsidR="005E5210" w:rsidRPr="0021164E" w14:paraId="67C170F1" w14:textId="77777777" w:rsidTr="00602345">
        <w:trPr>
          <w:trHeight w:val="567"/>
          <w:jc w:val="center"/>
        </w:trPr>
        <w:tc>
          <w:tcPr>
            <w:tcW w:w="2602" w:type="dxa"/>
            <w:gridSpan w:val="2"/>
            <w:tcBorders>
              <w:top w:val="single" w:sz="4" w:space="0" w:color="5F5F5F"/>
              <w:bottom w:val="single" w:sz="4" w:space="0" w:color="5F5F5F"/>
            </w:tcBorders>
            <w:noWrap/>
            <w:vAlign w:val="center"/>
          </w:tcPr>
          <w:p w14:paraId="160C2014" w14:textId="50549E48" w:rsidR="005E5210" w:rsidRPr="0021164E" w:rsidRDefault="005E5210" w:rsidP="00BB3447">
            <w:pPr>
              <w:spacing w:after="0"/>
              <w:rPr>
                <w:rStyle w:val="Questionlabel"/>
                <w:sz w:val="18"/>
                <w:szCs w:val="18"/>
              </w:rPr>
            </w:pPr>
            <w:r w:rsidRPr="0021164E">
              <w:rPr>
                <w:rStyle w:val="Questionlabel"/>
                <w:sz w:val="18"/>
                <w:szCs w:val="18"/>
              </w:rPr>
              <w:t>Collection method</w:t>
            </w:r>
          </w:p>
        </w:tc>
        <w:tc>
          <w:tcPr>
            <w:tcW w:w="7938" w:type="dxa"/>
            <w:gridSpan w:val="11"/>
            <w:tcBorders>
              <w:top w:val="single" w:sz="4" w:space="0" w:color="5F5F5F"/>
              <w:bottom w:val="single" w:sz="4" w:space="0" w:color="5F5F5F"/>
            </w:tcBorders>
            <w:vAlign w:val="center"/>
          </w:tcPr>
          <w:p w14:paraId="53E64584" w14:textId="77777777" w:rsidR="005E5210" w:rsidRDefault="00B957ED" w:rsidP="00DE6A39">
            <w:pPr>
              <w:tabs>
                <w:tab w:val="left" w:pos="82"/>
                <w:tab w:val="left" w:pos="1358"/>
                <w:tab w:val="left" w:pos="5658"/>
              </w:tabs>
              <w:spacing w:after="0"/>
              <w:rPr>
                <w:rStyle w:val="Questionlabel"/>
                <w:b w:val="0"/>
                <w:sz w:val="18"/>
                <w:szCs w:val="18"/>
              </w:rPr>
            </w:pPr>
            <w:sdt>
              <w:sdtPr>
                <w:rPr>
                  <w:b/>
                  <w:bCs/>
                  <w:sz w:val="18"/>
                  <w:szCs w:val="18"/>
                </w:rPr>
                <w:id w:val="-1912302064"/>
                <w14:checkbox>
                  <w14:checked w14:val="0"/>
                  <w14:checkedState w14:val="2612" w14:font="MS Gothic"/>
                  <w14:uncheckedState w14:val="2610" w14:font="MS Gothic"/>
                </w14:checkbox>
              </w:sdtPr>
              <w:sdtEndPr/>
              <w:sdtContent>
                <w:r w:rsidR="00B21FEE" w:rsidRPr="0021164E">
                  <w:rPr>
                    <w:rFonts w:ascii="MS Gothic" w:eastAsia="MS Gothic" w:hAnsi="MS Gothic" w:hint="eastAsia"/>
                    <w:sz w:val="18"/>
                    <w:szCs w:val="18"/>
                  </w:rPr>
                  <w:t>☐</w:t>
                </w:r>
              </w:sdtContent>
            </w:sdt>
            <w:r w:rsidR="00B21FEE" w:rsidRPr="0021164E">
              <w:rPr>
                <w:b/>
                <w:sz w:val="18"/>
                <w:szCs w:val="18"/>
              </w:rPr>
              <w:t xml:space="preserve"> </w:t>
            </w:r>
            <w:r w:rsidR="00B21FEE" w:rsidRPr="0021164E">
              <w:rPr>
                <w:rStyle w:val="Questionlabel"/>
                <w:b w:val="0"/>
                <w:sz w:val="18"/>
                <w:szCs w:val="18"/>
              </w:rPr>
              <w:t>Nucleic acid testing</w:t>
            </w:r>
            <w:r w:rsidR="00DE6A39">
              <w:rPr>
                <w:rStyle w:val="Questionlabel"/>
                <w:b w:val="0"/>
                <w:sz w:val="18"/>
                <w:szCs w:val="18"/>
              </w:rPr>
              <w:t xml:space="preserve">   </w:t>
            </w:r>
            <w:sdt>
              <w:sdtPr>
                <w:rPr>
                  <w:sz w:val="18"/>
                  <w:szCs w:val="18"/>
                </w:rPr>
                <w:id w:val="-2077040141"/>
                <w14:checkbox>
                  <w14:checked w14:val="0"/>
                  <w14:checkedState w14:val="2612" w14:font="MS Gothic"/>
                  <w14:uncheckedState w14:val="2610" w14:font="MS Gothic"/>
                </w14:checkbox>
              </w:sdtPr>
              <w:sdtEndPr/>
              <w:sdtContent>
                <w:r w:rsidR="00DE6A39" w:rsidRPr="0021164E">
                  <w:rPr>
                    <w:rFonts w:ascii="MS Gothic" w:eastAsia="MS Gothic" w:hAnsi="MS Gothic" w:hint="eastAsia"/>
                    <w:sz w:val="18"/>
                    <w:szCs w:val="18"/>
                  </w:rPr>
                  <w:t>☐</w:t>
                </w:r>
              </w:sdtContent>
            </w:sdt>
            <w:r w:rsidR="00DE6A39" w:rsidRPr="0021164E">
              <w:rPr>
                <w:b/>
                <w:sz w:val="18"/>
                <w:szCs w:val="18"/>
              </w:rPr>
              <w:t xml:space="preserve"> </w:t>
            </w:r>
            <w:r w:rsidR="00DE6A39" w:rsidRPr="0021164E">
              <w:rPr>
                <w:rStyle w:val="Questionlabel"/>
                <w:b w:val="0"/>
                <w:sz w:val="18"/>
                <w:szCs w:val="18"/>
              </w:rPr>
              <w:t>Culture</w:t>
            </w:r>
            <w:r w:rsidR="00DE6A39">
              <w:rPr>
                <w:b/>
                <w:sz w:val="18"/>
                <w:szCs w:val="18"/>
              </w:rPr>
              <w:t xml:space="preserve">   </w:t>
            </w:r>
            <w:sdt>
              <w:sdtPr>
                <w:rPr>
                  <w:sz w:val="18"/>
                  <w:szCs w:val="18"/>
                </w:rPr>
                <w:id w:val="2049260447"/>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sz w:val="18"/>
                <w:szCs w:val="18"/>
              </w:rPr>
              <w:t xml:space="preserve"> Serology </w:t>
            </w:r>
            <w:r w:rsidR="005E5210" w:rsidRPr="0021164E">
              <w:rPr>
                <w:b/>
                <w:sz w:val="18"/>
                <w:szCs w:val="18"/>
              </w:rPr>
              <w:t xml:space="preserve">  </w:t>
            </w:r>
            <w:sdt>
              <w:sdtPr>
                <w:rPr>
                  <w:sz w:val="18"/>
                  <w:szCs w:val="18"/>
                </w:rPr>
                <w:id w:val="1031158946"/>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b/>
                <w:sz w:val="18"/>
                <w:szCs w:val="18"/>
              </w:rPr>
              <w:t xml:space="preserve"> </w:t>
            </w:r>
            <w:r w:rsidR="005E5210" w:rsidRPr="0021164E">
              <w:rPr>
                <w:rStyle w:val="Questionlabel"/>
                <w:b w:val="0"/>
                <w:sz w:val="18"/>
                <w:szCs w:val="18"/>
              </w:rPr>
              <w:t>Antigen detection</w:t>
            </w:r>
            <w:r w:rsidR="00DE6A39">
              <w:rPr>
                <w:rStyle w:val="Questionlabel"/>
                <w:b w:val="0"/>
                <w:sz w:val="18"/>
                <w:szCs w:val="18"/>
              </w:rPr>
              <w:t xml:space="preserve">   </w:t>
            </w:r>
            <w:sdt>
              <w:sdtPr>
                <w:rPr>
                  <w:rStyle w:val="Questionlabel"/>
                  <w:b w:val="0"/>
                  <w:sz w:val="18"/>
                  <w:szCs w:val="18"/>
                </w:rPr>
                <w:id w:val="-2057462721"/>
                <w14:checkbox>
                  <w14:checked w14:val="0"/>
                  <w14:checkedState w14:val="2612" w14:font="MS Gothic"/>
                  <w14:uncheckedState w14:val="2610" w14:font="MS Gothic"/>
                </w14:checkbox>
              </w:sdtPr>
              <w:sdtEndPr>
                <w:rPr>
                  <w:rStyle w:val="Questionlabel"/>
                </w:rPr>
              </w:sdtEndPr>
              <w:sdtContent>
                <w:r w:rsidR="00DE6A39" w:rsidRPr="0021164E">
                  <w:rPr>
                    <w:rStyle w:val="Questionlabel"/>
                    <w:rFonts w:ascii="MS Gothic" w:eastAsia="MS Gothic" w:hAnsi="MS Gothic" w:hint="eastAsia"/>
                    <w:b w:val="0"/>
                    <w:sz w:val="18"/>
                    <w:szCs w:val="18"/>
                  </w:rPr>
                  <w:t>☐</w:t>
                </w:r>
              </w:sdtContent>
            </w:sdt>
            <w:r w:rsidR="00DE6A39" w:rsidRPr="0021164E">
              <w:rPr>
                <w:rStyle w:val="Questionlabel"/>
                <w:sz w:val="18"/>
                <w:szCs w:val="18"/>
              </w:rPr>
              <w:t xml:space="preserve"> </w:t>
            </w:r>
            <w:r w:rsidR="00DE6A39" w:rsidRPr="0021164E">
              <w:rPr>
                <w:sz w:val="18"/>
                <w:szCs w:val="18"/>
              </w:rPr>
              <w:t>Microscopy</w:t>
            </w:r>
            <w:r w:rsidR="00DE6A39">
              <w:rPr>
                <w:rStyle w:val="Questionlabel"/>
                <w:b w:val="0"/>
                <w:sz w:val="18"/>
                <w:szCs w:val="18"/>
              </w:rPr>
              <w:t xml:space="preserve">   </w:t>
            </w:r>
            <w:sdt>
              <w:sdtPr>
                <w:rPr>
                  <w:b/>
                  <w:bCs/>
                  <w:sz w:val="18"/>
                  <w:szCs w:val="18"/>
                </w:rPr>
                <w:id w:val="1750926297"/>
                <w14:checkbox>
                  <w14:checked w14:val="0"/>
                  <w14:checkedState w14:val="2612" w14:font="MS Gothic"/>
                  <w14:uncheckedState w14:val="2610" w14:font="MS Gothic"/>
                </w14:checkbox>
              </w:sdtPr>
              <w:sdtEndPr/>
              <w:sdtContent>
                <w:r w:rsidR="005E5210" w:rsidRPr="0021164E">
                  <w:rPr>
                    <w:rFonts w:ascii="MS Gothic" w:eastAsia="MS Gothic" w:hAnsi="MS Gothic" w:hint="eastAsia"/>
                    <w:sz w:val="18"/>
                    <w:szCs w:val="18"/>
                  </w:rPr>
                  <w:t>☐</w:t>
                </w:r>
              </w:sdtContent>
            </w:sdt>
            <w:r w:rsidR="005E5210" w:rsidRPr="0021164E">
              <w:rPr>
                <w:b/>
                <w:sz w:val="18"/>
                <w:szCs w:val="18"/>
              </w:rPr>
              <w:t xml:space="preserve"> </w:t>
            </w:r>
            <w:r w:rsidR="00DE6A39">
              <w:rPr>
                <w:rStyle w:val="Questionlabel"/>
                <w:b w:val="0"/>
                <w:sz w:val="18"/>
                <w:szCs w:val="18"/>
              </w:rPr>
              <w:t>Other</w:t>
            </w:r>
          </w:p>
          <w:p w14:paraId="6A3754E9" w14:textId="4FFF1F24" w:rsidR="00DE6A39" w:rsidRPr="00DE6A39" w:rsidRDefault="00DE6A39" w:rsidP="00DE6A39">
            <w:pPr>
              <w:tabs>
                <w:tab w:val="left" w:pos="82"/>
                <w:tab w:val="left" w:pos="1358"/>
                <w:tab w:val="left" w:pos="5658"/>
              </w:tabs>
              <w:spacing w:after="0"/>
              <w:rPr>
                <w:rStyle w:val="Questionlabel"/>
                <w:sz w:val="18"/>
                <w:szCs w:val="18"/>
              </w:rPr>
            </w:pPr>
            <w:r w:rsidRPr="00DE6A39">
              <w:rPr>
                <w:rStyle w:val="Questionlabel"/>
                <w:sz w:val="18"/>
                <w:szCs w:val="18"/>
              </w:rPr>
              <w:t>Laboratory:</w:t>
            </w:r>
          </w:p>
        </w:tc>
      </w:tr>
      <w:tr w:rsidR="005E5210" w:rsidRPr="0021164E" w14:paraId="137CF97D" w14:textId="77777777" w:rsidTr="00602345">
        <w:trPr>
          <w:trHeight w:val="397"/>
          <w:jc w:val="center"/>
        </w:trPr>
        <w:tc>
          <w:tcPr>
            <w:tcW w:w="10540" w:type="dxa"/>
            <w:gridSpan w:val="13"/>
            <w:tcBorders>
              <w:top w:val="single" w:sz="4" w:space="0" w:color="5F5F5F"/>
              <w:bottom w:val="single" w:sz="4" w:space="0" w:color="5F5F5F"/>
            </w:tcBorders>
            <w:noWrap/>
          </w:tcPr>
          <w:p w14:paraId="4B403792" w14:textId="77777777" w:rsidR="0026031B" w:rsidRPr="0026031B" w:rsidRDefault="0026031B" w:rsidP="0021164E">
            <w:pPr>
              <w:spacing w:after="0"/>
              <w:rPr>
                <w:rStyle w:val="Questionlabel"/>
                <w:sz w:val="4"/>
                <w:szCs w:val="4"/>
              </w:rPr>
            </w:pPr>
          </w:p>
          <w:p w14:paraId="4C7D794B" w14:textId="568BC638" w:rsidR="005E5210" w:rsidRPr="0021164E" w:rsidRDefault="005E5210" w:rsidP="0021164E">
            <w:pPr>
              <w:spacing w:after="0"/>
              <w:rPr>
                <w:rStyle w:val="Questionlabel"/>
                <w:sz w:val="18"/>
                <w:szCs w:val="18"/>
              </w:rPr>
            </w:pPr>
            <w:r w:rsidRPr="0021164E">
              <w:rPr>
                <w:rStyle w:val="Questionlabel"/>
                <w:sz w:val="18"/>
                <w:szCs w:val="18"/>
              </w:rPr>
              <w:t>Clinical notes</w:t>
            </w:r>
          </w:p>
          <w:p w14:paraId="6615AE01" w14:textId="03B4DC8B" w:rsidR="005E5210" w:rsidRPr="0021164E" w:rsidRDefault="005E5210" w:rsidP="0021164E">
            <w:pPr>
              <w:spacing w:after="0"/>
              <w:rPr>
                <w:sz w:val="18"/>
                <w:szCs w:val="18"/>
              </w:rPr>
            </w:pPr>
          </w:p>
          <w:p w14:paraId="4E1840DB" w14:textId="66550109" w:rsidR="005E5210" w:rsidRPr="0021164E" w:rsidRDefault="005E5210" w:rsidP="0021164E">
            <w:pPr>
              <w:spacing w:after="0"/>
              <w:rPr>
                <w:sz w:val="18"/>
                <w:szCs w:val="18"/>
              </w:rPr>
            </w:pPr>
          </w:p>
        </w:tc>
      </w:tr>
      <w:tr w:rsidR="005E5210" w:rsidRPr="0021164E" w14:paraId="3264B979" w14:textId="77777777" w:rsidTr="00602345">
        <w:trPr>
          <w:trHeight w:val="397"/>
          <w:jc w:val="center"/>
        </w:trPr>
        <w:tc>
          <w:tcPr>
            <w:tcW w:w="10540" w:type="dxa"/>
            <w:gridSpan w:val="13"/>
            <w:tcBorders>
              <w:top w:val="single" w:sz="4" w:space="0" w:color="5F5F5F"/>
            </w:tcBorders>
            <w:shd w:val="clear" w:color="auto" w:fill="1F1F5F" w:themeFill="text1"/>
            <w:noWrap/>
            <w:vAlign w:val="center"/>
          </w:tcPr>
          <w:p w14:paraId="09F90C97" w14:textId="7E23557C" w:rsidR="005E5210" w:rsidRPr="0021164E" w:rsidRDefault="005E5210" w:rsidP="00BB3447">
            <w:pPr>
              <w:keepNext/>
              <w:spacing w:after="0"/>
              <w:rPr>
                <w:rStyle w:val="Questionlabel"/>
                <w:sz w:val="18"/>
                <w:szCs w:val="18"/>
              </w:rPr>
            </w:pPr>
            <w:r w:rsidRPr="0021164E">
              <w:rPr>
                <w:rStyle w:val="Questionlabel"/>
                <w:color w:val="FFFFFF" w:themeColor="background1"/>
                <w:sz w:val="18"/>
                <w:szCs w:val="18"/>
              </w:rPr>
              <w:t>Vaccine-preventable diseases (if disease was vaccine preventable, provide details)</w:t>
            </w:r>
          </w:p>
        </w:tc>
      </w:tr>
      <w:tr w:rsidR="005E5210" w:rsidRPr="0021164E" w14:paraId="64AE846D" w14:textId="77777777" w:rsidTr="0026031B">
        <w:trPr>
          <w:trHeight w:val="397"/>
          <w:jc w:val="center"/>
        </w:trPr>
        <w:tc>
          <w:tcPr>
            <w:tcW w:w="4587" w:type="dxa"/>
            <w:gridSpan w:val="6"/>
            <w:noWrap/>
            <w:vAlign w:val="center"/>
          </w:tcPr>
          <w:p w14:paraId="14D2ACAB" w14:textId="3096A223" w:rsidR="005E5210" w:rsidRPr="0021164E" w:rsidRDefault="005E5210" w:rsidP="00BB3447">
            <w:pPr>
              <w:keepNext/>
              <w:spacing w:after="0"/>
              <w:rPr>
                <w:rStyle w:val="Questionlabel"/>
                <w:sz w:val="18"/>
                <w:szCs w:val="18"/>
              </w:rPr>
            </w:pPr>
            <w:r w:rsidRPr="0021164E">
              <w:rPr>
                <w:rStyle w:val="Questionlabel"/>
                <w:sz w:val="18"/>
                <w:szCs w:val="18"/>
              </w:rPr>
              <w:t>Vaccination date/s</w:t>
            </w:r>
          </w:p>
        </w:tc>
        <w:tc>
          <w:tcPr>
            <w:tcW w:w="5953" w:type="dxa"/>
            <w:gridSpan w:val="7"/>
            <w:noWrap/>
            <w:vAlign w:val="center"/>
          </w:tcPr>
          <w:p w14:paraId="1E98BD9A" w14:textId="44C1E6A7" w:rsidR="005E5210" w:rsidRPr="0021164E" w:rsidRDefault="005E5210" w:rsidP="00BB3447">
            <w:pPr>
              <w:keepNext/>
              <w:spacing w:after="0"/>
              <w:rPr>
                <w:sz w:val="18"/>
                <w:szCs w:val="18"/>
              </w:rPr>
            </w:pPr>
            <w:r w:rsidRPr="0021164E">
              <w:rPr>
                <w:rStyle w:val="Questionlabel"/>
                <w:sz w:val="18"/>
                <w:szCs w:val="18"/>
              </w:rPr>
              <w:t>Vaccine type (brand name)</w:t>
            </w:r>
          </w:p>
        </w:tc>
      </w:tr>
      <w:tr w:rsidR="005E5210" w:rsidRPr="0021164E" w14:paraId="7A016774" w14:textId="77777777" w:rsidTr="00602345">
        <w:trPr>
          <w:trHeight w:val="397"/>
          <w:jc w:val="center"/>
        </w:trPr>
        <w:tc>
          <w:tcPr>
            <w:tcW w:w="10540" w:type="dxa"/>
            <w:gridSpan w:val="13"/>
            <w:tcBorders>
              <w:bottom w:val="single" w:sz="4" w:space="0" w:color="5F5F5F"/>
            </w:tcBorders>
            <w:shd w:val="clear" w:color="auto" w:fill="1F1F5F" w:themeFill="text1"/>
            <w:noWrap/>
            <w:vAlign w:val="center"/>
          </w:tcPr>
          <w:p w14:paraId="7EE6DEE1" w14:textId="3F600102" w:rsidR="005E5210" w:rsidRPr="0021164E" w:rsidRDefault="005E5210" w:rsidP="00BB3447">
            <w:pPr>
              <w:tabs>
                <w:tab w:val="left" w:pos="4660"/>
              </w:tabs>
              <w:spacing w:after="0"/>
              <w:rPr>
                <w:rStyle w:val="Questionlabel"/>
                <w:sz w:val="18"/>
                <w:szCs w:val="18"/>
              </w:rPr>
            </w:pPr>
            <w:r w:rsidRPr="0021164E">
              <w:rPr>
                <w:rStyle w:val="Questionlabel"/>
                <w:color w:val="FFFFFF" w:themeColor="background1"/>
                <w:sz w:val="18"/>
                <w:szCs w:val="18"/>
              </w:rPr>
              <w:t>Referring doctor/clinic/hospital details</w:t>
            </w:r>
            <w:r w:rsidRPr="0021164E">
              <w:rPr>
                <w:rStyle w:val="Questionlabel"/>
                <w:color w:val="FFFFFF" w:themeColor="background1"/>
                <w:sz w:val="18"/>
                <w:szCs w:val="18"/>
              </w:rPr>
              <w:tab/>
            </w:r>
          </w:p>
        </w:tc>
      </w:tr>
      <w:tr w:rsidR="005E5210" w:rsidRPr="0021164E" w14:paraId="63990D74" w14:textId="77777777" w:rsidTr="00602345">
        <w:trPr>
          <w:trHeight w:val="397"/>
          <w:jc w:val="center"/>
        </w:trPr>
        <w:tc>
          <w:tcPr>
            <w:tcW w:w="6255" w:type="dxa"/>
            <w:gridSpan w:val="9"/>
            <w:tcBorders>
              <w:top w:val="single" w:sz="4" w:space="0" w:color="5F5F5F"/>
              <w:bottom w:val="single" w:sz="4" w:space="0" w:color="5F5F5F"/>
            </w:tcBorders>
            <w:noWrap/>
            <w:vAlign w:val="center"/>
          </w:tcPr>
          <w:p w14:paraId="54A0A700" w14:textId="1CC05019" w:rsidR="005E5210" w:rsidRPr="0021164E" w:rsidRDefault="005E5210" w:rsidP="00BB3447">
            <w:pPr>
              <w:spacing w:after="0"/>
              <w:rPr>
                <w:sz w:val="18"/>
                <w:szCs w:val="18"/>
              </w:rPr>
            </w:pPr>
            <w:r w:rsidRPr="0021164E">
              <w:rPr>
                <w:rStyle w:val="Questionlabel"/>
                <w:sz w:val="18"/>
                <w:szCs w:val="18"/>
              </w:rPr>
              <w:t>Name</w:t>
            </w:r>
          </w:p>
        </w:tc>
        <w:tc>
          <w:tcPr>
            <w:tcW w:w="4285" w:type="dxa"/>
            <w:gridSpan w:val="4"/>
            <w:tcBorders>
              <w:top w:val="single" w:sz="4" w:space="0" w:color="5F5F5F"/>
              <w:bottom w:val="single" w:sz="4" w:space="0" w:color="5F5F5F"/>
            </w:tcBorders>
            <w:vAlign w:val="center"/>
          </w:tcPr>
          <w:p w14:paraId="73F04522" w14:textId="779229C9" w:rsidR="005E5210" w:rsidRPr="0021164E" w:rsidRDefault="005E5210" w:rsidP="00BB3447">
            <w:pPr>
              <w:spacing w:after="0"/>
              <w:rPr>
                <w:sz w:val="18"/>
                <w:szCs w:val="18"/>
              </w:rPr>
            </w:pPr>
            <w:r w:rsidRPr="0021164E">
              <w:rPr>
                <w:b/>
                <w:sz w:val="18"/>
                <w:szCs w:val="18"/>
              </w:rPr>
              <w:t>Clinic/hospital</w:t>
            </w:r>
          </w:p>
        </w:tc>
      </w:tr>
      <w:tr w:rsidR="005E5210" w:rsidRPr="0021164E" w14:paraId="4B334A99" w14:textId="77777777" w:rsidTr="00602345">
        <w:trPr>
          <w:trHeight w:val="397"/>
          <w:jc w:val="center"/>
        </w:trPr>
        <w:tc>
          <w:tcPr>
            <w:tcW w:w="6255" w:type="dxa"/>
            <w:gridSpan w:val="9"/>
            <w:tcBorders>
              <w:top w:val="single" w:sz="4" w:space="0" w:color="5F5F5F"/>
              <w:bottom w:val="single" w:sz="4" w:space="0" w:color="5F5F5F"/>
            </w:tcBorders>
            <w:noWrap/>
            <w:vAlign w:val="center"/>
          </w:tcPr>
          <w:p w14:paraId="4F6CBA1E" w14:textId="1CCAB799" w:rsidR="005E5210" w:rsidRPr="0021164E" w:rsidRDefault="005E5210" w:rsidP="00BB3447">
            <w:pPr>
              <w:spacing w:after="0"/>
              <w:rPr>
                <w:sz w:val="18"/>
                <w:szCs w:val="18"/>
              </w:rPr>
            </w:pPr>
            <w:r w:rsidRPr="0021164E">
              <w:rPr>
                <w:rStyle w:val="Questionlabel"/>
                <w:sz w:val="18"/>
                <w:szCs w:val="18"/>
              </w:rPr>
              <w:t>Address</w:t>
            </w:r>
          </w:p>
        </w:tc>
        <w:tc>
          <w:tcPr>
            <w:tcW w:w="4285" w:type="dxa"/>
            <w:gridSpan w:val="4"/>
            <w:tcBorders>
              <w:top w:val="single" w:sz="4" w:space="0" w:color="5F5F5F"/>
              <w:bottom w:val="single" w:sz="4" w:space="0" w:color="5F5F5F"/>
            </w:tcBorders>
            <w:vAlign w:val="center"/>
          </w:tcPr>
          <w:p w14:paraId="08414651" w14:textId="07D0BEE3" w:rsidR="005E5210" w:rsidRPr="0021164E" w:rsidRDefault="005E5210" w:rsidP="00BB3447">
            <w:pPr>
              <w:spacing w:after="0"/>
              <w:rPr>
                <w:sz w:val="18"/>
                <w:szCs w:val="18"/>
              </w:rPr>
            </w:pPr>
            <w:r w:rsidRPr="0021164E">
              <w:rPr>
                <w:b/>
                <w:sz w:val="18"/>
                <w:szCs w:val="18"/>
              </w:rPr>
              <w:t>Postcode</w:t>
            </w:r>
          </w:p>
        </w:tc>
      </w:tr>
      <w:tr w:rsidR="005E5210" w:rsidRPr="0021164E" w14:paraId="6359EBF3" w14:textId="77777777" w:rsidTr="00602345">
        <w:trPr>
          <w:trHeight w:val="397"/>
          <w:jc w:val="center"/>
        </w:trPr>
        <w:tc>
          <w:tcPr>
            <w:tcW w:w="6255" w:type="dxa"/>
            <w:gridSpan w:val="9"/>
            <w:tcBorders>
              <w:top w:val="single" w:sz="4" w:space="0" w:color="5F5F5F"/>
              <w:bottom w:val="single" w:sz="4" w:space="0" w:color="5F5F5F"/>
            </w:tcBorders>
            <w:noWrap/>
            <w:vAlign w:val="center"/>
          </w:tcPr>
          <w:p w14:paraId="4813D4BC" w14:textId="628387D9" w:rsidR="005E5210" w:rsidRPr="0021164E" w:rsidRDefault="005E5210" w:rsidP="00BB3447">
            <w:pPr>
              <w:spacing w:after="0"/>
              <w:rPr>
                <w:sz w:val="18"/>
                <w:szCs w:val="18"/>
              </w:rPr>
            </w:pPr>
            <w:r w:rsidRPr="0021164E">
              <w:rPr>
                <w:rStyle w:val="Questionlabel"/>
                <w:sz w:val="18"/>
                <w:szCs w:val="18"/>
              </w:rPr>
              <w:t>Email</w:t>
            </w:r>
          </w:p>
        </w:tc>
        <w:tc>
          <w:tcPr>
            <w:tcW w:w="4285" w:type="dxa"/>
            <w:gridSpan w:val="4"/>
            <w:tcBorders>
              <w:top w:val="single" w:sz="4" w:space="0" w:color="5F5F5F"/>
              <w:bottom w:val="single" w:sz="4" w:space="0" w:color="5F5F5F"/>
            </w:tcBorders>
            <w:vAlign w:val="center"/>
          </w:tcPr>
          <w:p w14:paraId="77E9E743" w14:textId="3E789D51" w:rsidR="005E5210" w:rsidRPr="0021164E" w:rsidRDefault="005E5210" w:rsidP="00BB3447">
            <w:pPr>
              <w:spacing w:after="0"/>
              <w:rPr>
                <w:sz w:val="18"/>
                <w:szCs w:val="18"/>
              </w:rPr>
            </w:pPr>
            <w:r w:rsidRPr="0021164E">
              <w:rPr>
                <w:rStyle w:val="Questionlabel"/>
                <w:sz w:val="18"/>
                <w:szCs w:val="18"/>
              </w:rPr>
              <w:t>Notification date</w:t>
            </w:r>
          </w:p>
        </w:tc>
      </w:tr>
      <w:tr w:rsidR="005E5210" w:rsidRPr="0021164E" w14:paraId="333209B4" w14:textId="77777777" w:rsidTr="00602345">
        <w:trPr>
          <w:trHeight w:val="397"/>
          <w:jc w:val="center"/>
        </w:trPr>
        <w:tc>
          <w:tcPr>
            <w:tcW w:w="10540" w:type="dxa"/>
            <w:gridSpan w:val="13"/>
            <w:tcBorders>
              <w:top w:val="single" w:sz="4" w:space="0" w:color="5F5F5F"/>
            </w:tcBorders>
            <w:shd w:val="clear" w:color="auto" w:fill="1F1F5F" w:themeFill="text1"/>
            <w:noWrap/>
            <w:vAlign w:val="center"/>
          </w:tcPr>
          <w:p w14:paraId="7DC96B9B" w14:textId="45B02956" w:rsidR="005E5210" w:rsidRPr="0021164E" w:rsidRDefault="00DE6A39" w:rsidP="00BB3447">
            <w:pPr>
              <w:spacing w:after="0"/>
              <w:rPr>
                <w:rStyle w:val="Questionlabel"/>
                <w:sz w:val="18"/>
                <w:szCs w:val="18"/>
              </w:rPr>
            </w:pPr>
            <w:r>
              <w:rPr>
                <w:rStyle w:val="Questionlabel"/>
                <w:color w:val="FFFFFF" w:themeColor="background1"/>
                <w:sz w:val="18"/>
                <w:szCs w:val="18"/>
              </w:rPr>
              <w:t>Notify</w:t>
            </w:r>
            <w:r w:rsidR="00BB3447">
              <w:rPr>
                <w:rStyle w:val="Questionlabel"/>
                <w:color w:val="FFFFFF" w:themeColor="background1"/>
                <w:sz w:val="18"/>
                <w:szCs w:val="18"/>
              </w:rPr>
              <w:t xml:space="preserve"> to the </w:t>
            </w:r>
            <w:r w:rsidR="0026031B">
              <w:rPr>
                <w:rStyle w:val="Questionlabel"/>
                <w:color w:val="FFFFFF" w:themeColor="background1"/>
                <w:sz w:val="18"/>
                <w:szCs w:val="18"/>
              </w:rPr>
              <w:t xml:space="preserve">local </w:t>
            </w:r>
            <w:r w:rsidR="005E5210" w:rsidRPr="0021164E">
              <w:rPr>
                <w:rStyle w:val="Questionlabel"/>
                <w:color w:val="FFFFFF" w:themeColor="background1"/>
                <w:sz w:val="18"/>
                <w:szCs w:val="18"/>
              </w:rPr>
              <w:t>Cen</w:t>
            </w:r>
            <w:r w:rsidR="00BB3447">
              <w:rPr>
                <w:rStyle w:val="Questionlabel"/>
                <w:color w:val="FFFFFF" w:themeColor="background1"/>
                <w:sz w:val="18"/>
                <w:szCs w:val="18"/>
              </w:rPr>
              <w:t>tre for Disease Control:</w:t>
            </w:r>
          </w:p>
        </w:tc>
      </w:tr>
      <w:tr w:rsidR="00BB3447" w:rsidRPr="0021164E" w14:paraId="154F7160" w14:textId="77777777" w:rsidTr="0026031B">
        <w:trPr>
          <w:trHeight w:val="1020"/>
          <w:jc w:val="center"/>
        </w:trPr>
        <w:tc>
          <w:tcPr>
            <w:tcW w:w="2689" w:type="dxa"/>
            <w:gridSpan w:val="3"/>
            <w:noWrap/>
            <w:vAlign w:val="center"/>
          </w:tcPr>
          <w:p w14:paraId="1635D40D" w14:textId="35DC997A" w:rsidR="005E5210" w:rsidRPr="0026031B" w:rsidRDefault="005E5210" w:rsidP="0026031B">
            <w:pPr>
              <w:spacing w:after="0"/>
              <w:jc w:val="center"/>
              <w:rPr>
                <w:rFonts w:eastAsia="MS Gothic" w:cs="MS Gothic"/>
                <w:b/>
                <w:color w:val="222222"/>
                <w:sz w:val="18"/>
                <w:szCs w:val="16"/>
                <w:shd w:val="clear" w:color="auto" w:fill="FFFFFF"/>
              </w:rPr>
            </w:pPr>
            <w:r w:rsidRPr="0026031B">
              <w:rPr>
                <w:rFonts w:eastAsia="MS Gothic" w:cs="MS Gothic"/>
                <w:b/>
                <w:color w:val="222222"/>
                <w:sz w:val="18"/>
                <w:szCs w:val="16"/>
                <w:shd w:val="clear" w:color="auto" w:fill="FFFFFF"/>
              </w:rPr>
              <w:t>Darwin</w:t>
            </w:r>
          </w:p>
          <w:p w14:paraId="66DCC0CA" w14:textId="77777777" w:rsidR="005E5210" w:rsidRPr="0026031B" w:rsidRDefault="005E5210" w:rsidP="0026031B">
            <w:pPr>
              <w:spacing w:after="0"/>
              <w:jc w:val="center"/>
              <w:rPr>
                <w:rFonts w:eastAsia="MS Gothic" w:cs="MS Gothic"/>
                <w:color w:val="222222"/>
                <w:sz w:val="18"/>
                <w:szCs w:val="16"/>
                <w:shd w:val="clear" w:color="auto" w:fill="FFFFFF"/>
              </w:rPr>
            </w:pPr>
            <w:r w:rsidRPr="0026031B">
              <w:rPr>
                <w:rFonts w:eastAsia="MS Gothic" w:cs="MS Gothic"/>
                <w:color w:val="222222"/>
                <w:sz w:val="18"/>
                <w:szCs w:val="16"/>
                <w:shd w:val="clear" w:color="auto" w:fill="FFFFFF"/>
              </w:rPr>
              <w:t xml:space="preserve">T: </w:t>
            </w:r>
            <w:r w:rsidRPr="0026031B">
              <w:rPr>
                <w:sz w:val="18"/>
                <w:szCs w:val="16"/>
              </w:rPr>
              <w:t>8922 8044</w:t>
            </w:r>
          </w:p>
          <w:p w14:paraId="0A045BEE" w14:textId="77777777" w:rsidR="005E5210" w:rsidRPr="0026031B" w:rsidRDefault="005E5210" w:rsidP="0026031B">
            <w:pPr>
              <w:spacing w:after="0"/>
              <w:jc w:val="center"/>
              <w:rPr>
                <w:sz w:val="18"/>
                <w:szCs w:val="16"/>
              </w:rPr>
            </w:pPr>
            <w:r w:rsidRPr="0026031B">
              <w:rPr>
                <w:rFonts w:eastAsia="MS Gothic" w:cs="MS Gothic"/>
                <w:color w:val="222222"/>
                <w:sz w:val="18"/>
                <w:szCs w:val="16"/>
                <w:shd w:val="clear" w:color="auto" w:fill="FFFFFF"/>
              </w:rPr>
              <w:t xml:space="preserve">F: </w:t>
            </w:r>
            <w:r w:rsidRPr="0026031B">
              <w:rPr>
                <w:sz w:val="18"/>
                <w:szCs w:val="16"/>
              </w:rPr>
              <w:t>8922 8310</w:t>
            </w:r>
          </w:p>
          <w:p w14:paraId="259CFCD5" w14:textId="506828BE" w:rsidR="0021164E" w:rsidRPr="0021164E" w:rsidRDefault="00B957ED" w:rsidP="0026031B">
            <w:pPr>
              <w:spacing w:after="0"/>
              <w:jc w:val="center"/>
              <w:rPr>
                <w:sz w:val="16"/>
                <w:szCs w:val="16"/>
              </w:rPr>
            </w:pPr>
            <w:hyperlink r:id="rId11" w:history="1">
              <w:r w:rsidR="0021164E" w:rsidRPr="0021164E">
                <w:rPr>
                  <w:rStyle w:val="Hyperlink"/>
                  <w:rFonts w:asciiTheme="minorHAnsi" w:hAnsiTheme="minorHAnsi" w:cs="Calibri"/>
                  <w:sz w:val="16"/>
                  <w:szCs w:val="16"/>
                </w:rPr>
                <w:t>cdcsurveillance.darwin@nt.gov.au</w:t>
              </w:r>
            </w:hyperlink>
          </w:p>
        </w:tc>
        <w:tc>
          <w:tcPr>
            <w:tcW w:w="2126" w:type="dxa"/>
            <w:gridSpan w:val="4"/>
            <w:vAlign w:val="center"/>
          </w:tcPr>
          <w:p w14:paraId="6AEC2CA1" w14:textId="77777777" w:rsidR="005E5210" w:rsidRPr="0026031B" w:rsidRDefault="005E5210" w:rsidP="0026031B">
            <w:pPr>
              <w:spacing w:after="0"/>
              <w:jc w:val="center"/>
              <w:rPr>
                <w:rFonts w:eastAsia="MS Gothic" w:cs="MS Gothic"/>
                <w:b/>
                <w:color w:val="222222"/>
                <w:sz w:val="18"/>
                <w:szCs w:val="16"/>
                <w:shd w:val="clear" w:color="auto" w:fill="FFFFFF"/>
              </w:rPr>
            </w:pPr>
            <w:r w:rsidRPr="0026031B">
              <w:rPr>
                <w:rFonts w:eastAsia="MS Gothic" w:cs="MS Gothic"/>
                <w:b/>
                <w:color w:val="222222"/>
                <w:sz w:val="18"/>
                <w:szCs w:val="16"/>
                <w:shd w:val="clear" w:color="auto" w:fill="FFFFFF"/>
              </w:rPr>
              <w:t>Alice Springs</w:t>
            </w:r>
          </w:p>
          <w:p w14:paraId="0996A29F" w14:textId="77777777" w:rsidR="005E5210" w:rsidRPr="0026031B" w:rsidRDefault="005E5210" w:rsidP="0026031B">
            <w:pPr>
              <w:spacing w:after="0"/>
              <w:jc w:val="center"/>
              <w:rPr>
                <w:sz w:val="18"/>
                <w:szCs w:val="16"/>
              </w:rPr>
            </w:pPr>
            <w:r w:rsidRPr="0026031B">
              <w:rPr>
                <w:sz w:val="18"/>
                <w:szCs w:val="16"/>
              </w:rPr>
              <w:t>T: 8951 7540</w:t>
            </w:r>
          </w:p>
          <w:p w14:paraId="4A8ED00D" w14:textId="77777777" w:rsidR="005E5210" w:rsidRPr="0026031B" w:rsidRDefault="005E5210" w:rsidP="0026031B">
            <w:pPr>
              <w:spacing w:after="0"/>
              <w:jc w:val="center"/>
              <w:rPr>
                <w:sz w:val="18"/>
                <w:szCs w:val="16"/>
              </w:rPr>
            </w:pPr>
            <w:r w:rsidRPr="0026031B">
              <w:rPr>
                <w:sz w:val="18"/>
                <w:szCs w:val="16"/>
              </w:rPr>
              <w:t>F: 8951 7900</w:t>
            </w:r>
          </w:p>
          <w:p w14:paraId="129C4768" w14:textId="2AFFD91D" w:rsidR="0021164E" w:rsidRPr="0021164E" w:rsidRDefault="00B957ED" w:rsidP="0026031B">
            <w:pPr>
              <w:spacing w:after="0"/>
              <w:jc w:val="center"/>
              <w:rPr>
                <w:sz w:val="16"/>
                <w:szCs w:val="16"/>
              </w:rPr>
            </w:pPr>
            <w:hyperlink r:id="rId12" w:history="1">
              <w:r w:rsidR="0021164E" w:rsidRPr="0021164E">
                <w:rPr>
                  <w:rStyle w:val="Hyperlink"/>
                  <w:rFonts w:asciiTheme="minorHAnsi" w:hAnsiTheme="minorHAnsi" w:cs="Calibri"/>
                  <w:sz w:val="16"/>
                  <w:szCs w:val="16"/>
                </w:rPr>
                <w:t>cdc.alicesprings@nt.gov.au</w:t>
              </w:r>
            </w:hyperlink>
          </w:p>
        </w:tc>
        <w:tc>
          <w:tcPr>
            <w:tcW w:w="1984" w:type="dxa"/>
            <w:gridSpan w:val="3"/>
            <w:vAlign w:val="center"/>
          </w:tcPr>
          <w:p w14:paraId="7E35C997" w14:textId="77777777" w:rsidR="005E5210" w:rsidRPr="0026031B" w:rsidRDefault="005E5210" w:rsidP="0026031B">
            <w:pPr>
              <w:spacing w:after="0"/>
              <w:jc w:val="center"/>
              <w:rPr>
                <w:rFonts w:eastAsia="MS Gothic" w:cs="MS Gothic"/>
                <w:b/>
                <w:color w:val="222222"/>
                <w:sz w:val="18"/>
                <w:szCs w:val="16"/>
                <w:shd w:val="clear" w:color="auto" w:fill="FFFFFF"/>
              </w:rPr>
            </w:pPr>
            <w:r w:rsidRPr="0026031B">
              <w:rPr>
                <w:rFonts w:eastAsia="MS Gothic" w:cs="MS Gothic"/>
                <w:b/>
                <w:color w:val="222222"/>
                <w:sz w:val="18"/>
                <w:szCs w:val="16"/>
                <w:shd w:val="clear" w:color="auto" w:fill="FFFFFF"/>
              </w:rPr>
              <w:t>Katherine</w:t>
            </w:r>
          </w:p>
          <w:p w14:paraId="701368D5" w14:textId="77777777" w:rsidR="005E5210" w:rsidRPr="0026031B" w:rsidRDefault="005E5210" w:rsidP="0026031B">
            <w:pPr>
              <w:spacing w:after="0"/>
              <w:jc w:val="center"/>
              <w:rPr>
                <w:sz w:val="18"/>
                <w:szCs w:val="16"/>
              </w:rPr>
            </w:pPr>
            <w:r w:rsidRPr="0026031B">
              <w:rPr>
                <w:sz w:val="18"/>
                <w:szCs w:val="16"/>
              </w:rPr>
              <w:t>T: 8973 9049</w:t>
            </w:r>
          </w:p>
          <w:p w14:paraId="73B53F59" w14:textId="77777777" w:rsidR="005E5210" w:rsidRPr="0026031B" w:rsidRDefault="005E5210" w:rsidP="0026031B">
            <w:pPr>
              <w:spacing w:after="0"/>
              <w:jc w:val="center"/>
              <w:rPr>
                <w:sz w:val="18"/>
                <w:szCs w:val="16"/>
              </w:rPr>
            </w:pPr>
            <w:r w:rsidRPr="0026031B">
              <w:rPr>
                <w:sz w:val="18"/>
                <w:szCs w:val="16"/>
              </w:rPr>
              <w:t>F: 8973 9048</w:t>
            </w:r>
          </w:p>
          <w:p w14:paraId="106C13F6" w14:textId="19215A82" w:rsidR="0021164E" w:rsidRPr="0021164E" w:rsidRDefault="00B957ED" w:rsidP="0026031B">
            <w:pPr>
              <w:spacing w:after="0"/>
              <w:jc w:val="center"/>
              <w:rPr>
                <w:sz w:val="16"/>
                <w:szCs w:val="16"/>
              </w:rPr>
            </w:pPr>
            <w:hyperlink r:id="rId13" w:history="1">
              <w:r w:rsidR="0021164E" w:rsidRPr="0021164E">
                <w:rPr>
                  <w:rStyle w:val="Hyperlink"/>
                  <w:rFonts w:asciiTheme="minorHAnsi" w:hAnsiTheme="minorHAnsi" w:cs="Calibri"/>
                  <w:sz w:val="16"/>
                  <w:szCs w:val="16"/>
                </w:rPr>
                <w:t>cdc.katherine@nt.gov.au</w:t>
              </w:r>
            </w:hyperlink>
          </w:p>
        </w:tc>
        <w:tc>
          <w:tcPr>
            <w:tcW w:w="1757" w:type="dxa"/>
            <w:gridSpan w:val="2"/>
            <w:vAlign w:val="center"/>
          </w:tcPr>
          <w:p w14:paraId="5A8609D6" w14:textId="77777777" w:rsidR="005E5210" w:rsidRPr="0026031B" w:rsidRDefault="005E5210" w:rsidP="0026031B">
            <w:pPr>
              <w:spacing w:after="0"/>
              <w:jc w:val="center"/>
              <w:rPr>
                <w:rFonts w:eastAsia="MS Gothic" w:cs="MS Gothic"/>
                <w:b/>
                <w:color w:val="222222"/>
                <w:sz w:val="18"/>
                <w:szCs w:val="16"/>
                <w:shd w:val="clear" w:color="auto" w:fill="FFFFFF"/>
              </w:rPr>
            </w:pPr>
            <w:r w:rsidRPr="0026031B">
              <w:rPr>
                <w:rFonts w:eastAsia="MS Gothic" w:cs="MS Gothic"/>
                <w:b/>
                <w:color w:val="222222"/>
                <w:sz w:val="18"/>
                <w:szCs w:val="16"/>
                <w:shd w:val="clear" w:color="auto" w:fill="FFFFFF"/>
              </w:rPr>
              <w:t>Tennant Creek</w:t>
            </w:r>
          </w:p>
          <w:p w14:paraId="5765C2A1" w14:textId="77777777" w:rsidR="005E5210" w:rsidRPr="0026031B" w:rsidRDefault="005E5210" w:rsidP="0026031B">
            <w:pPr>
              <w:spacing w:after="0"/>
              <w:jc w:val="center"/>
              <w:rPr>
                <w:rFonts w:eastAsia="MS Gothic" w:cs="MS Gothic"/>
                <w:color w:val="222222"/>
                <w:sz w:val="18"/>
                <w:szCs w:val="16"/>
                <w:shd w:val="clear" w:color="auto" w:fill="FFFFFF"/>
              </w:rPr>
            </w:pPr>
            <w:r w:rsidRPr="0026031B">
              <w:rPr>
                <w:rFonts w:eastAsia="MS Gothic" w:cs="MS Gothic"/>
                <w:color w:val="222222"/>
                <w:sz w:val="18"/>
                <w:szCs w:val="16"/>
                <w:shd w:val="clear" w:color="auto" w:fill="FFFFFF"/>
              </w:rPr>
              <w:t>T:</w:t>
            </w:r>
            <w:r w:rsidRPr="0026031B">
              <w:rPr>
                <w:sz w:val="18"/>
                <w:szCs w:val="16"/>
              </w:rPr>
              <w:t xml:space="preserve"> 8962 4259</w:t>
            </w:r>
          </w:p>
          <w:p w14:paraId="22B9EFCD" w14:textId="77777777" w:rsidR="005E5210" w:rsidRPr="0026031B" w:rsidRDefault="005E5210" w:rsidP="0026031B">
            <w:pPr>
              <w:spacing w:after="0"/>
              <w:jc w:val="center"/>
              <w:rPr>
                <w:rFonts w:eastAsia="MS Gothic" w:cs="MS Gothic"/>
                <w:color w:val="222222"/>
                <w:sz w:val="18"/>
                <w:szCs w:val="16"/>
                <w:shd w:val="clear" w:color="auto" w:fill="FFFFFF"/>
              </w:rPr>
            </w:pPr>
            <w:r w:rsidRPr="0026031B">
              <w:rPr>
                <w:rFonts w:eastAsia="MS Gothic" w:cs="MS Gothic"/>
                <w:color w:val="222222"/>
                <w:sz w:val="18"/>
                <w:szCs w:val="16"/>
                <w:shd w:val="clear" w:color="auto" w:fill="FFFFFF"/>
              </w:rPr>
              <w:t xml:space="preserve">F: </w:t>
            </w:r>
            <w:r w:rsidRPr="0026031B">
              <w:rPr>
                <w:sz w:val="18"/>
                <w:szCs w:val="16"/>
              </w:rPr>
              <w:t>8962 4420</w:t>
            </w:r>
          </w:p>
          <w:p w14:paraId="1D467A2B" w14:textId="294362BE" w:rsidR="0021164E" w:rsidRPr="0021164E" w:rsidRDefault="00B957ED" w:rsidP="0026031B">
            <w:pPr>
              <w:spacing w:after="0"/>
              <w:jc w:val="center"/>
              <w:rPr>
                <w:sz w:val="16"/>
                <w:szCs w:val="16"/>
              </w:rPr>
            </w:pPr>
            <w:hyperlink r:id="rId14" w:history="1">
              <w:r w:rsidR="0021164E" w:rsidRPr="0021164E">
                <w:rPr>
                  <w:rStyle w:val="Hyperlink"/>
                  <w:rFonts w:asciiTheme="minorHAnsi" w:hAnsiTheme="minorHAnsi" w:cs="Calibri"/>
                  <w:sz w:val="16"/>
                  <w:szCs w:val="16"/>
                </w:rPr>
                <w:t>cdc.barkly@nt.gov.au</w:t>
              </w:r>
            </w:hyperlink>
          </w:p>
        </w:tc>
        <w:tc>
          <w:tcPr>
            <w:tcW w:w="1984" w:type="dxa"/>
            <w:vAlign w:val="center"/>
          </w:tcPr>
          <w:p w14:paraId="262161E1" w14:textId="77777777" w:rsidR="005E5210" w:rsidRPr="0026031B" w:rsidRDefault="005E5210" w:rsidP="0026031B">
            <w:pPr>
              <w:spacing w:after="0"/>
              <w:jc w:val="center"/>
              <w:rPr>
                <w:rFonts w:eastAsia="MS Gothic" w:cs="MS Gothic"/>
                <w:b/>
                <w:color w:val="222222"/>
                <w:sz w:val="18"/>
                <w:szCs w:val="16"/>
                <w:shd w:val="clear" w:color="auto" w:fill="FFFFFF"/>
              </w:rPr>
            </w:pPr>
            <w:r w:rsidRPr="0026031B">
              <w:rPr>
                <w:rFonts w:eastAsia="MS Gothic" w:cs="MS Gothic"/>
                <w:b/>
                <w:color w:val="222222"/>
                <w:sz w:val="18"/>
                <w:szCs w:val="16"/>
                <w:shd w:val="clear" w:color="auto" w:fill="FFFFFF"/>
              </w:rPr>
              <w:t>Nhulunbuy</w:t>
            </w:r>
          </w:p>
          <w:p w14:paraId="7628D538" w14:textId="77777777" w:rsidR="005E5210" w:rsidRPr="0026031B" w:rsidRDefault="005E5210" w:rsidP="0026031B">
            <w:pPr>
              <w:spacing w:after="0"/>
              <w:jc w:val="center"/>
              <w:rPr>
                <w:sz w:val="18"/>
                <w:szCs w:val="16"/>
              </w:rPr>
            </w:pPr>
            <w:r w:rsidRPr="0026031B">
              <w:rPr>
                <w:sz w:val="18"/>
                <w:szCs w:val="16"/>
              </w:rPr>
              <w:t>T: 8987 0357</w:t>
            </w:r>
          </w:p>
          <w:p w14:paraId="37D6C55F" w14:textId="388008C5" w:rsidR="005E5210" w:rsidRPr="0026031B" w:rsidRDefault="005E5210" w:rsidP="0026031B">
            <w:pPr>
              <w:spacing w:after="0"/>
              <w:jc w:val="center"/>
              <w:rPr>
                <w:sz w:val="18"/>
                <w:szCs w:val="16"/>
              </w:rPr>
            </w:pPr>
            <w:r w:rsidRPr="0026031B">
              <w:rPr>
                <w:sz w:val="18"/>
                <w:szCs w:val="16"/>
              </w:rPr>
              <w:t>F: 8987 0500</w:t>
            </w:r>
          </w:p>
          <w:p w14:paraId="669C4D54" w14:textId="6E13EF6A" w:rsidR="0021164E" w:rsidRPr="0021164E" w:rsidRDefault="00B957ED" w:rsidP="0026031B">
            <w:pPr>
              <w:spacing w:after="0"/>
              <w:jc w:val="center"/>
              <w:rPr>
                <w:sz w:val="16"/>
                <w:szCs w:val="16"/>
              </w:rPr>
            </w:pPr>
            <w:hyperlink r:id="rId15" w:history="1">
              <w:r w:rsidR="0021164E" w:rsidRPr="0021164E">
                <w:rPr>
                  <w:rStyle w:val="Hyperlink"/>
                  <w:rFonts w:asciiTheme="minorHAnsi" w:hAnsiTheme="minorHAnsi" w:cs="Calibri"/>
                  <w:sz w:val="16"/>
                  <w:szCs w:val="16"/>
                </w:rPr>
                <w:t>cdcgove.doh@nt.gov.au</w:t>
              </w:r>
            </w:hyperlink>
          </w:p>
        </w:tc>
      </w:tr>
    </w:tbl>
    <w:p w14:paraId="5351FC15" w14:textId="4C7C1B50" w:rsidR="00750954" w:rsidRDefault="00750954" w:rsidP="007C5666">
      <w:pPr>
        <w:spacing w:after="0"/>
        <w:rPr>
          <w:rFonts w:eastAsia="MS Gothic" w:cs="MS Gothic"/>
          <w:color w:val="222222"/>
          <w:sz w:val="2"/>
          <w:szCs w:val="2"/>
          <w:shd w:val="clear" w:color="auto" w:fill="FFFFFF"/>
        </w:rPr>
      </w:pPr>
    </w:p>
    <w:p w14:paraId="2B702C4A" w14:textId="77777777" w:rsidR="007C5666" w:rsidRPr="0021164E" w:rsidRDefault="007C5666" w:rsidP="007C5666">
      <w:pPr>
        <w:pStyle w:val="Heading1"/>
        <w:keepNext w:val="0"/>
        <w:keepLines w:val="0"/>
        <w:widowControl w:val="0"/>
        <w:spacing w:before="0" w:after="0"/>
        <w:rPr>
          <w:sz w:val="18"/>
          <w:szCs w:val="18"/>
        </w:rPr>
      </w:pPr>
      <w:r w:rsidRPr="0021164E">
        <w:rPr>
          <w:sz w:val="18"/>
          <w:szCs w:val="18"/>
        </w:rPr>
        <w:t>Collection notice</w:t>
      </w:r>
    </w:p>
    <w:p w14:paraId="095FECF3" w14:textId="77777777" w:rsidR="007C5666" w:rsidRPr="0021164E" w:rsidRDefault="007C5666" w:rsidP="007C5666">
      <w:pPr>
        <w:spacing w:after="0"/>
        <w:jc w:val="both"/>
        <w:rPr>
          <w:sz w:val="18"/>
          <w:szCs w:val="18"/>
        </w:rPr>
      </w:pPr>
      <w:r w:rsidRPr="0021164E">
        <w:rPr>
          <w:sz w:val="18"/>
          <w:szCs w:val="18"/>
        </w:rPr>
        <w:t xml:space="preserve">The information you provide on this form is collected by NT Health for the purpose of providing a public health response that includes contact tracing and case management under the </w:t>
      </w:r>
      <w:r w:rsidRPr="0021164E">
        <w:rPr>
          <w:i/>
          <w:sz w:val="18"/>
          <w:szCs w:val="18"/>
        </w:rPr>
        <w:t>Notifiable Diseases Act</w:t>
      </w:r>
      <w:r w:rsidRPr="0021164E">
        <w:rPr>
          <w:sz w:val="18"/>
          <w:szCs w:val="18"/>
        </w:rPr>
        <w:t xml:space="preserve"> and </w:t>
      </w:r>
      <w:r w:rsidRPr="0021164E">
        <w:rPr>
          <w:i/>
          <w:sz w:val="18"/>
          <w:szCs w:val="18"/>
        </w:rPr>
        <w:t>Public and Environmental Health Act</w:t>
      </w:r>
      <w:r w:rsidRPr="0021164E">
        <w:rPr>
          <w:sz w:val="18"/>
          <w:szCs w:val="18"/>
        </w:rPr>
        <w:t xml:space="preserve">. </w:t>
      </w:r>
    </w:p>
    <w:p w14:paraId="4011E67E" w14:textId="77777777" w:rsidR="007C5666" w:rsidRPr="0021164E" w:rsidRDefault="007C5666" w:rsidP="007C5666">
      <w:pPr>
        <w:spacing w:after="0"/>
        <w:jc w:val="both"/>
        <w:rPr>
          <w:sz w:val="18"/>
          <w:szCs w:val="18"/>
        </w:rPr>
      </w:pPr>
      <w:r w:rsidRPr="0021164E">
        <w:rPr>
          <w:sz w:val="18"/>
          <w:szCs w:val="18"/>
        </w:rPr>
        <w:t xml:space="preserve">The personal information you provide will be managed in accordance with the Information Privacy Principles contained in the </w:t>
      </w:r>
      <w:r w:rsidRPr="0021164E">
        <w:rPr>
          <w:i/>
          <w:sz w:val="18"/>
          <w:szCs w:val="18"/>
        </w:rPr>
        <w:t>Information Act 2002</w:t>
      </w:r>
      <w:r w:rsidRPr="0021164E">
        <w:rPr>
          <w:sz w:val="18"/>
          <w:szCs w:val="18"/>
        </w:rPr>
        <w:t xml:space="preserve"> and will only be stored, used and disclosed in a manner that accords with privacy law.</w:t>
      </w:r>
    </w:p>
    <w:p w14:paraId="09C43CCE" w14:textId="77777777" w:rsidR="007C5666" w:rsidRPr="0021164E" w:rsidRDefault="007C5666" w:rsidP="007C5666">
      <w:pPr>
        <w:spacing w:after="0"/>
        <w:jc w:val="both"/>
        <w:rPr>
          <w:sz w:val="18"/>
          <w:szCs w:val="18"/>
        </w:rPr>
      </w:pPr>
    </w:p>
    <w:p w14:paraId="5030B0D7" w14:textId="485D53D2" w:rsidR="007C5666" w:rsidRPr="0026031B" w:rsidRDefault="007C5666" w:rsidP="007C5666">
      <w:pPr>
        <w:rPr>
          <w:rFonts w:eastAsia="MS Gothic" w:cs="MS Gothic"/>
          <w:color w:val="222222"/>
          <w:sz w:val="2"/>
          <w:szCs w:val="2"/>
          <w:shd w:val="clear" w:color="auto" w:fill="FFFFFF"/>
        </w:rPr>
      </w:pPr>
      <w:r w:rsidRPr="0021164E">
        <w:rPr>
          <w:sz w:val="18"/>
          <w:szCs w:val="18"/>
        </w:rPr>
        <w:t xml:space="preserve">If you have concerns with regard to the privacy of your information or would like to know more about accessing or correcting your information, please contact the NT Health Information and Privacy Unit at </w:t>
      </w:r>
      <w:hyperlink r:id="rId16" w:history="1">
        <w:r w:rsidRPr="0021164E">
          <w:rPr>
            <w:rStyle w:val="Hyperlink"/>
            <w:sz w:val="18"/>
            <w:szCs w:val="18"/>
          </w:rPr>
          <w:t>infoprivacyhealth.ths@nt.gov.au</w:t>
        </w:r>
      </w:hyperlink>
      <w:r w:rsidRPr="0021164E">
        <w:rPr>
          <w:sz w:val="18"/>
          <w:szCs w:val="18"/>
        </w:rPr>
        <w:t xml:space="preserve"> or on 08 8999 2880</w:t>
      </w:r>
    </w:p>
    <w:sectPr w:rsidR="007C5666" w:rsidRPr="0026031B" w:rsidSect="001F4845">
      <w:headerReference w:type="even" r:id="rId17"/>
      <w:headerReference w:type="default" r:id="rId18"/>
      <w:footerReference w:type="even" r:id="rId19"/>
      <w:footerReference w:type="default" r:id="rId20"/>
      <w:headerReference w:type="first" r:id="rId21"/>
      <w:footerReference w:type="first" r:id="rId22"/>
      <w:pgSz w:w="11906" w:h="16838" w:code="9"/>
      <w:pgMar w:top="743" w:right="794" w:bottom="794" w:left="794" w:header="565" w:footer="7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88D3" w14:textId="77777777" w:rsidR="00B957ED" w:rsidRDefault="00B957ED" w:rsidP="007332FF">
      <w:r>
        <w:separator/>
      </w:r>
    </w:p>
  </w:endnote>
  <w:endnote w:type="continuationSeparator" w:id="0">
    <w:p w14:paraId="09DDA59C" w14:textId="77777777" w:rsidR="00B957ED" w:rsidRDefault="00B957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BF29" w14:textId="77777777" w:rsidR="00EE1E46" w:rsidRDefault="00EE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2938" w14:textId="77777777" w:rsidR="002F384D" w:rsidRDefault="002F384D"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F384D" w:rsidRPr="00132658" w14:paraId="33FAAE02" w14:textId="77777777" w:rsidTr="001B3D22">
      <w:trPr>
        <w:cantSplit/>
        <w:trHeight w:hRule="exact" w:val="850"/>
      </w:trPr>
      <w:tc>
        <w:tcPr>
          <w:tcW w:w="10318" w:type="dxa"/>
          <w:vAlign w:val="bottom"/>
        </w:tcPr>
        <w:p w14:paraId="68251552" w14:textId="09DFD8E0" w:rsidR="002F384D" w:rsidRPr="001B3D22" w:rsidRDefault="002F384D"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Pr>
              <w:rStyle w:val="PageNumber"/>
            </w:rPr>
            <w:t xml:space="preserve"> – Centre for Disease Control, Public Health Division</w:t>
          </w:r>
        </w:p>
        <w:p w14:paraId="71AFCBAB" w14:textId="0868F384" w:rsidR="002F384D" w:rsidRDefault="00B957ED"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EE1E46">
                <w:rPr>
                  <w:rStyle w:val="PageNumber"/>
                </w:rPr>
                <w:t>5 September 2023</w:t>
              </w:r>
            </w:sdtContent>
          </w:sdt>
          <w:r w:rsidR="002F384D" w:rsidRPr="001B3D22">
            <w:rPr>
              <w:rStyle w:val="PageNumber"/>
            </w:rPr>
            <w:t xml:space="preserve"> | </w:t>
          </w:r>
          <w:r w:rsidR="002F384D">
            <w:rPr>
              <w:rStyle w:val="PageNumber"/>
            </w:rPr>
            <w:t>Version 2.0</w:t>
          </w:r>
        </w:p>
        <w:p w14:paraId="00255A02" w14:textId="20073B3A" w:rsidR="002F384D" w:rsidRPr="00AC4488" w:rsidRDefault="002F384D"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12D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12D9">
            <w:rPr>
              <w:rStyle w:val="PageNumber"/>
              <w:noProof/>
            </w:rPr>
            <w:t>2</w:t>
          </w:r>
          <w:r w:rsidRPr="00AC4488">
            <w:rPr>
              <w:rStyle w:val="PageNumber"/>
            </w:rPr>
            <w:fldChar w:fldCharType="end"/>
          </w:r>
        </w:p>
      </w:tc>
    </w:tr>
  </w:tbl>
  <w:p w14:paraId="32F24DCF" w14:textId="77777777" w:rsidR="002F384D" w:rsidRPr="00B11C67" w:rsidRDefault="002F384D" w:rsidP="002645D5">
    <w:pPr>
      <w:pStyle w:val="Footer"/>
      <w:rPr>
        <w:sz w:val="4"/>
        <w:szCs w:val="4"/>
      </w:rPr>
    </w:pPr>
  </w:p>
  <w:p w14:paraId="149FC037" w14:textId="77777777" w:rsidR="002F384D" w:rsidRPr="002645D5" w:rsidRDefault="002F384D"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F384D" w:rsidRPr="00132658" w14:paraId="20389177" w14:textId="77777777" w:rsidTr="00221FA6">
      <w:trPr>
        <w:cantSplit/>
        <w:trHeight w:hRule="exact" w:val="997"/>
      </w:trPr>
      <w:tc>
        <w:tcPr>
          <w:tcW w:w="7767" w:type="dxa"/>
          <w:tcBorders>
            <w:top w:val="single" w:sz="4" w:space="0" w:color="auto"/>
          </w:tcBorders>
          <w:vAlign w:val="bottom"/>
        </w:tcPr>
        <w:p w14:paraId="49C8F1C1" w14:textId="541CF4DB" w:rsidR="002F384D" w:rsidRPr="001B3D22" w:rsidRDefault="002F384D"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Pr>
              <w:rStyle w:val="PageNumber"/>
            </w:rPr>
            <w:t xml:space="preserve"> - Centre for Disease Control, Public Health Division</w:t>
          </w:r>
        </w:p>
        <w:p w14:paraId="3CEF63E3" w14:textId="69A81BEB" w:rsidR="002F384D" w:rsidRPr="001B3D22" w:rsidRDefault="00B957ED"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EE1E46">
                <w:rPr>
                  <w:rStyle w:val="PageNumber"/>
                </w:rPr>
                <w:t>5 September 2023</w:t>
              </w:r>
            </w:sdtContent>
          </w:sdt>
          <w:r w:rsidR="002F384D">
            <w:rPr>
              <w:rStyle w:val="PageNumber"/>
            </w:rPr>
            <w:t xml:space="preserve"> | EDOC2023/</w:t>
          </w:r>
        </w:p>
        <w:p w14:paraId="46D7DA8C" w14:textId="417BF46D" w:rsidR="002F384D" w:rsidRPr="00CE30CF" w:rsidRDefault="002F384D"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112D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112D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E819F4" w14:textId="77777777" w:rsidR="002F384D" w:rsidRPr="001E14EB" w:rsidRDefault="002F384D" w:rsidP="002645D5">
          <w:pPr>
            <w:spacing w:after="0"/>
            <w:jc w:val="right"/>
          </w:pPr>
          <w:r>
            <w:rPr>
              <w:noProof/>
              <w:sz w:val="19"/>
              <w:lang w:eastAsia="en-AU"/>
            </w:rPr>
            <w:drawing>
              <wp:inline distT="0" distB="0" distL="0" distR="0" wp14:anchorId="1568C7AD" wp14:editId="6FC1076B">
                <wp:extent cx="1574237" cy="561356"/>
                <wp:effectExtent l="0" t="0" r="6985" b="0"/>
                <wp:docPr id="29" name="Picture 2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5314451" w14:textId="77777777" w:rsidR="002F384D" w:rsidRPr="007A5EFD" w:rsidRDefault="002F384D"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00CA" w14:textId="77777777" w:rsidR="00B957ED" w:rsidRDefault="00B957ED" w:rsidP="007332FF">
      <w:r>
        <w:separator/>
      </w:r>
    </w:p>
  </w:footnote>
  <w:footnote w:type="continuationSeparator" w:id="0">
    <w:p w14:paraId="720AFEFE" w14:textId="77777777" w:rsidR="00B957ED" w:rsidRDefault="00B957E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3A92" w14:textId="77777777" w:rsidR="00EE1E46" w:rsidRDefault="00EE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FDE" w14:textId="6F9F78D6" w:rsidR="002F384D" w:rsidRPr="00162207" w:rsidRDefault="00B957E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F384D">
          <w:rPr>
            <w:rStyle w:val="HeaderChar"/>
          </w:rPr>
          <w:t>Notifiable disease reporting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FD3057E" w14:textId="6BB5A40B" w:rsidR="002F384D" w:rsidRPr="009107FC" w:rsidRDefault="002F384D" w:rsidP="00912D58">
        <w:pPr>
          <w:pStyle w:val="Title"/>
          <w:spacing w:after="80"/>
          <w:rPr>
            <w:sz w:val="56"/>
          </w:rPr>
        </w:pPr>
        <w:r w:rsidRPr="009107FC">
          <w:rPr>
            <w:rStyle w:val="TitleChar"/>
            <w:sz w:val="56"/>
          </w:rPr>
          <w:t>Notifiable disease reporting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2F4B1352"/>
    <w:multiLevelType w:val="hybridMultilevel"/>
    <w:tmpl w:val="B400D7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C164904"/>
    <w:multiLevelType w:val="hybridMultilevel"/>
    <w:tmpl w:val="7108A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5"/>
  </w:num>
  <w:num w:numId="5">
    <w:abstractNumId w:val="15"/>
  </w:num>
  <w:num w:numId="6">
    <w:abstractNumId w:val="7"/>
  </w:num>
  <w:num w:numId="7">
    <w:abstractNumId w:val="27"/>
  </w:num>
  <w:num w:numId="8">
    <w:abstractNumId w:val="14"/>
  </w:num>
  <w:num w:numId="9">
    <w:abstractNumId w:val="37"/>
  </w:num>
  <w:num w:numId="10">
    <w:abstractNumId w:val="23"/>
  </w:num>
  <w:num w:numId="11">
    <w:abstractNumId w:val="34"/>
  </w:num>
  <w:num w:numId="12">
    <w:abstractNumId w:val="18"/>
  </w:num>
  <w:num w:numId="1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43"/>
    <w:rsid w:val="00001DDF"/>
    <w:rsid w:val="0000322D"/>
    <w:rsid w:val="00007670"/>
    <w:rsid w:val="00010665"/>
    <w:rsid w:val="00016C94"/>
    <w:rsid w:val="00020347"/>
    <w:rsid w:val="0002393A"/>
    <w:rsid w:val="00025391"/>
    <w:rsid w:val="000276E6"/>
    <w:rsid w:val="00027DB8"/>
    <w:rsid w:val="00031A96"/>
    <w:rsid w:val="00040BF3"/>
    <w:rsid w:val="0004211C"/>
    <w:rsid w:val="00046C59"/>
    <w:rsid w:val="00047488"/>
    <w:rsid w:val="00051362"/>
    <w:rsid w:val="00051F45"/>
    <w:rsid w:val="00052953"/>
    <w:rsid w:val="0005341A"/>
    <w:rsid w:val="00055226"/>
    <w:rsid w:val="00056DEF"/>
    <w:rsid w:val="00056EDC"/>
    <w:rsid w:val="0006635A"/>
    <w:rsid w:val="00066D16"/>
    <w:rsid w:val="000720BE"/>
    <w:rsid w:val="0007259C"/>
    <w:rsid w:val="00074439"/>
    <w:rsid w:val="00080202"/>
    <w:rsid w:val="00080DCD"/>
    <w:rsid w:val="00080E22"/>
    <w:rsid w:val="00082573"/>
    <w:rsid w:val="00082E34"/>
    <w:rsid w:val="000840A3"/>
    <w:rsid w:val="000849D4"/>
    <w:rsid w:val="00085062"/>
    <w:rsid w:val="00086A5F"/>
    <w:rsid w:val="000911EF"/>
    <w:rsid w:val="0009378C"/>
    <w:rsid w:val="000962C5"/>
    <w:rsid w:val="00097865"/>
    <w:rsid w:val="000A2902"/>
    <w:rsid w:val="000A4317"/>
    <w:rsid w:val="000A559C"/>
    <w:rsid w:val="000B0076"/>
    <w:rsid w:val="000B2CA1"/>
    <w:rsid w:val="000C23BA"/>
    <w:rsid w:val="000D1F29"/>
    <w:rsid w:val="000D633D"/>
    <w:rsid w:val="000E1484"/>
    <w:rsid w:val="000E342B"/>
    <w:rsid w:val="000E3ED2"/>
    <w:rsid w:val="000E5DD2"/>
    <w:rsid w:val="000F2958"/>
    <w:rsid w:val="000F3850"/>
    <w:rsid w:val="000F4BF8"/>
    <w:rsid w:val="000F604F"/>
    <w:rsid w:val="00104E7F"/>
    <w:rsid w:val="001137EC"/>
    <w:rsid w:val="001152F5"/>
    <w:rsid w:val="001161A4"/>
    <w:rsid w:val="00117743"/>
    <w:rsid w:val="00117F5B"/>
    <w:rsid w:val="001239F4"/>
    <w:rsid w:val="00132658"/>
    <w:rsid w:val="001343E2"/>
    <w:rsid w:val="001464B0"/>
    <w:rsid w:val="00150DC0"/>
    <w:rsid w:val="00156CD4"/>
    <w:rsid w:val="0016153B"/>
    <w:rsid w:val="00162207"/>
    <w:rsid w:val="00164A3E"/>
    <w:rsid w:val="00166FF6"/>
    <w:rsid w:val="001727C8"/>
    <w:rsid w:val="00172B65"/>
    <w:rsid w:val="00176123"/>
    <w:rsid w:val="001808FB"/>
    <w:rsid w:val="00181620"/>
    <w:rsid w:val="001827F3"/>
    <w:rsid w:val="00187130"/>
    <w:rsid w:val="001957AD"/>
    <w:rsid w:val="00196F8E"/>
    <w:rsid w:val="00197103"/>
    <w:rsid w:val="001A2B7F"/>
    <w:rsid w:val="001A3AFD"/>
    <w:rsid w:val="001A496C"/>
    <w:rsid w:val="001A576A"/>
    <w:rsid w:val="001A666E"/>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4845"/>
    <w:rsid w:val="001F59E6"/>
    <w:rsid w:val="002004B1"/>
    <w:rsid w:val="00201DA9"/>
    <w:rsid w:val="00202D7E"/>
    <w:rsid w:val="00203F1C"/>
    <w:rsid w:val="002044FA"/>
    <w:rsid w:val="00206936"/>
    <w:rsid w:val="00206C6F"/>
    <w:rsid w:val="00206FBD"/>
    <w:rsid w:val="00207746"/>
    <w:rsid w:val="00210790"/>
    <w:rsid w:val="0021164E"/>
    <w:rsid w:val="002167BC"/>
    <w:rsid w:val="00221FA6"/>
    <w:rsid w:val="00230031"/>
    <w:rsid w:val="00235C01"/>
    <w:rsid w:val="00242AD2"/>
    <w:rsid w:val="00246793"/>
    <w:rsid w:val="00247343"/>
    <w:rsid w:val="0026031B"/>
    <w:rsid w:val="002645D5"/>
    <w:rsid w:val="0026532D"/>
    <w:rsid w:val="00265C56"/>
    <w:rsid w:val="002716CD"/>
    <w:rsid w:val="00271914"/>
    <w:rsid w:val="00274D4B"/>
    <w:rsid w:val="002806F5"/>
    <w:rsid w:val="00281577"/>
    <w:rsid w:val="00284EF4"/>
    <w:rsid w:val="002926BC"/>
    <w:rsid w:val="00293A72"/>
    <w:rsid w:val="002A0160"/>
    <w:rsid w:val="002A30C3"/>
    <w:rsid w:val="002A4C38"/>
    <w:rsid w:val="002A6F6A"/>
    <w:rsid w:val="002A7712"/>
    <w:rsid w:val="002B02A6"/>
    <w:rsid w:val="002B38F7"/>
    <w:rsid w:val="002B4F50"/>
    <w:rsid w:val="002B5591"/>
    <w:rsid w:val="002B6AA4"/>
    <w:rsid w:val="002C0BEF"/>
    <w:rsid w:val="002C1FE9"/>
    <w:rsid w:val="002C21A2"/>
    <w:rsid w:val="002C4D13"/>
    <w:rsid w:val="002D31BB"/>
    <w:rsid w:val="002D3A57"/>
    <w:rsid w:val="002D7D05"/>
    <w:rsid w:val="002E20C8"/>
    <w:rsid w:val="002E4290"/>
    <w:rsid w:val="002E66A6"/>
    <w:rsid w:val="002F0DB1"/>
    <w:rsid w:val="002F2885"/>
    <w:rsid w:val="002F384D"/>
    <w:rsid w:val="002F45A1"/>
    <w:rsid w:val="0030203D"/>
    <w:rsid w:val="003037F9"/>
    <w:rsid w:val="0030583E"/>
    <w:rsid w:val="00307FE1"/>
    <w:rsid w:val="003164BA"/>
    <w:rsid w:val="0032013E"/>
    <w:rsid w:val="003236E5"/>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73B5"/>
    <w:rsid w:val="003F07E7"/>
    <w:rsid w:val="003F5B58"/>
    <w:rsid w:val="003F7E65"/>
    <w:rsid w:val="0040222A"/>
    <w:rsid w:val="00402A05"/>
    <w:rsid w:val="004047BC"/>
    <w:rsid w:val="004100F7"/>
    <w:rsid w:val="00414CB3"/>
    <w:rsid w:val="0041563D"/>
    <w:rsid w:val="00426E25"/>
    <w:rsid w:val="00427D9C"/>
    <w:rsid w:val="00427E7E"/>
    <w:rsid w:val="00433404"/>
    <w:rsid w:val="00433C60"/>
    <w:rsid w:val="0043465D"/>
    <w:rsid w:val="00443B6E"/>
    <w:rsid w:val="004441F8"/>
    <w:rsid w:val="00450636"/>
    <w:rsid w:val="0045420A"/>
    <w:rsid w:val="004554D4"/>
    <w:rsid w:val="0045632E"/>
    <w:rsid w:val="00461744"/>
    <w:rsid w:val="00465708"/>
    <w:rsid w:val="00466185"/>
    <w:rsid w:val="00466303"/>
    <w:rsid w:val="004668A7"/>
    <w:rsid w:val="00466C1E"/>
    <w:rsid w:val="00466D96"/>
    <w:rsid w:val="00467747"/>
    <w:rsid w:val="00470017"/>
    <w:rsid w:val="0047105A"/>
    <w:rsid w:val="00473C98"/>
    <w:rsid w:val="00474965"/>
    <w:rsid w:val="00477707"/>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5CE"/>
    <w:rsid w:val="00505DEA"/>
    <w:rsid w:val="005060E5"/>
    <w:rsid w:val="00507782"/>
    <w:rsid w:val="00512A04"/>
    <w:rsid w:val="00520499"/>
    <w:rsid w:val="0052341C"/>
    <w:rsid w:val="005249F5"/>
    <w:rsid w:val="005260F7"/>
    <w:rsid w:val="00530750"/>
    <w:rsid w:val="00543BD1"/>
    <w:rsid w:val="00556113"/>
    <w:rsid w:val="005621C4"/>
    <w:rsid w:val="00564C12"/>
    <w:rsid w:val="005654B8"/>
    <w:rsid w:val="00567FDC"/>
    <w:rsid w:val="00574836"/>
    <w:rsid w:val="005762CC"/>
    <w:rsid w:val="005821B3"/>
    <w:rsid w:val="00582D3D"/>
    <w:rsid w:val="0058736F"/>
    <w:rsid w:val="00590040"/>
    <w:rsid w:val="00595386"/>
    <w:rsid w:val="00597234"/>
    <w:rsid w:val="005A4AC0"/>
    <w:rsid w:val="005A539B"/>
    <w:rsid w:val="005A5FDF"/>
    <w:rsid w:val="005A6A20"/>
    <w:rsid w:val="005B0FB7"/>
    <w:rsid w:val="005B122A"/>
    <w:rsid w:val="005B1FCB"/>
    <w:rsid w:val="005B5AC2"/>
    <w:rsid w:val="005C2833"/>
    <w:rsid w:val="005E144D"/>
    <w:rsid w:val="005E1500"/>
    <w:rsid w:val="005E3A43"/>
    <w:rsid w:val="005E5210"/>
    <w:rsid w:val="005F0B17"/>
    <w:rsid w:val="005F77C7"/>
    <w:rsid w:val="00602345"/>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D7B16"/>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42F1E"/>
    <w:rsid w:val="00750954"/>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3002"/>
    <w:rsid w:val="007B5C09"/>
    <w:rsid w:val="007B5DA2"/>
    <w:rsid w:val="007C0966"/>
    <w:rsid w:val="007C19E7"/>
    <w:rsid w:val="007C53F5"/>
    <w:rsid w:val="007C5666"/>
    <w:rsid w:val="007C5CFD"/>
    <w:rsid w:val="007C6D9F"/>
    <w:rsid w:val="007D4893"/>
    <w:rsid w:val="007D48A4"/>
    <w:rsid w:val="007E6909"/>
    <w:rsid w:val="007E70CF"/>
    <w:rsid w:val="007E74A4"/>
    <w:rsid w:val="007F1B6F"/>
    <w:rsid w:val="007F263F"/>
    <w:rsid w:val="008015A8"/>
    <w:rsid w:val="0080766E"/>
    <w:rsid w:val="00811169"/>
    <w:rsid w:val="00811AA1"/>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6275"/>
    <w:rsid w:val="0089368E"/>
    <w:rsid w:val="00893C96"/>
    <w:rsid w:val="0089500A"/>
    <w:rsid w:val="00897C94"/>
    <w:rsid w:val="008A34C8"/>
    <w:rsid w:val="008A7C12"/>
    <w:rsid w:val="008B03CE"/>
    <w:rsid w:val="008B521D"/>
    <w:rsid w:val="008B529E"/>
    <w:rsid w:val="008C17FB"/>
    <w:rsid w:val="008C70BB"/>
    <w:rsid w:val="008D1B00"/>
    <w:rsid w:val="008D5606"/>
    <w:rsid w:val="008D57B8"/>
    <w:rsid w:val="008E03FC"/>
    <w:rsid w:val="008E510B"/>
    <w:rsid w:val="008F5C28"/>
    <w:rsid w:val="00902B13"/>
    <w:rsid w:val="009107FC"/>
    <w:rsid w:val="00911941"/>
    <w:rsid w:val="00912D58"/>
    <w:rsid w:val="0092024D"/>
    <w:rsid w:val="00925146"/>
    <w:rsid w:val="00925F0F"/>
    <w:rsid w:val="00932F6B"/>
    <w:rsid w:val="00934E50"/>
    <w:rsid w:val="009468BC"/>
    <w:rsid w:val="00947FAE"/>
    <w:rsid w:val="00952DFF"/>
    <w:rsid w:val="009616DF"/>
    <w:rsid w:val="0096542F"/>
    <w:rsid w:val="00967295"/>
    <w:rsid w:val="00967FA7"/>
    <w:rsid w:val="00971645"/>
    <w:rsid w:val="00974FA7"/>
    <w:rsid w:val="00977919"/>
    <w:rsid w:val="00983000"/>
    <w:rsid w:val="009870FA"/>
    <w:rsid w:val="009921C3"/>
    <w:rsid w:val="0099551D"/>
    <w:rsid w:val="00997E43"/>
    <w:rsid w:val="009A2FC8"/>
    <w:rsid w:val="009A5897"/>
    <w:rsid w:val="009A5F24"/>
    <w:rsid w:val="009A7273"/>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A01"/>
    <w:rsid w:val="00A00674"/>
    <w:rsid w:val="00A00828"/>
    <w:rsid w:val="00A03290"/>
    <w:rsid w:val="00A0387E"/>
    <w:rsid w:val="00A05BFD"/>
    <w:rsid w:val="00A07490"/>
    <w:rsid w:val="00A10655"/>
    <w:rsid w:val="00A12B64"/>
    <w:rsid w:val="00A13B35"/>
    <w:rsid w:val="00A22C38"/>
    <w:rsid w:val="00A22D3C"/>
    <w:rsid w:val="00A25193"/>
    <w:rsid w:val="00A26E80"/>
    <w:rsid w:val="00A318CB"/>
    <w:rsid w:val="00A31AE8"/>
    <w:rsid w:val="00A3739D"/>
    <w:rsid w:val="00A3761F"/>
    <w:rsid w:val="00A37DDA"/>
    <w:rsid w:val="00A45005"/>
    <w:rsid w:val="00A53CF0"/>
    <w:rsid w:val="00A55F26"/>
    <w:rsid w:val="00A66DD9"/>
    <w:rsid w:val="00A7620F"/>
    <w:rsid w:val="00A76790"/>
    <w:rsid w:val="00A925EC"/>
    <w:rsid w:val="00A929AA"/>
    <w:rsid w:val="00A92B6B"/>
    <w:rsid w:val="00A92E68"/>
    <w:rsid w:val="00AA541E"/>
    <w:rsid w:val="00AD0DA4"/>
    <w:rsid w:val="00AD4169"/>
    <w:rsid w:val="00AD54A5"/>
    <w:rsid w:val="00AD6495"/>
    <w:rsid w:val="00AD6B73"/>
    <w:rsid w:val="00AE193F"/>
    <w:rsid w:val="00AE25C6"/>
    <w:rsid w:val="00AE2A8A"/>
    <w:rsid w:val="00AE306C"/>
    <w:rsid w:val="00AF28C1"/>
    <w:rsid w:val="00B02EF1"/>
    <w:rsid w:val="00B05C02"/>
    <w:rsid w:val="00B07C97"/>
    <w:rsid w:val="00B11C67"/>
    <w:rsid w:val="00B15754"/>
    <w:rsid w:val="00B16002"/>
    <w:rsid w:val="00B2046E"/>
    <w:rsid w:val="00B20E8B"/>
    <w:rsid w:val="00B21FEE"/>
    <w:rsid w:val="00B257E1"/>
    <w:rsid w:val="00B2599A"/>
    <w:rsid w:val="00B27AC4"/>
    <w:rsid w:val="00B31D3A"/>
    <w:rsid w:val="00B343CC"/>
    <w:rsid w:val="00B431DA"/>
    <w:rsid w:val="00B5084A"/>
    <w:rsid w:val="00B606A1"/>
    <w:rsid w:val="00B614F7"/>
    <w:rsid w:val="00B61B26"/>
    <w:rsid w:val="00B65E6B"/>
    <w:rsid w:val="00B674EB"/>
    <w:rsid w:val="00B675B2"/>
    <w:rsid w:val="00B708B5"/>
    <w:rsid w:val="00B81261"/>
    <w:rsid w:val="00B8223E"/>
    <w:rsid w:val="00B832AE"/>
    <w:rsid w:val="00B83665"/>
    <w:rsid w:val="00B86678"/>
    <w:rsid w:val="00B92F9B"/>
    <w:rsid w:val="00B941B3"/>
    <w:rsid w:val="00B957ED"/>
    <w:rsid w:val="00B96513"/>
    <w:rsid w:val="00BA1A56"/>
    <w:rsid w:val="00BA1D47"/>
    <w:rsid w:val="00BA66F0"/>
    <w:rsid w:val="00BA7525"/>
    <w:rsid w:val="00BB2239"/>
    <w:rsid w:val="00BB2AE7"/>
    <w:rsid w:val="00BB3447"/>
    <w:rsid w:val="00BB6464"/>
    <w:rsid w:val="00BC121B"/>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850"/>
    <w:rsid w:val="00C52BC3"/>
    <w:rsid w:val="00C5310B"/>
    <w:rsid w:val="00C53ECF"/>
    <w:rsid w:val="00C61AFA"/>
    <w:rsid w:val="00C61D64"/>
    <w:rsid w:val="00C62099"/>
    <w:rsid w:val="00C64EA3"/>
    <w:rsid w:val="00C66F41"/>
    <w:rsid w:val="00C72867"/>
    <w:rsid w:val="00C74043"/>
    <w:rsid w:val="00C74DB3"/>
    <w:rsid w:val="00C75E81"/>
    <w:rsid w:val="00C86609"/>
    <w:rsid w:val="00C92B4C"/>
    <w:rsid w:val="00C954F6"/>
    <w:rsid w:val="00C96318"/>
    <w:rsid w:val="00CA36A0"/>
    <w:rsid w:val="00CA6BC5"/>
    <w:rsid w:val="00CC2F1A"/>
    <w:rsid w:val="00CC571B"/>
    <w:rsid w:val="00CC61CD"/>
    <w:rsid w:val="00CC6C02"/>
    <w:rsid w:val="00CC737B"/>
    <w:rsid w:val="00CD5011"/>
    <w:rsid w:val="00CD5650"/>
    <w:rsid w:val="00CE640F"/>
    <w:rsid w:val="00CE76BC"/>
    <w:rsid w:val="00CF540E"/>
    <w:rsid w:val="00D02F07"/>
    <w:rsid w:val="00D0529B"/>
    <w:rsid w:val="00D15D88"/>
    <w:rsid w:val="00D26824"/>
    <w:rsid w:val="00D27D49"/>
    <w:rsid w:val="00D27EBE"/>
    <w:rsid w:val="00D32BCF"/>
    <w:rsid w:val="00D34336"/>
    <w:rsid w:val="00D35D55"/>
    <w:rsid w:val="00D36A49"/>
    <w:rsid w:val="00D517C6"/>
    <w:rsid w:val="00D52E0E"/>
    <w:rsid w:val="00D5309E"/>
    <w:rsid w:val="00D63BDD"/>
    <w:rsid w:val="00D71D84"/>
    <w:rsid w:val="00D72464"/>
    <w:rsid w:val="00D72A57"/>
    <w:rsid w:val="00D735BD"/>
    <w:rsid w:val="00D75E8A"/>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3C02"/>
    <w:rsid w:val="00DD4E59"/>
    <w:rsid w:val="00DD5D38"/>
    <w:rsid w:val="00DE33B5"/>
    <w:rsid w:val="00DE5E18"/>
    <w:rsid w:val="00DE6A39"/>
    <w:rsid w:val="00DF0487"/>
    <w:rsid w:val="00DF5EA4"/>
    <w:rsid w:val="00E02681"/>
    <w:rsid w:val="00E02792"/>
    <w:rsid w:val="00E034D8"/>
    <w:rsid w:val="00E04CC0"/>
    <w:rsid w:val="00E112D9"/>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A10"/>
    <w:rsid w:val="00E61BA2"/>
    <w:rsid w:val="00E63864"/>
    <w:rsid w:val="00E6403F"/>
    <w:rsid w:val="00E66B8C"/>
    <w:rsid w:val="00E75451"/>
    <w:rsid w:val="00E770C4"/>
    <w:rsid w:val="00E832D9"/>
    <w:rsid w:val="00E84C5A"/>
    <w:rsid w:val="00E861DB"/>
    <w:rsid w:val="00E908F1"/>
    <w:rsid w:val="00E93406"/>
    <w:rsid w:val="00E956C5"/>
    <w:rsid w:val="00E95C39"/>
    <w:rsid w:val="00EA1959"/>
    <w:rsid w:val="00EA2C39"/>
    <w:rsid w:val="00EB0A3C"/>
    <w:rsid w:val="00EB0A96"/>
    <w:rsid w:val="00EB77F9"/>
    <w:rsid w:val="00EC44A4"/>
    <w:rsid w:val="00EC5769"/>
    <w:rsid w:val="00EC7D00"/>
    <w:rsid w:val="00ED0304"/>
    <w:rsid w:val="00ED4FF7"/>
    <w:rsid w:val="00ED5B7B"/>
    <w:rsid w:val="00EE1E46"/>
    <w:rsid w:val="00EE38FA"/>
    <w:rsid w:val="00EE3E2C"/>
    <w:rsid w:val="00EE5D23"/>
    <w:rsid w:val="00EE750D"/>
    <w:rsid w:val="00EF051F"/>
    <w:rsid w:val="00EF32FE"/>
    <w:rsid w:val="00EF3CA4"/>
    <w:rsid w:val="00EF3DFF"/>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668D"/>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FDD5"/>
  <w15:docId w15:val="{56884196-148F-474C-8B3B-DC956CC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A6"/>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742F1E"/>
    <w:rPr>
      <w:sz w:val="16"/>
      <w:szCs w:val="16"/>
    </w:rPr>
  </w:style>
  <w:style w:type="paragraph" w:styleId="CommentText">
    <w:name w:val="annotation text"/>
    <w:basedOn w:val="Normal"/>
    <w:link w:val="CommentTextChar"/>
    <w:uiPriority w:val="99"/>
    <w:semiHidden/>
    <w:unhideWhenUsed/>
    <w:rsid w:val="00742F1E"/>
    <w:rPr>
      <w:sz w:val="20"/>
    </w:rPr>
  </w:style>
  <w:style w:type="character" w:customStyle="1" w:styleId="CommentTextChar">
    <w:name w:val="Comment Text Char"/>
    <w:basedOn w:val="DefaultParagraphFont"/>
    <w:link w:val="CommentText"/>
    <w:uiPriority w:val="99"/>
    <w:semiHidden/>
    <w:rsid w:val="00742F1E"/>
    <w:rPr>
      <w:sz w:val="20"/>
    </w:rPr>
  </w:style>
  <w:style w:type="paragraph" w:styleId="CommentSubject">
    <w:name w:val="annotation subject"/>
    <w:basedOn w:val="CommentText"/>
    <w:next w:val="CommentText"/>
    <w:link w:val="CommentSubjectChar"/>
    <w:uiPriority w:val="99"/>
    <w:semiHidden/>
    <w:unhideWhenUsed/>
    <w:rsid w:val="00742F1E"/>
    <w:rPr>
      <w:b/>
      <w:bCs/>
    </w:rPr>
  </w:style>
  <w:style w:type="character" w:customStyle="1" w:styleId="CommentSubjectChar">
    <w:name w:val="Comment Subject Char"/>
    <w:basedOn w:val="CommentTextChar"/>
    <w:link w:val="CommentSubject"/>
    <w:uiPriority w:val="99"/>
    <w:semiHidden/>
    <w:rsid w:val="00742F1E"/>
    <w:rPr>
      <w:b/>
      <w:bCs/>
      <w:sz w:val="20"/>
    </w:rPr>
  </w:style>
  <w:style w:type="table" w:styleId="GridTable4">
    <w:name w:val="Grid Table 4"/>
    <w:basedOn w:val="TableNormal"/>
    <w:uiPriority w:val="49"/>
    <w:rsid w:val="00C52850"/>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insideV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insideV w:val="nil"/>
        </w:tcBorders>
        <w:shd w:val="clear" w:color="auto" w:fill="1F1F5F" w:themeFill="text1"/>
      </w:tcPr>
    </w:tblStylePr>
    <w:tblStylePr w:type="lastRow">
      <w:rPr>
        <w:b/>
        <w:bCs/>
      </w:rPr>
      <w:tblPr/>
      <w:tcPr>
        <w:tcBorders>
          <w:top w:val="double" w:sz="4" w:space="0" w:color="1F1F5F" w:themeColor="text1"/>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katherine@nt.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cdc.alicesprings@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privacyhealth.ths@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csurveillance.darwin@nt.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cgove.doh@nt.gov.au" TargetMode="External"/><Relationship Id="rId23" Type="http://schemas.openxmlformats.org/officeDocument/2006/relationships/fontTable" Target="fontTable.xml"/><Relationship Id="rId10" Type="http://schemas.openxmlformats.org/officeDocument/2006/relationships/hyperlink" Target="https://health.nt.gov.au/professionals/centre-for-disease-control/notifiable-diseas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islation.nt.gov.au/en/Legislation/NOTIFIABLE-DISEASES-ACT-1981" TargetMode="External"/><Relationship Id="rId14" Type="http://schemas.openxmlformats.org/officeDocument/2006/relationships/hyperlink" Target="mailto:cdc.barkly@nt.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5E2D2-C410-4C98-8D0B-2E39F27D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Notifiable disease reporting form</vt:lpstr>
    </vt:vector>
  </TitlesOfParts>
  <Company>Health</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disease reporting form</dc:title>
  <dc:creator>Jade Tavane</dc:creator>
  <cp:lastModifiedBy>Victoria Edmonds</cp:lastModifiedBy>
  <cp:revision>2</cp:revision>
  <cp:lastPrinted>2023-09-06T02:34:00Z</cp:lastPrinted>
  <dcterms:created xsi:type="dcterms:W3CDTF">2023-09-12T03:38:00Z</dcterms:created>
  <dcterms:modified xsi:type="dcterms:W3CDTF">2023-09-12T03:38:00Z</dcterms:modified>
</cp:coreProperties>
</file>