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3405"/>
        <w:gridCol w:w="1701"/>
        <w:gridCol w:w="3402"/>
      </w:tblGrid>
      <w:tr w:rsidR="00872B4E" w:rsidRPr="007A5EFD" w:rsidTr="00CB75A1">
        <w:trPr>
          <w:trHeight w:val="1242"/>
        </w:trPr>
        <w:tc>
          <w:tcPr>
            <w:tcW w:w="10348" w:type="dxa"/>
            <w:gridSpan w:val="4"/>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bookmarkStart w:id="0" w:name="_GoBack"/>
            <w:bookmarkEnd w:id="0"/>
            <w:r w:rsidRPr="00872B4E">
              <w:rPr>
                <w:rFonts w:eastAsia="Calibri"/>
              </w:rPr>
              <w:t>Before you fill in the form</w:t>
            </w:r>
            <w:r w:rsidR="00466C1E">
              <w:rPr>
                <w:rFonts w:eastAsia="Calibri"/>
              </w:rPr>
              <w:t xml:space="preserve"> </w:t>
            </w:r>
          </w:p>
          <w:p w:rsidR="0014410A" w:rsidRPr="00CB75A1" w:rsidRDefault="0014410A" w:rsidP="0014410A">
            <w:pPr>
              <w:pStyle w:val="NTbodytext"/>
              <w:rPr>
                <w:sz w:val="24"/>
              </w:rPr>
            </w:pPr>
            <w:r>
              <w:rPr>
                <w:sz w:val="24"/>
              </w:rPr>
              <w:t xml:space="preserve">Each Implementing Service Provider </w:t>
            </w:r>
            <w:r w:rsidRPr="0014410A">
              <w:rPr>
                <w:b/>
                <w:sz w:val="24"/>
              </w:rPr>
              <w:t>must</w:t>
            </w:r>
            <w:r>
              <w:rPr>
                <w:sz w:val="24"/>
              </w:rPr>
              <w:t xml:space="preserve"> complete this form detailing any restrictive practices applied to the NDIS participant in the 12 months </w:t>
            </w:r>
            <w:r w:rsidRPr="0014410A">
              <w:rPr>
                <w:b/>
                <w:sz w:val="24"/>
              </w:rPr>
              <w:t>prior</w:t>
            </w:r>
            <w:r>
              <w:rPr>
                <w:sz w:val="24"/>
              </w:rPr>
              <w:t xml:space="preserve"> to the date of this application.</w:t>
            </w:r>
          </w:p>
          <w:p w:rsidR="00C82D8A" w:rsidRPr="00CB75A1" w:rsidRDefault="00C82D8A" w:rsidP="00CB75A1">
            <w:pPr>
              <w:tabs>
                <w:tab w:val="left" w:pos="1830"/>
              </w:tabs>
              <w:rPr>
                <w:rFonts w:eastAsia="Times New Roman"/>
                <w:sz w:val="24"/>
              </w:rPr>
            </w:pPr>
          </w:p>
        </w:tc>
      </w:tr>
      <w:tr w:rsidR="00AE2A8A" w:rsidRPr="007A5EFD" w:rsidTr="0014410A">
        <w:trPr>
          <w:trHeight w:val="452"/>
        </w:trPr>
        <w:tc>
          <w:tcPr>
            <w:tcW w:w="10348" w:type="dxa"/>
            <w:gridSpan w:val="4"/>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tcPr>
          <w:p w:rsidR="00AE2A8A" w:rsidRPr="00872B4E" w:rsidRDefault="00AE2A8A" w:rsidP="0014410A">
            <w:pPr>
              <w:spacing w:after="0"/>
            </w:pPr>
            <w:r w:rsidRPr="004A3CC9">
              <w:t>Fields marked with caret (^) are office use only.</w:t>
            </w:r>
          </w:p>
        </w:tc>
      </w:tr>
      <w:tr w:rsidR="007D48A4" w:rsidRPr="007A5EFD" w:rsidTr="00CB75A1">
        <w:trPr>
          <w:trHeight w:val="567"/>
        </w:trPr>
        <w:tc>
          <w:tcPr>
            <w:tcW w:w="10348" w:type="dxa"/>
            <w:gridSpan w:val="4"/>
            <w:tcBorders>
              <w:top w:val="single" w:sz="4" w:space="0" w:color="auto"/>
              <w:bottom w:val="single" w:sz="4" w:space="0" w:color="auto"/>
            </w:tcBorders>
            <w:shd w:val="clear" w:color="auto" w:fill="1F1F5F" w:themeFill="text1"/>
            <w:noWrap/>
            <w:vAlign w:val="center"/>
          </w:tcPr>
          <w:p w:rsidR="007D48A4" w:rsidRPr="004A3CC9" w:rsidRDefault="00333C00" w:rsidP="00CB75A1">
            <w:pPr>
              <w:rPr>
                <w:rStyle w:val="Questionlabel"/>
                <w:color w:val="1F1F5F" w:themeColor="text1"/>
              </w:rPr>
            </w:pPr>
            <w:r>
              <w:rPr>
                <w:rStyle w:val="Questionlabel"/>
                <w:color w:val="FFFFFF" w:themeColor="background1"/>
              </w:rPr>
              <w:t>Office use only^</w:t>
            </w:r>
          </w:p>
        </w:tc>
      </w:tr>
      <w:tr w:rsidR="00333C00" w:rsidRPr="002C0BEF" w:rsidTr="00CB75A1">
        <w:trPr>
          <w:trHeight w:val="567"/>
        </w:trPr>
        <w:tc>
          <w:tcPr>
            <w:tcW w:w="1840" w:type="dxa"/>
            <w:tcBorders>
              <w:top w:val="single" w:sz="4" w:space="0" w:color="auto"/>
              <w:bottom w:val="single" w:sz="4" w:space="0" w:color="auto"/>
            </w:tcBorders>
            <w:noWrap/>
            <w:vAlign w:val="center"/>
          </w:tcPr>
          <w:p w:rsidR="00333C00" w:rsidRPr="007A5EFD" w:rsidRDefault="00333C00" w:rsidP="00333C00">
            <w:pPr>
              <w:rPr>
                <w:rFonts w:ascii="Arial" w:hAnsi="Arial"/>
                <w:b/>
              </w:rPr>
            </w:pPr>
            <w:r>
              <w:rPr>
                <w:rStyle w:val="Requiredfieldmark"/>
                <w:color w:val="auto"/>
              </w:rPr>
              <w:t xml:space="preserve">Date received </w:t>
            </w:r>
            <w:r w:rsidRPr="00333C00">
              <w:rPr>
                <w:rStyle w:val="Requiredfieldmark"/>
                <w:color w:val="auto"/>
              </w:rPr>
              <w:t>^</w:t>
            </w:r>
          </w:p>
        </w:tc>
        <w:sdt>
          <w:sdtPr>
            <w:id w:val="-684126805"/>
            <w:placeholder>
              <w:docPart w:val="01E9868806244798A6944BFB30FD15FD"/>
            </w:placeholder>
            <w:showingPlcHdr/>
            <w:date>
              <w:dateFormat w:val="d/MM/yyyy"/>
              <w:lid w:val="en-AU"/>
              <w:storeMappedDataAs w:val="dateTime"/>
              <w:calendar w:val="gregorian"/>
            </w:date>
          </w:sdtPr>
          <w:sdtEndPr/>
          <w:sdtContent>
            <w:tc>
              <w:tcPr>
                <w:tcW w:w="3405" w:type="dxa"/>
                <w:tcBorders>
                  <w:top w:val="single" w:sz="4" w:space="0" w:color="auto"/>
                  <w:bottom w:val="single" w:sz="4" w:space="0" w:color="auto"/>
                </w:tcBorders>
                <w:noWrap/>
                <w:vAlign w:val="center"/>
              </w:tcPr>
              <w:p w:rsidR="00333C00" w:rsidRPr="002C0BEF" w:rsidRDefault="00333C00" w:rsidP="00CB75A1">
                <w:r w:rsidRPr="007D48E7">
                  <w:rPr>
                    <w:rStyle w:val="PlaceholderText"/>
                  </w:rPr>
                  <w:t>Click or tap to enter a date.</w:t>
                </w:r>
              </w:p>
            </w:tc>
          </w:sdtContent>
        </w:sdt>
        <w:tc>
          <w:tcPr>
            <w:tcW w:w="1701" w:type="dxa"/>
            <w:tcBorders>
              <w:top w:val="single" w:sz="4" w:space="0" w:color="auto"/>
              <w:bottom w:val="single" w:sz="4" w:space="0" w:color="auto"/>
            </w:tcBorders>
            <w:noWrap/>
            <w:vAlign w:val="center"/>
          </w:tcPr>
          <w:p w:rsidR="00333C00" w:rsidRPr="00333C00" w:rsidRDefault="00333C00" w:rsidP="00CB75A1">
            <w:pPr>
              <w:rPr>
                <w:rFonts w:ascii="Arial" w:hAnsi="Arial"/>
              </w:rPr>
            </w:pPr>
            <w:r>
              <w:rPr>
                <w:rStyle w:val="Questionlabel"/>
              </w:rPr>
              <w:t xml:space="preserve">RPA No </w:t>
            </w:r>
            <w:r w:rsidRPr="00333C00">
              <w:rPr>
                <w:rStyle w:val="Requiredfieldmark"/>
                <w:color w:val="auto"/>
              </w:rPr>
              <w:t>^</w:t>
            </w:r>
          </w:p>
        </w:tc>
        <w:sdt>
          <w:sdtPr>
            <w:id w:val="-1699994163"/>
            <w:placeholder>
              <w:docPart w:val="3BC637FDC16043A2BD042835C5203FAC"/>
            </w:placeholder>
            <w:text/>
          </w:sdtPr>
          <w:sdtEndPr/>
          <w:sdtContent>
            <w:tc>
              <w:tcPr>
                <w:tcW w:w="3402" w:type="dxa"/>
                <w:tcBorders>
                  <w:top w:val="single" w:sz="4" w:space="0" w:color="auto"/>
                  <w:bottom w:val="single" w:sz="4" w:space="0" w:color="auto"/>
                </w:tcBorders>
                <w:noWrap/>
                <w:vAlign w:val="center"/>
              </w:tcPr>
              <w:p w:rsidR="00333C00" w:rsidRPr="002C0BEF" w:rsidRDefault="00333C00" w:rsidP="00333C00">
                <w:r>
                  <w:t>Allocate a number</w:t>
                </w:r>
              </w:p>
            </w:tc>
          </w:sdtContent>
        </w:sdt>
      </w:tr>
    </w:tbl>
    <w:p w:rsidR="00333C00" w:rsidRDefault="00333C00"/>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3405"/>
        <w:gridCol w:w="1701"/>
        <w:gridCol w:w="3402"/>
      </w:tblGrid>
      <w:tr w:rsidR="00C82D8A" w:rsidRPr="007A5EFD" w:rsidTr="00333C00">
        <w:trPr>
          <w:trHeight w:val="567"/>
        </w:trPr>
        <w:tc>
          <w:tcPr>
            <w:tcW w:w="10348" w:type="dxa"/>
            <w:gridSpan w:val="4"/>
            <w:tcBorders>
              <w:top w:val="single" w:sz="4" w:space="0" w:color="auto"/>
              <w:bottom w:val="single" w:sz="4" w:space="0" w:color="auto"/>
            </w:tcBorders>
            <w:shd w:val="clear" w:color="auto" w:fill="1F1F5F" w:themeFill="text1"/>
            <w:noWrap/>
            <w:vAlign w:val="center"/>
          </w:tcPr>
          <w:p w:rsidR="00C82D8A" w:rsidRPr="00333C00" w:rsidRDefault="00333C00" w:rsidP="00333C00">
            <w:pPr>
              <w:pStyle w:val="ListParagraph"/>
              <w:numPr>
                <w:ilvl w:val="0"/>
                <w:numId w:val="12"/>
              </w:numPr>
              <w:spacing w:after="40"/>
              <w:rPr>
                <w:rStyle w:val="Questionlabel"/>
                <w:color w:val="FFFFFF" w:themeColor="background1"/>
              </w:rPr>
            </w:pPr>
            <w:r>
              <w:rPr>
                <w:rStyle w:val="Questionlabel"/>
                <w:color w:val="FFFFFF" w:themeColor="background1"/>
              </w:rPr>
              <w:t>Application Details</w:t>
            </w:r>
          </w:p>
        </w:tc>
      </w:tr>
      <w:tr w:rsidR="007D48A4" w:rsidRPr="007A5EFD" w:rsidTr="007F21EA">
        <w:trPr>
          <w:trHeight w:val="567"/>
        </w:trPr>
        <w:tc>
          <w:tcPr>
            <w:tcW w:w="1840" w:type="dxa"/>
            <w:tcBorders>
              <w:top w:val="single" w:sz="4" w:space="0" w:color="auto"/>
              <w:bottom w:val="single" w:sz="4" w:space="0" w:color="auto"/>
            </w:tcBorders>
            <w:noWrap/>
            <w:vAlign w:val="center"/>
          </w:tcPr>
          <w:p w:rsidR="007D48A4" w:rsidRPr="007A5EFD" w:rsidRDefault="00333C00" w:rsidP="007D48A4">
            <w:pPr>
              <w:rPr>
                <w:rFonts w:ascii="Arial" w:hAnsi="Arial"/>
                <w:b/>
              </w:rPr>
            </w:pPr>
            <w:r>
              <w:rPr>
                <w:rStyle w:val="Questionlabel"/>
              </w:rPr>
              <w:t>Date</w:t>
            </w:r>
          </w:p>
        </w:tc>
        <w:tc>
          <w:tcPr>
            <w:tcW w:w="3405" w:type="dxa"/>
            <w:tcBorders>
              <w:top w:val="single" w:sz="4" w:space="0" w:color="auto"/>
              <w:bottom w:val="single" w:sz="4" w:space="0" w:color="auto"/>
            </w:tcBorders>
            <w:noWrap/>
            <w:vAlign w:val="center"/>
          </w:tcPr>
          <w:p w:rsidR="007D48A4" w:rsidRPr="002C0BEF" w:rsidRDefault="007D48A4" w:rsidP="002C0BEF"/>
        </w:tc>
        <w:tc>
          <w:tcPr>
            <w:tcW w:w="1701" w:type="dxa"/>
            <w:tcBorders>
              <w:top w:val="single" w:sz="4" w:space="0" w:color="auto"/>
              <w:bottom w:val="single" w:sz="4" w:space="0" w:color="auto"/>
            </w:tcBorders>
            <w:noWrap/>
            <w:vAlign w:val="center"/>
          </w:tcPr>
          <w:p w:rsidR="007D48A4" w:rsidRPr="007A5EFD" w:rsidRDefault="00333C00" w:rsidP="00CB75A1">
            <w:pPr>
              <w:rPr>
                <w:rFonts w:ascii="Arial" w:hAnsi="Arial"/>
              </w:rPr>
            </w:pPr>
            <w:r>
              <w:rPr>
                <w:rStyle w:val="Questionlabel"/>
              </w:rPr>
              <w:t>Request Type</w:t>
            </w:r>
          </w:p>
        </w:tc>
        <w:tc>
          <w:tcPr>
            <w:tcW w:w="3402" w:type="dxa"/>
            <w:tcBorders>
              <w:top w:val="single" w:sz="4" w:space="0" w:color="auto"/>
              <w:bottom w:val="single" w:sz="4" w:space="0" w:color="auto"/>
            </w:tcBorders>
            <w:noWrap/>
            <w:vAlign w:val="center"/>
          </w:tcPr>
          <w:p w:rsidR="007D48A4" w:rsidRDefault="00B475B9" w:rsidP="002C0BEF">
            <w:sdt>
              <w:sdtPr>
                <w:id w:val="-794287418"/>
                <w14:checkbox>
                  <w14:checked w14:val="0"/>
                  <w14:checkedState w14:val="2612" w14:font="MS Gothic"/>
                  <w14:uncheckedState w14:val="2610" w14:font="MS Gothic"/>
                </w14:checkbox>
              </w:sdtPr>
              <w:sdtEndPr/>
              <w:sdtContent>
                <w:r w:rsidR="00333C00">
                  <w:rPr>
                    <w:rFonts w:ascii="MS Gothic" w:eastAsia="MS Gothic" w:hAnsi="MS Gothic" w:hint="eastAsia"/>
                  </w:rPr>
                  <w:t>☐</w:t>
                </w:r>
              </w:sdtContent>
            </w:sdt>
            <w:r w:rsidR="00333C00">
              <w:t xml:space="preserve"> Interim</w:t>
            </w:r>
          </w:p>
          <w:p w:rsidR="00333C00" w:rsidRPr="002C0BEF" w:rsidRDefault="00B475B9" w:rsidP="002C0BEF">
            <w:sdt>
              <w:sdtPr>
                <w:id w:val="1966932842"/>
                <w14:checkbox>
                  <w14:checked w14:val="0"/>
                  <w14:checkedState w14:val="2612" w14:font="MS Gothic"/>
                  <w14:uncheckedState w14:val="2610" w14:font="MS Gothic"/>
                </w14:checkbox>
              </w:sdtPr>
              <w:sdtEndPr/>
              <w:sdtContent>
                <w:r w:rsidR="00333C00">
                  <w:rPr>
                    <w:rFonts w:ascii="MS Gothic" w:eastAsia="MS Gothic" w:hAnsi="MS Gothic" w:hint="eastAsia"/>
                  </w:rPr>
                  <w:t>☐</w:t>
                </w:r>
              </w:sdtContent>
            </w:sdt>
            <w:r w:rsidR="00333C00">
              <w:t xml:space="preserve"> Authorisation</w:t>
            </w:r>
          </w:p>
        </w:tc>
      </w:tr>
      <w:tr w:rsidR="007D48A4" w:rsidRPr="007A5EFD" w:rsidTr="00333C00">
        <w:trPr>
          <w:trHeight w:val="567"/>
        </w:trPr>
        <w:tc>
          <w:tcPr>
            <w:tcW w:w="10348" w:type="dxa"/>
            <w:gridSpan w:val="4"/>
            <w:tcBorders>
              <w:top w:val="single" w:sz="4" w:space="0" w:color="auto"/>
              <w:bottom w:val="single" w:sz="4" w:space="0" w:color="auto"/>
            </w:tcBorders>
            <w:shd w:val="clear" w:color="auto" w:fill="1F1F5F" w:themeFill="text1"/>
            <w:noWrap/>
            <w:vAlign w:val="center"/>
          </w:tcPr>
          <w:p w:rsidR="007D48A4" w:rsidRPr="007A5EFD" w:rsidRDefault="00333C00" w:rsidP="00333C00">
            <w:pPr>
              <w:pStyle w:val="ListParagraph"/>
              <w:numPr>
                <w:ilvl w:val="0"/>
                <w:numId w:val="12"/>
              </w:numPr>
              <w:spacing w:after="40"/>
              <w:rPr>
                <w:rStyle w:val="Questionlabel"/>
              </w:rPr>
            </w:pPr>
            <w:r>
              <w:rPr>
                <w:rStyle w:val="Questionlabel"/>
              </w:rPr>
              <w:t>NDIS Participant Details</w:t>
            </w:r>
          </w:p>
        </w:tc>
      </w:tr>
      <w:tr w:rsidR="00333C00" w:rsidRPr="007A5EFD" w:rsidTr="007F21EA">
        <w:trPr>
          <w:trHeight w:val="567"/>
        </w:trPr>
        <w:tc>
          <w:tcPr>
            <w:tcW w:w="1840" w:type="dxa"/>
            <w:tcBorders>
              <w:top w:val="single" w:sz="4" w:space="0" w:color="auto"/>
              <w:bottom w:val="single" w:sz="4" w:space="0" w:color="auto"/>
            </w:tcBorders>
            <w:noWrap/>
            <w:vAlign w:val="center"/>
          </w:tcPr>
          <w:p w:rsidR="00333C00" w:rsidRPr="00333C00" w:rsidRDefault="00333C00" w:rsidP="00CB75A1">
            <w:pPr>
              <w:rPr>
                <w:rStyle w:val="Questionlabel"/>
                <w:color w:val="FF0000"/>
              </w:rPr>
            </w:pPr>
            <w:r>
              <w:rPr>
                <w:rStyle w:val="Questionlabel"/>
              </w:rPr>
              <w:t>Given Name</w:t>
            </w:r>
          </w:p>
          <w:p w:rsidR="00333C00" w:rsidRPr="00333C00" w:rsidRDefault="00333C00" w:rsidP="00CB75A1">
            <w:pPr>
              <w:rPr>
                <w:rStyle w:val="Questionlabel"/>
                <w:color w:val="FF0000"/>
              </w:rPr>
            </w:pPr>
            <w:r>
              <w:rPr>
                <w:rStyle w:val="Questionlabel"/>
              </w:rPr>
              <w:t>Surname</w:t>
            </w:r>
          </w:p>
        </w:tc>
        <w:tc>
          <w:tcPr>
            <w:tcW w:w="3405" w:type="dxa"/>
            <w:tcBorders>
              <w:top w:val="single" w:sz="4" w:space="0" w:color="auto"/>
              <w:bottom w:val="single" w:sz="4" w:space="0" w:color="auto"/>
            </w:tcBorders>
            <w:noWrap/>
            <w:vAlign w:val="center"/>
          </w:tcPr>
          <w:sdt>
            <w:sdtPr>
              <w:id w:val="276141880"/>
              <w:placeholder>
                <w:docPart w:val="8AD1B09744DE4D16B79ED20CC900F2D8"/>
              </w:placeholder>
              <w:showingPlcHdr/>
              <w:text/>
            </w:sdtPr>
            <w:sdtEndPr/>
            <w:sdtContent>
              <w:p w:rsidR="00333C00" w:rsidRDefault="00333C00" w:rsidP="002C0BEF">
                <w:r w:rsidRPr="007D48E7">
                  <w:rPr>
                    <w:rStyle w:val="PlaceholderText"/>
                  </w:rPr>
                  <w:t>Click or tap here to enter text.</w:t>
                </w:r>
              </w:p>
            </w:sdtContent>
          </w:sdt>
          <w:sdt>
            <w:sdtPr>
              <w:id w:val="-74058504"/>
              <w:placeholder>
                <w:docPart w:val="8AD1B09744DE4D16B79ED20CC900F2D8"/>
              </w:placeholder>
              <w:showingPlcHdr/>
              <w:text/>
            </w:sdtPr>
            <w:sdtEndPr/>
            <w:sdtContent>
              <w:p w:rsidR="00333C00" w:rsidRPr="002C0BEF" w:rsidRDefault="00333C00" w:rsidP="002C0BEF">
                <w:r w:rsidRPr="007D48E7">
                  <w:rPr>
                    <w:rStyle w:val="PlaceholderText"/>
                  </w:rPr>
                  <w:t>Click or tap here to enter text.</w:t>
                </w:r>
              </w:p>
            </w:sdtContent>
          </w:sdt>
        </w:tc>
        <w:tc>
          <w:tcPr>
            <w:tcW w:w="1701" w:type="dxa"/>
            <w:tcBorders>
              <w:top w:val="single" w:sz="4" w:space="0" w:color="auto"/>
              <w:bottom w:val="single" w:sz="4" w:space="0" w:color="auto"/>
            </w:tcBorders>
            <w:vAlign w:val="center"/>
          </w:tcPr>
          <w:p w:rsidR="00333C00" w:rsidRPr="00333C00" w:rsidRDefault="00333C00" w:rsidP="002C0BEF">
            <w:pPr>
              <w:rPr>
                <w:color w:val="FF0000"/>
              </w:rPr>
            </w:pPr>
            <w:r w:rsidRPr="00333C00">
              <w:rPr>
                <w:rStyle w:val="Questionlabel"/>
              </w:rPr>
              <w:t>NDIS Participant Number</w:t>
            </w:r>
          </w:p>
        </w:tc>
        <w:sdt>
          <w:sdtPr>
            <w:id w:val="-458801198"/>
            <w:placeholder>
              <w:docPart w:val="8AD1B09744DE4D16B79ED20CC900F2D8"/>
            </w:placeholder>
            <w:showingPlcHdr/>
            <w:text/>
          </w:sdtPr>
          <w:sdtEndPr/>
          <w:sdtContent>
            <w:tc>
              <w:tcPr>
                <w:tcW w:w="3402" w:type="dxa"/>
                <w:tcBorders>
                  <w:top w:val="single" w:sz="4" w:space="0" w:color="auto"/>
                  <w:bottom w:val="single" w:sz="4" w:space="0" w:color="auto"/>
                </w:tcBorders>
                <w:vAlign w:val="center"/>
              </w:tcPr>
              <w:p w:rsidR="00333C00" w:rsidRPr="002C0BEF" w:rsidRDefault="00333C00" w:rsidP="002C0BEF">
                <w:r w:rsidRPr="007D48E7">
                  <w:rPr>
                    <w:rStyle w:val="PlaceholderText"/>
                  </w:rPr>
                  <w:t>Click or tap here to enter text.</w:t>
                </w:r>
              </w:p>
            </w:tc>
          </w:sdtContent>
        </w:sdt>
      </w:tr>
      <w:tr w:rsidR="00333C00" w:rsidRPr="007A5EFD" w:rsidTr="007F21EA">
        <w:trPr>
          <w:trHeight w:val="567"/>
        </w:trPr>
        <w:tc>
          <w:tcPr>
            <w:tcW w:w="1840" w:type="dxa"/>
            <w:tcBorders>
              <w:top w:val="single" w:sz="4" w:space="0" w:color="auto"/>
              <w:bottom w:val="single" w:sz="4" w:space="0" w:color="auto"/>
            </w:tcBorders>
            <w:noWrap/>
            <w:vAlign w:val="center"/>
          </w:tcPr>
          <w:p w:rsidR="00333C00" w:rsidRPr="00333C00" w:rsidRDefault="00333C00" w:rsidP="00CB75A1">
            <w:pPr>
              <w:rPr>
                <w:rStyle w:val="Questionlabel"/>
                <w:color w:val="FF0000"/>
              </w:rPr>
            </w:pPr>
            <w:r>
              <w:rPr>
                <w:rStyle w:val="Questionlabel"/>
              </w:rPr>
              <w:t>Gender</w:t>
            </w:r>
          </w:p>
        </w:tc>
        <w:sdt>
          <w:sdtPr>
            <w:rPr>
              <w:rFonts w:ascii="Calibri" w:hAnsi="Calibri"/>
            </w:rPr>
            <w:id w:val="-878164637"/>
            <w:placeholder>
              <w:docPart w:val="4B04C0AD588345D0A7766C21472B8598"/>
            </w:placeholder>
            <w:showingPlcHdr/>
            <w:dropDownList>
              <w:listItem w:value="Choose an item."/>
              <w:listItem w:displayText="Male" w:value="Male"/>
              <w:listItem w:displayText="Female" w:value="Female"/>
              <w:listItem w:displayText="Indeterminate/Intersex/Unspecified" w:value="Indeterminate/Intersex/Unspecified"/>
            </w:dropDownList>
          </w:sdtPr>
          <w:sdtEndPr/>
          <w:sdtContent>
            <w:tc>
              <w:tcPr>
                <w:tcW w:w="3405" w:type="dxa"/>
                <w:tcBorders>
                  <w:top w:val="single" w:sz="4" w:space="0" w:color="auto"/>
                  <w:bottom w:val="single" w:sz="4" w:space="0" w:color="auto"/>
                </w:tcBorders>
                <w:noWrap/>
                <w:vAlign w:val="center"/>
              </w:tcPr>
              <w:p w:rsidR="00333C00" w:rsidRPr="002C0BEF" w:rsidRDefault="00333C00" w:rsidP="002C0BEF">
                <w:r w:rsidRPr="002159A0">
                  <w:rPr>
                    <w:rStyle w:val="PlaceholderText"/>
                    <w:rFonts w:asciiTheme="minorHAnsi" w:hAnsiTheme="minorHAnsi"/>
                  </w:rPr>
                  <w:t>Choose an item.</w:t>
                </w:r>
              </w:p>
            </w:tc>
          </w:sdtContent>
        </w:sdt>
        <w:tc>
          <w:tcPr>
            <w:tcW w:w="1701" w:type="dxa"/>
            <w:tcBorders>
              <w:top w:val="single" w:sz="4" w:space="0" w:color="auto"/>
              <w:bottom w:val="single" w:sz="4" w:space="0" w:color="auto"/>
            </w:tcBorders>
            <w:vAlign w:val="center"/>
          </w:tcPr>
          <w:p w:rsidR="00333C00" w:rsidRPr="002159A0" w:rsidRDefault="002159A0" w:rsidP="002C0BEF">
            <w:pPr>
              <w:rPr>
                <w:color w:val="FF0000"/>
              </w:rPr>
            </w:pPr>
            <w:r w:rsidRPr="002159A0">
              <w:rPr>
                <w:rStyle w:val="Questionlabel"/>
              </w:rPr>
              <w:t>Date of Birth</w:t>
            </w:r>
          </w:p>
        </w:tc>
        <w:sdt>
          <w:sdtPr>
            <w:id w:val="-1700466518"/>
            <w:placeholder>
              <w:docPart w:val="AB39694C97814D5C89F3400AD9CF8307"/>
            </w:placeholder>
            <w:showingPlcHdr/>
            <w:date>
              <w:dateFormat w:val="d/MM/yyyy"/>
              <w:lid w:val="en-AU"/>
              <w:storeMappedDataAs w:val="dateTime"/>
              <w:calendar w:val="gregorian"/>
            </w:date>
          </w:sdtPr>
          <w:sdtEndPr/>
          <w:sdtContent>
            <w:tc>
              <w:tcPr>
                <w:tcW w:w="3402" w:type="dxa"/>
                <w:tcBorders>
                  <w:top w:val="single" w:sz="4" w:space="0" w:color="auto"/>
                  <w:bottom w:val="single" w:sz="4" w:space="0" w:color="auto"/>
                </w:tcBorders>
                <w:vAlign w:val="center"/>
              </w:tcPr>
              <w:p w:rsidR="00333C00" w:rsidRPr="002C0BEF" w:rsidRDefault="002159A0" w:rsidP="002C0BEF">
                <w:r w:rsidRPr="007D48E7">
                  <w:rPr>
                    <w:rStyle w:val="PlaceholderText"/>
                  </w:rPr>
                  <w:t>Click or tap to enter a date.</w:t>
                </w:r>
              </w:p>
            </w:tc>
          </w:sdtContent>
        </w:sdt>
      </w:tr>
    </w:tbl>
    <w:p w:rsidR="007F21EA" w:rsidRDefault="007F21EA"/>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3"/>
        <w:gridCol w:w="3402"/>
        <w:gridCol w:w="1701"/>
        <w:gridCol w:w="3402"/>
      </w:tblGrid>
      <w:tr w:rsidR="00055944" w:rsidRPr="007A5EFD" w:rsidTr="00055944">
        <w:trPr>
          <w:trHeight w:val="56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055944" w:rsidRDefault="00055944" w:rsidP="00055944">
            <w:pPr>
              <w:pStyle w:val="ListParagraph"/>
              <w:numPr>
                <w:ilvl w:val="0"/>
                <w:numId w:val="12"/>
              </w:numPr>
              <w:spacing w:after="40"/>
            </w:pPr>
            <w:r>
              <w:t>NDIS Service Provider Details (SP)</w:t>
            </w:r>
          </w:p>
        </w:tc>
      </w:tr>
      <w:tr w:rsidR="00055944" w:rsidRPr="007A5EFD" w:rsidTr="00055944">
        <w:trPr>
          <w:trHeight w:val="567"/>
        </w:trPr>
        <w:tc>
          <w:tcPr>
            <w:tcW w:w="1843" w:type="dxa"/>
            <w:tcBorders>
              <w:top w:val="single" w:sz="4" w:space="0" w:color="auto"/>
              <w:left w:val="single" w:sz="4" w:space="0" w:color="auto"/>
              <w:bottom w:val="single" w:sz="4" w:space="0" w:color="auto"/>
            </w:tcBorders>
            <w:noWrap/>
            <w:vAlign w:val="center"/>
          </w:tcPr>
          <w:p w:rsidR="00055944" w:rsidRDefault="00055944" w:rsidP="00CB75A1">
            <w:pPr>
              <w:rPr>
                <w:rStyle w:val="Questionlabel"/>
              </w:rPr>
            </w:pPr>
            <w:r>
              <w:rPr>
                <w:rStyle w:val="Questionlabel"/>
              </w:rPr>
              <w:t>Name</w:t>
            </w:r>
          </w:p>
        </w:tc>
        <w:sdt>
          <w:sdtPr>
            <w:rPr>
              <w:rStyle w:val="Questionlabel"/>
            </w:rPr>
            <w:id w:val="-322662851"/>
            <w:placeholder>
              <w:docPart w:val="8AD1B09744DE4D16B79ED20CC900F2D8"/>
            </w:placeholder>
            <w:showingPlcHdr/>
            <w:text/>
          </w:sdtPr>
          <w:sdtEndPr>
            <w:rPr>
              <w:rStyle w:val="Questionlabel"/>
            </w:rPr>
          </w:sdtEndPr>
          <w:sdtContent>
            <w:tc>
              <w:tcPr>
                <w:tcW w:w="3402" w:type="dxa"/>
                <w:tcBorders>
                  <w:top w:val="single" w:sz="4" w:space="0" w:color="auto"/>
                  <w:left w:val="single" w:sz="4" w:space="0" w:color="auto"/>
                  <w:bottom w:val="single" w:sz="4" w:space="0" w:color="auto"/>
                </w:tcBorders>
                <w:vAlign w:val="center"/>
              </w:tcPr>
              <w:p w:rsidR="00055944" w:rsidRDefault="00055944" w:rsidP="00CB75A1">
                <w:pPr>
                  <w:rPr>
                    <w:rStyle w:val="Questionlabel"/>
                  </w:rPr>
                </w:pPr>
                <w:r w:rsidRPr="007D48E7">
                  <w:rPr>
                    <w:rStyle w:val="PlaceholderText"/>
                  </w:rPr>
                  <w:t>Click or tap here to enter text.</w:t>
                </w:r>
              </w:p>
            </w:tc>
          </w:sdtContent>
        </w:sdt>
        <w:tc>
          <w:tcPr>
            <w:tcW w:w="1701" w:type="dxa"/>
            <w:tcBorders>
              <w:top w:val="single" w:sz="4" w:space="0" w:color="auto"/>
              <w:left w:val="single" w:sz="4" w:space="0" w:color="auto"/>
              <w:bottom w:val="single" w:sz="4" w:space="0" w:color="auto"/>
            </w:tcBorders>
            <w:vAlign w:val="center"/>
          </w:tcPr>
          <w:p w:rsidR="00055944" w:rsidRDefault="00055944" w:rsidP="00CB75A1">
            <w:pPr>
              <w:rPr>
                <w:rStyle w:val="Questionlabel"/>
              </w:rPr>
            </w:pPr>
            <w:r>
              <w:rPr>
                <w:rStyle w:val="Questionlabel"/>
              </w:rPr>
              <w:t>NDIS Provider Number</w:t>
            </w:r>
          </w:p>
        </w:tc>
        <w:sdt>
          <w:sdtPr>
            <w:id w:val="-39515251"/>
            <w:placeholder>
              <w:docPart w:val="8AD1B09744DE4D16B79ED20CC900F2D8"/>
            </w:placeholder>
            <w:showingPlcHdr/>
            <w:text/>
          </w:sdtPr>
          <w:sdtEndPr/>
          <w:sdtContent>
            <w:tc>
              <w:tcPr>
                <w:tcW w:w="3402" w:type="dxa"/>
                <w:tcBorders>
                  <w:top w:val="single" w:sz="4" w:space="0" w:color="auto"/>
                  <w:bottom w:val="single" w:sz="4" w:space="0" w:color="auto"/>
                  <w:right w:val="single" w:sz="4" w:space="0" w:color="auto"/>
                </w:tcBorders>
                <w:noWrap/>
                <w:vAlign w:val="center"/>
              </w:tcPr>
              <w:p w:rsidR="00055944" w:rsidRDefault="00055944" w:rsidP="002C0BEF">
                <w:r w:rsidRPr="007D48E7">
                  <w:rPr>
                    <w:rStyle w:val="PlaceholderText"/>
                  </w:rPr>
                  <w:t>Click or tap here to enter text.</w:t>
                </w:r>
              </w:p>
            </w:tc>
          </w:sdtContent>
        </w:sdt>
      </w:tr>
      <w:tr w:rsidR="00055944" w:rsidRPr="007A5EFD" w:rsidTr="00055944">
        <w:trPr>
          <w:trHeight w:val="567"/>
        </w:trPr>
        <w:tc>
          <w:tcPr>
            <w:tcW w:w="1843" w:type="dxa"/>
            <w:tcBorders>
              <w:top w:val="single" w:sz="4" w:space="0" w:color="auto"/>
              <w:left w:val="single" w:sz="4" w:space="0" w:color="auto"/>
              <w:bottom w:val="single" w:sz="4" w:space="0" w:color="auto"/>
            </w:tcBorders>
            <w:noWrap/>
            <w:vAlign w:val="center"/>
          </w:tcPr>
          <w:p w:rsidR="00055944" w:rsidRDefault="00055944" w:rsidP="00CB75A1">
            <w:pPr>
              <w:rPr>
                <w:rStyle w:val="Questionlabel"/>
              </w:rPr>
            </w:pPr>
            <w:r>
              <w:rPr>
                <w:rStyle w:val="Questionlabel"/>
              </w:rPr>
              <w:t>Contact Officer</w:t>
            </w:r>
          </w:p>
        </w:tc>
        <w:sdt>
          <w:sdtPr>
            <w:rPr>
              <w:rStyle w:val="Questionlabel"/>
            </w:rPr>
            <w:id w:val="-513451620"/>
            <w:placeholder>
              <w:docPart w:val="8AD1B09744DE4D16B79ED20CC900F2D8"/>
            </w:placeholder>
            <w:showingPlcHdr/>
            <w:text/>
          </w:sdtPr>
          <w:sdtEndPr>
            <w:rPr>
              <w:rStyle w:val="Questionlabel"/>
            </w:rPr>
          </w:sdtEndPr>
          <w:sdtContent>
            <w:tc>
              <w:tcPr>
                <w:tcW w:w="3402" w:type="dxa"/>
                <w:tcBorders>
                  <w:top w:val="single" w:sz="4" w:space="0" w:color="auto"/>
                  <w:left w:val="single" w:sz="4" w:space="0" w:color="auto"/>
                  <w:bottom w:val="single" w:sz="4" w:space="0" w:color="auto"/>
                </w:tcBorders>
                <w:vAlign w:val="center"/>
              </w:tcPr>
              <w:p w:rsidR="00055944" w:rsidRDefault="00055944" w:rsidP="00CB75A1">
                <w:pPr>
                  <w:rPr>
                    <w:rStyle w:val="Questionlabel"/>
                  </w:rPr>
                </w:pPr>
                <w:r w:rsidRPr="007D48E7">
                  <w:rPr>
                    <w:rStyle w:val="PlaceholderText"/>
                  </w:rPr>
                  <w:t>Click or tap here to enter text.</w:t>
                </w:r>
              </w:p>
            </w:tc>
          </w:sdtContent>
        </w:sdt>
        <w:tc>
          <w:tcPr>
            <w:tcW w:w="1701" w:type="dxa"/>
            <w:tcBorders>
              <w:top w:val="single" w:sz="4" w:space="0" w:color="auto"/>
              <w:left w:val="single" w:sz="4" w:space="0" w:color="auto"/>
              <w:bottom w:val="single" w:sz="4" w:space="0" w:color="auto"/>
            </w:tcBorders>
            <w:vAlign w:val="center"/>
          </w:tcPr>
          <w:p w:rsidR="00055944" w:rsidRDefault="00055944" w:rsidP="00CB75A1">
            <w:pPr>
              <w:rPr>
                <w:rStyle w:val="Questionlabel"/>
              </w:rPr>
            </w:pPr>
            <w:r>
              <w:rPr>
                <w:rStyle w:val="Questionlabel"/>
              </w:rPr>
              <w:t>Position</w:t>
            </w:r>
          </w:p>
        </w:tc>
        <w:sdt>
          <w:sdtPr>
            <w:id w:val="-1902597045"/>
            <w:placeholder>
              <w:docPart w:val="8AD1B09744DE4D16B79ED20CC900F2D8"/>
            </w:placeholder>
            <w:showingPlcHdr/>
            <w:text/>
          </w:sdtPr>
          <w:sdtEndPr/>
          <w:sdtContent>
            <w:tc>
              <w:tcPr>
                <w:tcW w:w="3402" w:type="dxa"/>
                <w:tcBorders>
                  <w:top w:val="single" w:sz="4" w:space="0" w:color="auto"/>
                  <w:bottom w:val="single" w:sz="4" w:space="0" w:color="auto"/>
                  <w:right w:val="single" w:sz="4" w:space="0" w:color="auto"/>
                </w:tcBorders>
                <w:noWrap/>
                <w:vAlign w:val="center"/>
              </w:tcPr>
              <w:p w:rsidR="00055944" w:rsidRDefault="00055944" w:rsidP="002C0BEF">
                <w:r w:rsidRPr="007D48E7">
                  <w:rPr>
                    <w:rStyle w:val="PlaceholderText"/>
                  </w:rPr>
                  <w:t>Click or tap here to enter text.</w:t>
                </w:r>
              </w:p>
            </w:tc>
          </w:sdtContent>
        </w:sdt>
      </w:tr>
      <w:tr w:rsidR="007F21EA" w:rsidRPr="007A5EFD" w:rsidTr="00055944">
        <w:trPr>
          <w:trHeight w:val="567"/>
        </w:trPr>
        <w:tc>
          <w:tcPr>
            <w:tcW w:w="1843" w:type="dxa"/>
            <w:tcBorders>
              <w:top w:val="single" w:sz="4" w:space="0" w:color="auto"/>
              <w:left w:val="single" w:sz="4" w:space="0" w:color="auto"/>
              <w:bottom w:val="single" w:sz="4" w:space="0" w:color="auto"/>
            </w:tcBorders>
            <w:noWrap/>
            <w:vAlign w:val="center"/>
          </w:tcPr>
          <w:p w:rsidR="007F21EA" w:rsidRDefault="00055944" w:rsidP="00CB75A1">
            <w:pPr>
              <w:rPr>
                <w:rStyle w:val="Questionlabel"/>
              </w:rPr>
            </w:pPr>
            <w:r>
              <w:rPr>
                <w:rStyle w:val="Questionlabel"/>
              </w:rPr>
              <w:t>Address</w:t>
            </w:r>
          </w:p>
        </w:tc>
        <w:sdt>
          <w:sdtPr>
            <w:id w:val="-332984903"/>
            <w:placeholder>
              <w:docPart w:val="8AD1B09744DE4D16B79ED20CC900F2D8"/>
            </w:placeholder>
            <w:showingPlcHdr/>
            <w:text/>
          </w:sdtPr>
          <w:sdtEndPr/>
          <w:sdtContent>
            <w:tc>
              <w:tcPr>
                <w:tcW w:w="8505" w:type="dxa"/>
                <w:gridSpan w:val="3"/>
                <w:tcBorders>
                  <w:top w:val="single" w:sz="4" w:space="0" w:color="auto"/>
                  <w:bottom w:val="single" w:sz="4" w:space="0" w:color="auto"/>
                  <w:right w:val="single" w:sz="4" w:space="0" w:color="auto"/>
                </w:tcBorders>
                <w:noWrap/>
                <w:vAlign w:val="center"/>
              </w:tcPr>
              <w:p w:rsidR="007F21EA" w:rsidRDefault="00055944" w:rsidP="002C0BEF">
                <w:r w:rsidRPr="007D48E7">
                  <w:rPr>
                    <w:rStyle w:val="PlaceholderText"/>
                  </w:rPr>
                  <w:t>Click or tap here to enter text.</w:t>
                </w:r>
              </w:p>
            </w:tc>
          </w:sdtContent>
        </w:sdt>
      </w:tr>
      <w:tr w:rsidR="00055944" w:rsidRPr="007A5EFD" w:rsidTr="00055944">
        <w:trPr>
          <w:trHeight w:val="567"/>
        </w:trPr>
        <w:tc>
          <w:tcPr>
            <w:tcW w:w="1843" w:type="dxa"/>
            <w:tcBorders>
              <w:top w:val="single" w:sz="4" w:space="0" w:color="auto"/>
              <w:left w:val="single" w:sz="4" w:space="0" w:color="auto"/>
              <w:bottom w:val="single" w:sz="4" w:space="0" w:color="auto"/>
            </w:tcBorders>
            <w:noWrap/>
            <w:vAlign w:val="center"/>
          </w:tcPr>
          <w:p w:rsidR="00055944" w:rsidRDefault="008946F3" w:rsidP="00CB75A1">
            <w:pPr>
              <w:rPr>
                <w:rStyle w:val="Questionlabel"/>
              </w:rPr>
            </w:pPr>
            <w:r>
              <w:rPr>
                <w:rStyle w:val="Questionlabel"/>
              </w:rPr>
              <w:t>Email</w:t>
            </w:r>
          </w:p>
        </w:tc>
        <w:sdt>
          <w:sdtPr>
            <w:rPr>
              <w:rStyle w:val="Questionlabel"/>
            </w:rPr>
            <w:id w:val="362492644"/>
            <w:placeholder>
              <w:docPart w:val="8AD1B09744DE4D16B79ED20CC900F2D8"/>
            </w:placeholder>
            <w:showingPlcHdr/>
            <w:text/>
          </w:sdtPr>
          <w:sdtEndPr>
            <w:rPr>
              <w:rStyle w:val="Questionlabel"/>
            </w:rPr>
          </w:sdtEndPr>
          <w:sdtContent>
            <w:tc>
              <w:tcPr>
                <w:tcW w:w="3402" w:type="dxa"/>
                <w:tcBorders>
                  <w:top w:val="single" w:sz="4" w:space="0" w:color="auto"/>
                  <w:left w:val="single" w:sz="4" w:space="0" w:color="auto"/>
                  <w:bottom w:val="single" w:sz="4" w:space="0" w:color="auto"/>
                </w:tcBorders>
                <w:vAlign w:val="center"/>
              </w:tcPr>
              <w:p w:rsidR="00055944" w:rsidRDefault="008946F3" w:rsidP="00CB75A1">
                <w:pPr>
                  <w:rPr>
                    <w:rStyle w:val="Questionlabel"/>
                  </w:rPr>
                </w:pPr>
                <w:r w:rsidRPr="007D48E7">
                  <w:rPr>
                    <w:rStyle w:val="PlaceholderText"/>
                  </w:rPr>
                  <w:t>Click or tap here to enter text.</w:t>
                </w:r>
              </w:p>
            </w:tc>
          </w:sdtContent>
        </w:sdt>
        <w:tc>
          <w:tcPr>
            <w:tcW w:w="1701" w:type="dxa"/>
            <w:tcBorders>
              <w:top w:val="single" w:sz="4" w:space="0" w:color="auto"/>
              <w:left w:val="single" w:sz="4" w:space="0" w:color="auto"/>
              <w:bottom w:val="single" w:sz="4" w:space="0" w:color="auto"/>
            </w:tcBorders>
            <w:vAlign w:val="center"/>
          </w:tcPr>
          <w:p w:rsidR="00055944" w:rsidRDefault="008946F3" w:rsidP="00CB75A1">
            <w:pPr>
              <w:rPr>
                <w:rStyle w:val="Questionlabel"/>
              </w:rPr>
            </w:pPr>
            <w:r>
              <w:rPr>
                <w:rStyle w:val="Questionlabel"/>
              </w:rPr>
              <w:t>Phone</w:t>
            </w:r>
          </w:p>
        </w:tc>
        <w:sdt>
          <w:sdtPr>
            <w:id w:val="1988362939"/>
            <w:placeholder>
              <w:docPart w:val="8AD1B09744DE4D16B79ED20CC900F2D8"/>
            </w:placeholder>
            <w:showingPlcHdr/>
            <w:text/>
          </w:sdtPr>
          <w:sdtEndPr/>
          <w:sdtContent>
            <w:tc>
              <w:tcPr>
                <w:tcW w:w="3402" w:type="dxa"/>
                <w:tcBorders>
                  <w:top w:val="single" w:sz="4" w:space="0" w:color="auto"/>
                  <w:bottom w:val="single" w:sz="4" w:space="0" w:color="auto"/>
                  <w:right w:val="single" w:sz="4" w:space="0" w:color="auto"/>
                </w:tcBorders>
                <w:noWrap/>
                <w:vAlign w:val="center"/>
              </w:tcPr>
              <w:p w:rsidR="00055944" w:rsidRDefault="008946F3" w:rsidP="002C0BEF">
                <w:r w:rsidRPr="007D48E7">
                  <w:rPr>
                    <w:rStyle w:val="PlaceholderText"/>
                  </w:rPr>
                  <w:t>Click or tap here to enter text.</w:t>
                </w:r>
              </w:p>
            </w:tc>
          </w:sdtContent>
        </w:sdt>
      </w:tr>
    </w:tbl>
    <w:p w:rsidR="008946F3" w:rsidRDefault="008946F3"/>
    <w:p w:rsidR="00463F34" w:rsidRDefault="00463F34"/>
    <w:p w:rsidR="00463F34" w:rsidRDefault="00463F34"/>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69"/>
        <w:gridCol w:w="2070"/>
        <w:gridCol w:w="2069"/>
        <w:gridCol w:w="738"/>
        <w:gridCol w:w="1332"/>
        <w:gridCol w:w="2070"/>
      </w:tblGrid>
      <w:tr w:rsidR="008946F3" w:rsidRPr="007A5EFD" w:rsidTr="008946F3">
        <w:trPr>
          <w:trHeight w:val="56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8946F3" w:rsidRDefault="008946F3" w:rsidP="0014410A">
            <w:r>
              <w:t>7</w:t>
            </w:r>
            <w:r w:rsidRPr="008946F3">
              <w:t>.</w:t>
            </w:r>
            <w:r w:rsidRPr="008946F3">
              <w:tab/>
            </w:r>
            <w:r w:rsidR="0014410A">
              <w:t>Restrictive Practice Details</w:t>
            </w:r>
          </w:p>
        </w:tc>
      </w:tr>
      <w:tr w:rsidR="0014410A" w:rsidRPr="007A5EFD" w:rsidTr="0014410A">
        <w:trPr>
          <w:trHeight w:val="567"/>
        </w:trPr>
        <w:tc>
          <w:tcPr>
            <w:tcW w:w="6946" w:type="dxa"/>
            <w:gridSpan w:val="4"/>
            <w:tcBorders>
              <w:top w:val="single" w:sz="4" w:space="0" w:color="auto"/>
              <w:left w:val="single" w:sz="4" w:space="0" w:color="auto"/>
              <w:bottom w:val="single" w:sz="4" w:space="0" w:color="auto"/>
              <w:right w:val="single" w:sz="4" w:space="0" w:color="auto"/>
            </w:tcBorders>
            <w:noWrap/>
            <w:vAlign w:val="center"/>
          </w:tcPr>
          <w:p w:rsidR="0014410A" w:rsidRPr="00A67B04" w:rsidRDefault="0014410A" w:rsidP="008946F3">
            <w:pPr>
              <w:rPr>
                <w:b/>
              </w:rPr>
            </w:pPr>
            <w:r>
              <w:rPr>
                <w:b/>
              </w:rPr>
              <w:t>Have restrictive practices been used in the 12 months preceding the date of this application? If yes, provide details below:</w:t>
            </w:r>
          </w:p>
        </w:tc>
        <w:sdt>
          <w:sdtPr>
            <w:rPr>
              <w:rFonts w:ascii="Calibri" w:hAnsi="Calibri"/>
              <w:b/>
            </w:rPr>
            <w:id w:val="-447706893"/>
            <w:placeholder>
              <w:docPart w:val="8D6396E5447447A0B0789817DC0842E5"/>
            </w:placeholder>
            <w:showingPlcHdr/>
            <w:dropDownList>
              <w:listItem w:value="Choose an item."/>
              <w:listItem w:displayText="Yes" w:value="Yes"/>
              <w:listItem w:displayText="No" w:value="No"/>
            </w:dropDownList>
          </w:sdtPr>
          <w:sdtEndPr/>
          <w:sdtContent>
            <w:tc>
              <w:tcPr>
                <w:tcW w:w="3402" w:type="dxa"/>
                <w:gridSpan w:val="2"/>
                <w:tcBorders>
                  <w:top w:val="single" w:sz="4" w:space="0" w:color="auto"/>
                  <w:left w:val="single" w:sz="4" w:space="0" w:color="auto"/>
                  <w:bottom w:val="single" w:sz="4" w:space="0" w:color="auto"/>
                  <w:right w:val="single" w:sz="4" w:space="0" w:color="auto"/>
                </w:tcBorders>
                <w:vAlign w:val="center"/>
              </w:tcPr>
              <w:p w:rsidR="0014410A" w:rsidRPr="00A67B04" w:rsidRDefault="0014410A" w:rsidP="008946F3">
                <w:pPr>
                  <w:rPr>
                    <w:b/>
                  </w:rPr>
                </w:pPr>
                <w:r w:rsidRPr="0014410A">
                  <w:rPr>
                    <w:rStyle w:val="PlaceholderText"/>
                  </w:rPr>
                  <w:t>Choose an item.</w:t>
                </w:r>
              </w:p>
            </w:tc>
          </w:sdtContent>
        </w:sdt>
      </w:tr>
      <w:tr w:rsidR="0014410A" w:rsidRPr="00A67B04" w:rsidTr="0014410A">
        <w:trPr>
          <w:trHeight w:val="567"/>
        </w:trPr>
        <w:tc>
          <w:tcPr>
            <w:tcW w:w="2069" w:type="dxa"/>
            <w:tcBorders>
              <w:top w:val="single" w:sz="4" w:space="0" w:color="auto"/>
              <w:left w:val="single" w:sz="4" w:space="0" w:color="auto"/>
              <w:bottom w:val="single" w:sz="4" w:space="0" w:color="auto"/>
              <w:right w:val="single" w:sz="4" w:space="0" w:color="auto"/>
            </w:tcBorders>
            <w:shd w:val="clear" w:color="auto" w:fill="C4C4EC" w:themeFill="text1" w:themeFillTint="33"/>
            <w:noWrap/>
          </w:tcPr>
          <w:p w:rsidR="0014410A" w:rsidRPr="00A67B04" w:rsidRDefault="0014410A" w:rsidP="0014410A">
            <w:pPr>
              <w:jc w:val="center"/>
              <w:rPr>
                <w:b/>
              </w:rPr>
            </w:pPr>
            <w:r>
              <w:rPr>
                <w:b/>
              </w:rPr>
              <w:t>Date</w:t>
            </w:r>
          </w:p>
        </w:tc>
        <w:tc>
          <w:tcPr>
            <w:tcW w:w="2070" w:type="dxa"/>
            <w:tcBorders>
              <w:top w:val="single" w:sz="4" w:space="0" w:color="auto"/>
              <w:left w:val="single" w:sz="4" w:space="0" w:color="auto"/>
              <w:bottom w:val="single" w:sz="4" w:space="0" w:color="auto"/>
              <w:right w:val="single" w:sz="4" w:space="0" w:color="auto"/>
            </w:tcBorders>
            <w:shd w:val="clear" w:color="auto" w:fill="C4C4EC" w:themeFill="text1" w:themeFillTint="33"/>
          </w:tcPr>
          <w:p w:rsidR="0014410A" w:rsidRPr="00A67B04" w:rsidRDefault="0014410A" w:rsidP="0014410A">
            <w:pPr>
              <w:jc w:val="center"/>
              <w:rPr>
                <w:b/>
              </w:rPr>
            </w:pPr>
            <w:r>
              <w:rPr>
                <w:b/>
              </w:rPr>
              <w:t>Restrictive Practice</w:t>
            </w:r>
          </w:p>
        </w:tc>
        <w:tc>
          <w:tcPr>
            <w:tcW w:w="2069" w:type="dxa"/>
            <w:tcBorders>
              <w:top w:val="single" w:sz="4" w:space="0" w:color="auto"/>
              <w:left w:val="single" w:sz="4" w:space="0" w:color="auto"/>
              <w:bottom w:val="single" w:sz="4" w:space="0" w:color="auto"/>
              <w:right w:val="single" w:sz="4" w:space="0" w:color="auto"/>
            </w:tcBorders>
            <w:shd w:val="clear" w:color="auto" w:fill="C4C4EC" w:themeFill="text1" w:themeFillTint="33"/>
          </w:tcPr>
          <w:p w:rsidR="0014410A" w:rsidRPr="00A67B04" w:rsidRDefault="0014410A" w:rsidP="0014410A">
            <w:pPr>
              <w:jc w:val="center"/>
              <w:rPr>
                <w:b/>
              </w:rPr>
            </w:pPr>
            <w:r>
              <w:rPr>
                <w:b/>
              </w:rPr>
              <w:t>Sub Type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C4C4EC" w:themeFill="text1" w:themeFillTint="33"/>
          </w:tcPr>
          <w:p w:rsidR="0014410A" w:rsidRPr="00A67B04" w:rsidRDefault="0014410A" w:rsidP="0014410A">
            <w:pPr>
              <w:jc w:val="center"/>
              <w:rPr>
                <w:b/>
              </w:rPr>
            </w:pPr>
            <w:r>
              <w:rPr>
                <w:b/>
              </w:rPr>
              <w:t>Authorised</w:t>
            </w:r>
          </w:p>
        </w:tc>
        <w:tc>
          <w:tcPr>
            <w:tcW w:w="2070" w:type="dxa"/>
            <w:tcBorders>
              <w:top w:val="single" w:sz="4" w:space="0" w:color="auto"/>
              <w:left w:val="single" w:sz="4" w:space="0" w:color="auto"/>
              <w:bottom w:val="single" w:sz="4" w:space="0" w:color="auto"/>
              <w:right w:val="single" w:sz="4" w:space="0" w:color="auto"/>
            </w:tcBorders>
            <w:shd w:val="clear" w:color="auto" w:fill="C4C4EC" w:themeFill="text1" w:themeFillTint="33"/>
          </w:tcPr>
          <w:p w:rsidR="0014410A" w:rsidRPr="00A67B04" w:rsidRDefault="0014410A" w:rsidP="0014410A">
            <w:pPr>
              <w:jc w:val="center"/>
              <w:rPr>
                <w:b/>
              </w:rPr>
            </w:pPr>
            <w:r>
              <w:rPr>
                <w:b/>
              </w:rPr>
              <w:t>Comments</w:t>
            </w:r>
          </w:p>
        </w:tc>
      </w:tr>
      <w:tr w:rsidR="0014410A" w:rsidRPr="00A67B04" w:rsidTr="004A17B3">
        <w:trPr>
          <w:trHeight w:val="192"/>
        </w:trPr>
        <w:sdt>
          <w:sdtPr>
            <w:id w:val="-1166936370"/>
            <w:placeholder>
              <w:docPart w:val="AB39694C97814D5C89F3400AD9CF8307"/>
            </w:placeholder>
            <w:showingPlcHdr/>
            <w:date>
              <w:dateFormat w:val="d/MM/yyyy"/>
              <w:lid w:val="en-AU"/>
              <w:storeMappedDataAs w:val="dateTime"/>
              <w:calendar w:val="gregorian"/>
            </w:date>
          </w:sdtPr>
          <w:sdtEndPr/>
          <w:sdtContent>
            <w:tc>
              <w:tcPr>
                <w:tcW w:w="2069" w:type="dxa"/>
                <w:noWrap/>
              </w:tcPr>
              <w:p w:rsidR="0014410A" w:rsidRPr="00021B13" w:rsidRDefault="00021B13" w:rsidP="00CB75A1">
                <w:pPr>
                  <w:tabs>
                    <w:tab w:val="center" w:pos="2727"/>
                  </w:tabs>
                </w:pPr>
                <w:r w:rsidRPr="00021B13">
                  <w:rPr>
                    <w:rStyle w:val="PlaceholderText"/>
                  </w:rPr>
                  <w:t>Click or tap to enter a date.</w:t>
                </w:r>
              </w:p>
            </w:tc>
          </w:sdtContent>
        </w:sdt>
        <w:sdt>
          <w:sdtPr>
            <w:rPr>
              <w:rFonts w:ascii="Calibri" w:hAnsi="Calibri"/>
            </w:rPr>
            <w:id w:val="1091515036"/>
            <w:placeholder>
              <w:docPart w:val="E968C138AA3E416FA6A2346133823FC8"/>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14410A" w:rsidRPr="00021B13" w:rsidRDefault="00021B13" w:rsidP="00CB75A1">
                <w:pPr>
                  <w:tabs>
                    <w:tab w:val="center" w:pos="2727"/>
                  </w:tabs>
                </w:pPr>
                <w:r w:rsidRPr="00021B13">
                  <w:rPr>
                    <w:rStyle w:val="PlaceholderText"/>
                  </w:rPr>
                  <w:t>Choose an item.</w:t>
                </w:r>
              </w:p>
            </w:tc>
          </w:sdtContent>
        </w:sdt>
        <w:tc>
          <w:tcPr>
            <w:tcW w:w="2069" w:type="dxa"/>
          </w:tcPr>
          <w:p w:rsidR="0014410A" w:rsidRPr="00021B13" w:rsidRDefault="00B475B9" w:rsidP="00CB75A1">
            <w:pPr>
              <w:tabs>
                <w:tab w:val="center" w:pos="2727"/>
              </w:tabs>
            </w:pPr>
            <w:sdt>
              <w:sdtPr>
                <w:rPr>
                  <w:rFonts w:ascii="Calibri" w:hAnsi="Calibri"/>
                </w:rPr>
                <w:id w:val="-937748108"/>
                <w:placeholder>
                  <w:docPart w:val="26190C875DB046FCBC283BF338B17D9A"/>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585177950"/>
            <w:placeholder>
              <w:docPart w:val="A721D5350F124E1FB02CD1C42D7ADA72"/>
            </w:placeholder>
            <w:showingPlcHdr/>
            <w:dropDownList>
              <w:listItem w:value="Choose an item."/>
              <w:listItem w:displayText="Yes" w:value="Yes"/>
              <w:listItem w:displayText="No" w:value="No"/>
            </w:dropDownList>
          </w:sdtPr>
          <w:sdtEndPr/>
          <w:sdtContent>
            <w:tc>
              <w:tcPr>
                <w:tcW w:w="2070" w:type="dxa"/>
                <w:gridSpan w:val="2"/>
              </w:tcPr>
              <w:p w:rsidR="0014410A" w:rsidRPr="00021B13" w:rsidRDefault="00021B13" w:rsidP="00CB75A1">
                <w:pPr>
                  <w:tabs>
                    <w:tab w:val="center" w:pos="2727"/>
                  </w:tabs>
                </w:pPr>
                <w:r w:rsidRPr="00021B13">
                  <w:rPr>
                    <w:rStyle w:val="PlaceholderText"/>
                  </w:rPr>
                  <w:t>Choose an item.</w:t>
                </w:r>
              </w:p>
            </w:tc>
          </w:sdtContent>
        </w:sdt>
        <w:sdt>
          <w:sdtPr>
            <w:id w:val="-1875369928"/>
            <w:placeholder>
              <w:docPart w:val="8AD1B09744DE4D16B79ED20CC900F2D8"/>
            </w:placeholder>
            <w:showingPlcHdr/>
            <w:text/>
          </w:sdtPr>
          <w:sdtEndPr/>
          <w:sdtContent>
            <w:tc>
              <w:tcPr>
                <w:tcW w:w="2070" w:type="dxa"/>
              </w:tcPr>
              <w:p w:rsidR="0014410A" w:rsidRPr="00021B13" w:rsidRDefault="00021B13" w:rsidP="00CB75A1">
                <w:pPr>
                  <w:tabs>
                    <w:tab w:val="center" w:pos="2727"/>
                  </w:tabs>
                </w:pPr>
                <w:r w:rsidRPr="007D48E7">
                  <w:rPr>
                    <w:rStyle w:val="PlaceholderText"/>
                  </w:rPr>
                  <w:t>Click or tap here to enter text.</w:t>
                </w:r>
              </w:p>
            </w:tc>
          </w:sdtContent>
        </w:sdt>
      </w:tr>
      <w:tr w:rsidR="00021B13" w:rsidRPr="00A67B04" w:rsidTr="004A17B3">
        <w:trPr>
          <w:trHeight w:val="192"/>
        </w:trPr>
        <w:sdt>
          <w:sdtPr>
            <w:id w:val="-1593779266"/>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090744192"/>
            <w:placeholder>
              <w:docPart w:val="692D4403B9AB424288658AA48929BE61"/>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2032608994"/>
                <w:placeholder>
                  <w:docPart w:val="704C88822DC94F5B8F88591B5C96983D"/>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87849032"/>
            <w:placeholder>
              <w:docPart w:val="4E1CC3AFBA2E4A4BAB4F0268E2071DBE"/>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785082646"/>
            <w:placeholder>
              <w:docPart w:val="B1FD43A2C981414A8DCFB1F587456EC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2143769188"/>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889151331"/>
            <w:placeholder>
              <w:docPart w:val="4EB26E8CA40E42DEA56215D44742F07B"/>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1419936604"/>
                <w:placeholder>
                  <w:docPart w:val="7BD9449C78B6468FBB896DC4DC332D79"/>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378922492"/>
            <w:placeholder>
              <w:docPart w:val="121A08A4CFD9487F8B090BFC0633435A"/>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2012862100"/>
            <w:placeholder>
              <w:docPart w:val="55F7F37878374B088B50289B99DC0EAB"/>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531618334"/>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684983624"/>
            <w:placeholder>
              <w:docPart w:val="A9C5C7B68F86465EA09F7B91C6A9DCB7"/>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57177038"/>
                <w:placeholder>
                  <w:docPart w:val="99BA33B558874C30BE559DE593428CA2"/>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242401122"/>
            <w:placeholder>
              <w:docPart w:val="9FF00E93A43C46BDA76E3399F516551E"/>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950676225"/>
            <w:placeholder>
              <w:docPart w:val="5AE389EEA75240D4BAB576449D21D443"/>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606013036"/>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664781295"/>
            <w:placeholder>
              <w:docPart w:val="3FACBAA623F64752B3DF92597693F3C4"/>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608013327"/>
                <w:placeholder>
                  <w:docPart w:val="15742A7DC6004F96B8B7DF6F14D8DA3B"/>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453171930"/>
            <w:placeholder>
              <w:docPart w:val="BB47EE13F6184A7787954F8226D3F90D"/>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906266078"/>
            <w:placeholder>
              <w:docPart w:val="AF870D0FA3CF49248267D16F8EA9391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636714433"/>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780080132"/>
            <w:placeholder>
              <w:docPart w:val="003723A4AD1C44399072BA238BD8E600"/>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102961808"/>
                <w:placeholder>
                  <w:docPart w:val="D69660935BE84D03A121364DE7A3FF93"/>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283735486"/>
            <w:placeholder>
              <w:docPart w:val="1C2F4AF08EF241609D35739771E2BEC5"/>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891804285"/>
            <w:placeholder>
              <w:docPart w:val="C3814F92C29D4AF8B36035E20879CFEC"/>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236386048"/>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507318227"/>
            <w:placeholder>
              <w:docPart w:val="AF01918223F64A7BA58A1CFF1558B176"/>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357886892"/>
                <w:placeholder>
                  <w:docPart w:val="AC22344903254A6DA61472A303A50B26"/>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144737177"/>
            <w:placeholder>
              <w:docPart w:val="272A8E3A95434E99B3C9E1DB5426D804"/>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472431354"/>
            <w:placeholder>
              <w:docPart w:val="9B7D86C23AC44C7AB3289D8816B22864"/>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917452010"/>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670624311"/>
            <w:placeholder>
              <w:docPart w:val="ADD61A49E75343E5B044222DCC28B35D"/>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354310506"/>
                <w:placeholder>
                  <w:docPart w:val="84B4A67213134756B8F4E56C59D29F02"/>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802655510"/>
            <w:placeholder>
              <w:docPart w:val="9A00D3F848814DC9B10EED8F3F01EAD1"/>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594218104"/>
            <w:placeholder>
              <w:docPart w:val="771AB10EB3854A5698F668441CC0FA81"/>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365404390"/>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980220283"/>
            <w:placeholder>
              <w:docPart w:val="F0D8F0577897420A88E120BD4D27AAD8"/>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290560405"/>
                <w:placeholder>
                  <w:docPart w:val="FCA0462380E444A6B985FC1B11F7BD2E"/>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318615010"/>
            <w:placeholder>
              <w:docPart w:val="114D7533B8B64B5DAD597D3FAC3E35EC"/>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754821167"/>
            <w:placeholder>
              <w:docPart w:val="BF9FD6DF8573461982E40F6CF08B440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336889718"/>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557475536"/>
            <w:placeholder>
              <w:docPart w:val="E392FB58F502414790B79CFFF45873BC"/>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885223399"/>
                <w:placeholder>
                  <w:docPart w:val="5B47DBE48EF540119B5516276216BE7F"/>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2127044038"/>
            <w:placeholder>
              <w:docPart w:val="93AA62B76C6B4DF090C251C1D022105B"/>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801421890"/>
            <w:placeholder>
              <w:docPart w:val="18B1BB0245CD4512B30AF1511AA8C986"/>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2137976656"/>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322281185"/>
            <w:placeholder>
              <w:docPart w:val="30A9271738584B109C110B3B7060AB4F"/>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1738477054"/>
                <w:placeholder>
                  <w:docPart w:val="7E061DE5201242C1B6E9770047645FF9"/>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607891468"/>
            <w:placeholder>
              <w:docPart w:val="39359A5947AE4020A68FB1EDB5A13FCD"/>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516192072"/>
            <w:placeholder>
              <w:docPart w:val="256E457EC5504CB996347CFA1BA1E036"/>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333337553"/>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70026383"/>
            <w:placeholder>
              <w:docPart w:val="AB550091083E4099B0DEC478D9342B2E"/>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2032253456"/>
                <w:placeholder>
                  <w:docPart w:val="7C63815F411E4B9299FAED46FA826248"/>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487004462"/>
            <w:placeholder>
              <w:docPart w:val="678459A616E94600BB9CB7F5C4EB61D2"/>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367183406"/>
            <w:placeholder>
              <w:docPart w:val="1E41786342544F2483615FD1AE1CFB6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368266219"/>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769315031"/>
            <w:placeholder>
              <w:docPart w:val="138B1C7876344EB9AE9D216458077A06"/>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987164943"/>
                <w:placeholder>
                  <w:docPart w:val="4C3BD2F27D6A477F84A47CBCA22D1F4A"/>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709142028"/>
            <w:placeholder>
              <w:docPart w:val="3D4068573D3E4E539C73F5D8CB64B7F8"/>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861361334"/>
            <w:placeholder>
              <w:docPart w:val="EE196CABE8C844C59A15DC41B60360F8"/>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920334790"/>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707873401"/>
            <w:placeholder>
              <w:docPart w:val="C122180E9831464AA60D4D378AC2D12D"/>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499546219"/>
                <w:placeholder>
                  <w:docPart w:val="E1444FC2C2584924B2AE48233DB82829"/>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424077236"/>
            <w:placeholder>
              <w:docPart w:val="E91990CB37064D79B6851A05E5CB1770"/>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134061173"/>
            <w:placeholder>
              <w:docPart w:val="D60CB262A2B14EB996963B27A1ECC11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268932817"/>
            <w:placeholder>
              <w:docPart w:val="552BED82962A4CE5893215E960BA75F8"/>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046642719"/>
            <w:placeholder>
              <w:docPart w:val="DC3681EF33984756851113C76B303A4F"/>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1053734540"/>
                <w:placeholder>
                  <w:docPart w:val="AA9EBBFA8A6540DEAF7B854FCF7E1EEE"/>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919247921"/>
            <w:placeholder>
              <w:docPart w:val="DB815C903E0B46E3962168708017AABB"/>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352177618"/>
            <w:placeholder>
              <w:docPart w:val="949F79D5843344A5946049DC9859C3BB"/>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494110756"/>
            <w:placeholder>
              <w:docPart w:val="F90D862B6A7744CFA3F330A6E7C0A76A"/>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841844406"/>
            <w:placeholder>
              <w:docPart w:val="1BAC9CEAF400433BA821F1EA3BBF0309"/>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36473586"/>
                <w:placeholder>
                  <w:docPart w:val="F259144754764E53AACFD9FBAB065803"/>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914170701"/>
            <w:placeholder>
              <w:docPart w:val="6CA0A77ED6A341ED8DCA297E149F8068"/>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556124620"/>
            <w:placeholder>
              <w:docPart w:val="B402279219074433A1D3E96DE349B369"/>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97105345"/>
            <w:placeholder>
              <w:docPart w:val="EF1778539D8A4D5DB6AB3D1225DE66DF"/>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641568115"/>
            <w:placeholder>
              <w:docPart w:val="0F3BB832E3674A6B89D9E38DA19F3D3B"/>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1774856538"/>
                <w:placeholder>
                  <w:docPart w:val="6EE187ACDF4A4226B6D74F5CDB47E776"/>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88361160"/>
            <w:placeholder>
              <w:docPart w:val="8AB3EED06F394151B2CF72CA17802D2F"/>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914499508"/>
            <w:placeholder>
              <w:docPart w:val="1970485ED90B4F0A81348779D996413A"/>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219873720"/>
            <w:placeholder>
              <w:docPart w:val="76304E57D79B4DD99DDBDC65D0B12C96"/>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941957893"/>
            <w:placeholder>
              <w:docPart w:val="C14A8B5D2154403FA5536E4C23E3A0FF"/>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822968133"/>
                <w:placeholder>
                  <w:docPart w:val="BA7165E2DF0E4539AB8115D5AA45708C"/>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809631279"/>
            <w:placeholder>
              <w:docPart w:val="3107ED6AF54A4E5A879976355832CCA8"/>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192850317"/>
            <w:placeholder>
              <w:docPart w:val="CC572B7C4139440A955448A8E250C699"/>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948127977"/>
            <w:placeholder>
              <w:docPart w:val="12D245301B3E4A13A9B8BFA5CD20BC89"/>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684866129"/>
            <w:placeholder>
              <w:docPart w:val="109D1A719F4145619A454856EFF8AC44"/>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573040756"/>
                <w:placeholder>
                  <w:docPart w:val="1C650411D9FD4259B27E0C232818B08E"/>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1377384915"/>
            <w:placeholder>
              <w:docPart w:val="FE0BEB12B1D44B10A1684C2548BED2FA"/>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418451465"/>
            <w:placeholder>
              <w:docPart w:val="E21E165435A74608B81126D6EF4600F1"/>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r w:rsidR="00021B13" w:rsidRPr="00A67B04" w:rsidTr="004A17B3">
        <w:trPr>
          <w:trHeight w:val="192"/>
        </w:trPr>
        <w:sdt>
          <w:sdtPr>
            <w:id w:val="136928529"/>
            <w:placeholder>
              <w:docPart w:val="1A3DFE79D55742F3AEDCB67F75B3EBC5"/>
            </w:placeholder>
            <w:showingPlcHdr/>
            <w:date>
              <w:dateFormat w:val="d/MM/yyyy"/>
              <w:lid w:val="en-AU"/>
              <w:storeMappedDataAs w:val="dateTime"/>
              <w:calendar w:val="gregorian"/>
            </w:date>
          </w:sdtPr>
          <w:sdtEndPr/>
          <w:sdtContent>
            <w:tc>
              <w:tcPr>
                <w:tcW w:w="2069" w:type="dxa"/>
                <w:noWrap/>
              </w:tcPr>
              <w:p w:rsidR="00021B13" w:rsidRPr="00021B13" w:rsidRDefault="00021B13" w:rsidP="00021B13">
                <w:pPr>
                  <w:tabs>
                    <w:tab w:val="center" w:pos="2727"/>
                  </w:tabs>
                </w:pPr>
                <w:r w:rsidRPr="00021B13">
                  <w:rPr>
                    <w:rStyle w:val="PlaceholderText"/>
                  </w:rPr>
                  <w:t>Click or tap to enter a date.</w:t>
                </w:r>
              </w:p>
            </w:tc>
          </w:sdtContent>
        </w:sdt>
        <w:sdt>
          <w:sdtPr>
            <w:rPr>
              <w:rFonts w:ascii="Calibri" w:hAnsi="Calibri"/>
            </w:rPr>
            <w:id w:val="-1300377106"/>
            <w:placeholder>
              <w:docPart w:val="AAC327739E8747D1AB7EF949008A59D0"/>
            </w:placeholder>
            <w:showingPlcHdr/>
            <w:dropDownList>
              <w:listItem w:value="Choose an item."/>
              <w:listItem w:displayText="Environmental restraint" w:value="Environmental restraint"/>
              <w:listItem w:displayText="Mechanical restraint" w:value="Mechanical restraint"/>
              <w:listItem w:displayText="Physical restraint" w:value="Physical restraint"/>
              <w:listItem w:displayText="Seclusion" w:value="Seclusion"/>
              <w:listItem w:displayText="Chemical restraint" w:value="Chemical restraint"/>
            </w:dropDownList>
          </w:sdtPr>
          <w:sdtEndPr/>
          <w:sdtContent>
            <w:tc>
              <w:tcPr>
                <w:tcW w:w="2070" w:type="dxa"/>
              </w:tcPr>
              <w:p w:rsidR="00021B13" w:rsidRPr="00021B13" w:rsidRDefault="00021B13" w:rsidP="00021B13">
                <w:r w:rsidRPr="00021B13">
                  <w:rPr>
                    <w:rStyle w:val="PlaceholderText"/>
                  </w:rPr>
                  <w:t>Choose an item.</w:t>
                </w:r>
              </w:p>
            </w:tc>
          </w:sdtContent>
        </w:sdt>
        <w:tc>
          <w:tcPr>
            <w:tcW w:w="2069" w:type="dxa"/>
          </w:tcPr>
          <w:p w:rsidR="00021B13" w:rsidRPr="00021B13" w:rsidRDefault="00B475B9" w:rsidP="00021B13">
            <w:sdt>
              <w:sdtPr>
                <w:rPr>
                  <w:rFonts w:ascii="Calibri" w:hAnsi="Calibri"/>
                </w:rPr>
                <w:id w:val="271285511"/>
                <w:placeholder>
                  <w:docPart w:val="A0A08EDCFF3C4E2692FDC3F855F0577D"/>
                </w:placeholder>
                <w:showingPlcHdr/>
                <w:dropDownList>
                  <w:listItem w:value="Choose an item."/>
                  <w:listItem w:displayText="Electronic monitoring devices" w:value="Electronic monitoring devices"/>
                  <w:listItem w:displayText="Lock - door(s)" w:value="Lock - door(s)"/>
                  <w:listItem w:displayText="Lock - cupboard(s)" w:value="Lock - cupboard(s)"/>
                  <w:listItem w:displayText="Lock - fridge" w:value="Lock - fridge"/>
                  <w:listItem w:displayText="Lock - gate(s)" w:value="Lock - gate(s)"/>
                  <w:listItem w:displayText="Restricted access - activity" w:value="Restricted access - activity"/>
                  <w:listItem w:displayText="Restricted access - area" w:value="Restricted access - area"/>
                  <w:listItem w:displayText="Restricted access - item/object" w:value="Restricted access - item/object"/>
                  <w:listItem w:displayText="Bedrails" w:value="Bedrails"/>
                  <w:listItem w:displayText="Belt" w:value="Belt"/>
                  <w:listItem w:displayText="Buckle cover or Harness" w:value="Buckle cover or Harness"/>
                  <w:listItem w:displayText="Cuffs" w:value="Cuffs"/>
                  <w:listItem w:displayText="Protective headgear" w:value="Protective headgear"/>
                  <w:listItem w:displayText="Restrictive clothing" w:value="Restrictive clothing"/>
                  <w:listItem w:displayText="Splints" w:value="Splints"/>
                  <w:listItem w:displayText="Strap" w:value="Strap"/>
                  <w:listItem w:displayText="Tables/Furniture" w:value="Tables/Furniture"/>
                  <w:listItem w:displayText="Vehicle barrier" w:value="Vehicle barrier"/>
                  <w:listItem w:displayText="Wheelchair seat belt" w:value="Wheelchair seat belt"/>
                  <w:listItem w:displayText="Wheelchair harness" w:value="Wheelchair harness"/>
                  <w:listItem w:displayText="One person restraint" w:value="One person restraint"/>
                  <w:listItem w:displayText="Two person restraint" w:value="Two person restraint"/>
                  <w:listItem w:displayText="Three person restraint" w:value="Three person restraint"/>
                  <w:listItem w:displayText="One person escort" w:value="One person escort"/>
                  <w:listItem w:displayText="Two person escort" w:value="Two person escort"/>
                  <w:listItem w:displayText="Three person escort" w:value="Three person escort"/>
                  <w:listItem w:displayText="Standing restraint" w:value="Standing restraint"/>
                  <w:listItem w:displayText="Seated restraint" w:value="Seated restraint"/>
                  <w:listItem w:displayText="Prone/floor restraint" w:value="Prone/floor restraint"/>
                  <w:listItem w:displayText="Own room" w:value="Own room"/>
                  <w:listItem w:displayText="Containment" w:value="Containment"/>
                  <w:listItem w:displayText="Exclusionary time out" w:value="Exclusionary time out"/>
                  <w:listItem w:displayText="In car/vehicle" w:value="In car/vehicle"/>
                  <w:listItem w:displayText="Other room" w:value="Other room"/>
                  <w:listItem w:displayText="Outside" w:value="Outside"/>
                  <w:listItem w:displayText="Secure care setting" w:value="Secure care setting"/>
                  <w:listItem w:displayText="With/without support" w:value="With/without support"/>
                  <w:listItem w:displayText="PRN - please specify" w:value="PRN - please specify"/>
                  <w:listItem w:displayText="Other - please specify" w:value="Other - please specify"/>
                </w:dropDownList>
              </w:sdtPr>
              <w:sdtEndPr/>
              <w:sdtContent>
                <w:r w:rsidR="00021B13" w:rsidRPr="00021B13">
                  <w:rPr>
                    <w:rStyle w:val="PlaceholderText"/>
                  </w:rPr>
                  <w:t>Choose an item.</w:t>
                </w:r>
              </w:sdtContent>
            </w:sdt>
          </w:p>
        </w:tc>
        <w:sdt>
          <w:sdtPr>
            <w:rPr>
              <w:rFonts w:ascii="Calibri" w:hAnsi="Calibri"/>
            </w:rPr>
            <w:id w:val="-745415687"/>
            <w:placeholder>
              <w:docPart w:val="0684CA3C31344B5DBA5214A43571FDF3"/>
            </w:placeholder>
            <w:showingPlcHdr/>
            <w:dropDownList>
              <w:listItem w:value="Choose an item."/>
              <w:listItem w:displayText="Yes" w:value="Yes"/>
              <w:listItem w:displayText="No" w:value="No"/>
            </w:dropDownList>
          </w:sdtPr>
          <w:sdtEndPr/>
          <w:sdtContent>
            <w:tc>
              <w:tcPr>
                <w:tcW w:w="2070" w:type="dxa"/>
                <w:gridSpan w:val="2"/>
              </w:tcPr>
              <w:p w:rsidR="00021B13" w:rsidRDefault="00021B13" w:rsidP="00021B13">
                <w:r w:rsidRPr="00626C98">
                  <w:rPr>
                    <w:rStyle w:val="PlaceholderText"/>
                  </w:rPr>
                  <w:t>Choose an item.</w:t>
                </w:r>
              </w:p>
            </w:tc>
          </w:sdtContent>
        </w:sdt>
        <w:sdt>
          <w:sdtPr>
            <w:id w:val="995846329"/>
            <w:placeholder>
              <w:docPart w:val="6AB5912D84F34721B0A4FA8E11DB7321"/>
            </w:placeholder>
            <w:showingPlcHdr/>
            <w:text/>
          </w:sdtPr>
          <w:sdtEndPr/>
          <w:sdtContent>
            <w:tc>
              <w:tcPr>
                <w:tcW w:w="2070" w:type="dxa"/>
              </w:tcPr>
              <w:p w:rsidR="00021B13" w:rsidRDefault="00021B13" w:rsidP="00021B13">
                <w:r w:rsidRPr="00457144">
                  <w:rPr>
                    <w:rStyle w:val="PlaceholderText"/>
                  </w:rPr>
                  <w:t>Click or tap here to enter text.</w:t>
                </w:r>
              </w:p>
            </w:tc>
          </w:sdtContent>
        </w:sdt>
      </w:tr>
    </w:tbl>
    <w:p w:rsidR="00A67B04" w:rsidRDefault="00A67B04"/>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44"/>
        <w:gridCol w:w="6804"/>
      </w:tblGrid>
      <w:tr w:rsidR="00CB75A1" w:rsidRPr="00CB75A1" w:rsidTr="00CB75A1">
        <w:trPr>
          <w:trHeight w:val="567"/>
        </w:trPr>
        <w:tc>
          <w:tcPr>
            <w:tcW w:w="10348" w:type="dxa"/>
            <w:gridSpan w:val="2"/>
            <w:tcBorders>
              <w:top w:val="single" w:sz="4" w:space="0" w:color="auto"/>
              <w:left w:val="single" w:sz="4" w:space="0" w:color="auto"/>
              <w:bottom w:val="single" w:sz="4" w:space="0" w:color="auto"/>
            </w:tcBorders>
            <w:shd w:val="clear" w:color="auto" w:fill="1F1F5F" w:themeFill="text1"/>
            <w:noWrap/>
            <w:vAlign w:val="center"/>
          </w:tcPr>
          <w:p w:rsidR="00CB75A1" w:rsidRPr="00CB75A1" w:rsidRDefault="00CB75A1" w:rsidP="00CB75A1">
            <w:pPr>
              <w:tabs>
                <w:tab w:val="left" w:pos="1830"/>
              </w:tabs>
            </w:pPr>
            <w:r>
              <w:t>Declaration</w:t>
            </w:r>
          </w:p>
        </w:tc>
      </w:tr>
      <w:tr w:rsidR="00CB75A1" w:rsidRPr="00CB75A1" w:rsidTr="00CB75A1">
        <w:trPr>
          <w:trHeight w:val="567"/>
        </w:trPr>
        <w:tc>
          <w:tcPr>
            <w:tcW w:w="10348" w:type="dxa"/>
            <w:gridSpan w:val="2"/>
            <w:tcBorders>
              <w:top w:val="single" w:sz="4" w:space="0" w:color="auto"/>
              <w:left w:val="single" w:sz="4" w:space="0" w:color="auto"/>
              <w:bottom w:val="single" w:sz="4" w:space="0" w:color="auto"/>
            </w:tcBorders>
            <w:noWrap/>
            <w:vAlign w:val="center"/>
          </w:tcPr>
          <w:p w:rsidR="00021B13" w:rsidRPr="00021B13" w:rsidRDefault="00021B13" w:rsidP="00021B13">
            <w:pPr>
              <w:tabs>
                <w:tab w:val="left" w:pos="1830"/>
              </w:tabs>
            </w:pPr>
            <w:r w:rsidRPr="00021B13">
              <w:t>I declare that:</w:t>
            </w:r>
          </w:p>
          <w:p w:rsidR="00021B13" w:rsidRPr="00021B13" w:rsidRDefault="00021B13" w:rsidP="00021B13">
            <w:pPr>
              <w:pStyle w:val="ListParagraph"/>
              <w:numPr>
                <w:ilvl w:val="0"/>
                <w:numId w:val="13"/>
              </w:numPr>
              <w:tabs>
                <w:tab w:val="left" w:pos="1830"/>
              </w:tabs>
              <w:spacing w:after="0"/>
              <w:contextualSpacing/>
            </w:pPr>
            <w:r w:rsidRPr="00021B13">
              <w:t>I am duly authorised by the NDIS participant and/or their guardian/s to submit this application for authorisation.</w:t>
            </w:r>
          </w:p>
          <w:p w:rsidR="00021B13" w:rsidRPr="00021B13" w:rsidRDefault="00021B13" w:rsidP="00021B13">
            <w:pPr>
              <w:pStyle w:val="ListParagraph"/>
              <w:numPr>
                <w:ilvl w:val="0"/>
                <w:numId w:val="13"/>
              </w:numPr>
              <w:tabs>
                <w:tab w:val="left" w:pos="1830"/>
              </w:tabs>
              <w:spacing w:after="0"/>
              <w:contextualSpacing/>
            </w:pPr>
            <w:r w:rsidRPr="00021B13">
              <w:t>I acknowledge that the Department of Health may share the information contained on this application form with relevant Commonwealth, state and territory agencies, including the police.</w:t>
            </w:r>
          </w:p>
          <w:p w:rsidR="00021B13" w:rsidRPr="00021B13" w:rsidRDefault="00021B13" w:rsidP="00021B13">
            <w:pPr>
              <w:pStyle w:val="ListParagraph"/>
              <w:numPr>
                <w:ilvl w:val="0"/>
                <w:numId w:val="13"/>
              </w:numPr>
              <w:tabs>
                <w:tab w:val="left" w:pos="1830"/>
              </w:tabs>
              <w:spacing w:after="0"/>
              <w:contextualSpacing/>
            </w:pPr>
            <w:r w:rsidRPr="00021B13">
              <w:t>To the best of my knowledge, the information provided in this request form is true, correct and accurate.</w:t>
            </w:r>
          </w:p>
          <w:p w:rsidR="00CB75A1" w:rsidRPr="00CB75A1" w:rsidRDefault="00021B13" w:rsidP="00021B13">
            <w:pPr>
              <w:pStyle w:val="ListParagraph"/>
              <w:numPr>
                <w:ilvl w:val="0"/>
                <w:numId w:val="13"/>
              </w:numPr>
              <w:tabs>
                <w:tab w:val="left" w:pos="1830"/>
              </w:tabs>
              <w:spacing w:after="200" w:line="276" w:lineRule="auto"/>
              <w:contextualSpacing/>
              <w:rPr>
                <w:rFonts w:ascii="Calibri" w:hAnsi="Calibri"/>
              </w:rPr>
            </w:pPr>
            <w:r w:rsidRPr="00021B13">
              <w:t xml:space="preserve">I acknowledge giving false or misleading information to the Department of Health is a serious offence under section 43BE of the </w:t>
            </w:r>
            <w:r w:rsidRPr="00021B13">
              <w:rPr>
                <w:i/>
              </w:rPr>
              <w:t>Criminal Code Act 1983</w:t>
            </w:r>
            <w:r w:rsidRPr="00021B13">
              <w:t>.</w:t>
            </w:r>
          </w:p>
        </w:tc>
      </w:tr>
      <w:tr w:rsidR="00CB75A1" w:rsidRPr="00CB75A1" w:rsidTr="00CB75A1">
        <w:trPr>
          <w:trHeight w:val="576"/>
        </w:trPr>
        <w:tc>
          <w:tcPr>
            <w:tcW w:w="3544" w:type="dxa"/>
            <w:tcBorders>
              <w:top w:val="single" w:sz="4" w:space="0" w:color="auto"/>
              <w:left w:val="single" w:sz="4" w:space="0" w:color="auto"/>
            </w:tcBorders>
            <w:noWrap/>
            <w:vAlign w:val="center"/>
          </w:tcPr>
          <w:p w:rsidR="00CB75A1" w:rsidRPr="00CB75A1" w:rsidRDefault="00CB75A1" w:rsidP="00CB75A1">
            <w:pPr>
              <w:tabs>
                <w:tab w:val="left" w:pos="1830"/>
              </w:tabs>
              <w:rPr>
                <w:b/>
              </w:rPr>
            </w:pPr>
            <w:r>
              <w:rPr>
                <w:b/>
              </w:rPr>
              <w:t>Signature</w:t>
            </w:r>
          </w:p>
        </w:tc>
        <w:tc>
          <w:tcPr>
            <w:tcW w:w="6804" w:type="dxa"/>
            <w:tcBorders>
              <w:top w:val="single" w:sz="4" w:space="0" w:color="auto"/>
              <w:left w:val="single" w:sz="4" w:space="0" w:color="auto"/>
            </w:tcBorders>
            <w:vAlign w:val="center"/>
          </w:tcPr>
          <w:p w:rsidR="00CB75A1" w:rsidRDefault="00CB75A1" w:rsidP="00CB75A1">
            <w:pPr>
              <w:tabs>
                <w:tab w:val="left" w:pos="1830"/>
              </w:tabs>
            </w:pPr>
          </w:p>
          <w:p w:rsidR="00CB75A1" w:rsidRDefault="00CB75A1" w:rsidP="00CB75A1">
            <w:pPr>
              <w:tabs>
                <w:tab w:val="left" w:pos="1830"/>
              </w:tabs>
            </w:pPr>
          </w:p>
          <w:p w:rsidR="00CB75A1" w:rsidRPr="00CB75A1" w:rsidRDefault="00CB75A1" w:rsidP="00CB75A1">
            <w:pPr>
              <w:tabs>
                <w:tab w:val="left" w:pos="1830"/>
              </w:tabs>
            </w:pPr>
          </w:p>
        </w:tc>
      </w:tr>
      <w:tr w:rsidR="00CB75A1" w:rsidRPr="00CB75A1" w:rsidTr="00CB75A1">
        <w:trPr>
          <w:trHeight w:val="576"/>
        </w:trPr>
        <w:tc>
          <w:tcPr>
            <w:tcW w:w="3544" w:type="dxa"/>
            <w:tcBorders>
              <w:top w:val="single" w:sz="4" w:space="0" w:color="auto"/>
              <w:left w:val="single" w:sz="4" w:space="0" w:color="auto"/>
            </w:tcBorders>
            <w:noWrap/>
            <w:vAlign w:val="center"/>
          </w:tcPr>
          <w:p w:rsidR="00CB75A1" w:rsidRPr="00CB75A1" w:rsidRDefault="00CB75A1" w:rsidP="00CB75A1">
            <w:pPr>
              <w:tabs>
                <w:tab w:val="left" w:pos="1830"/>
              </w:tabs>
              <w:rPr>
                <w:b/>
              </w:rPr>
            </w:pPr>
            <w:r w:rsidRPr="00CB75A1">
              <w:rPr>
                <w:b/>
              </w:rPr>
              <w:t>Full Name</w:t>
            </w:r>
          </w:p>
        </w:tc>
        <w:sdt>
          <w:sdtPr>
            <w:id w:val="-2045046155"/>
            <w:placeholder>
              <w:docPart w:val="8AD1B09744DE4D16B79ED20CC900F2D8"/>
            </w:placeholder>
            <w:showingPlcHdr/>
            <w:text/>
          </w:sdtPr>
          <w:sdtEndPr/>
          <w:sdtContent>
            <w:tc>
              <w:tcPr>
                <w:tcW w:w="6804" w:type="dxa"/>
                <w:tcBorders>
                  <w:top w:val="single" w:sz="4" w:space="0" w:color="auto"/>
                  <w:left w:val="single" w:sz="4" w:space="0" w:color="auto"/>
                </w:tcBorders>
                <w:vAlign w:val="center"/>
              </w:tcPr>
              <w:p w:rsidR="00CB75A1" w:rsidRPr="00CB75A1" w:rsidRDefault="00CB75A1" w:rsidP="00CB75A1">
                <w:pPr>
                  <w:tabs>
                    <w:tab w:val="left" w:pos="1830"/>
                  </w:tabs>
                </w:pPr>
                <w:r w:rsidRPr="007D48E7">
                  <w:rPr>
                    <w:rStyle w:val="PlaceholderText"/>
                  </w:rPr>
                  <w:t>Click or tap here to enter text.</w:t>
                </w:r>
              </w:p>
            </w:tc>
          </w:sdtContent>
        </w:sdt>
      </w:tr>
      <w:tr w:rsidR="00CB75A1" w:rsidRPr="00CB75A1" w:rsidTr="00CB75A1">
        <w:trPr>
          <w:trHeight w:val="576"/>
        </w:trPr>
        <w:tc>
          <w:tcPr>
            <w:tcW w:w="3544" w:type="dxa"/>
            <w:tcBorders>
              <w:top w:val="single" w:sz="4" w:space="0" w:color="auto"/>
              <w:left w:val="single" w:sz="4" w:space="0" w:color="auto"/>
            </w:tcBorders>
            <w:noWrap/>
            <w:vAlign w:val="center"/>
          </w:tcPr>
          <w:p w:rsidR="00CB75A1" w:rsidRPr="00CB75A1" w:rsidRDefault="00CB75A1" w:rsidP="00CB75A1">
            <w:pPr>
              <w:tabs>
                <w:tab w:val="left" w:pos="1830"/>
              </w:tabs>
              <w:rPr>
                <w:b/>
              </w:rPr>
            </w:pPr>
            <w:r>
              <w:rPr>
                <w:b/>
              </w:rPr>
              <w:t>Date</w:t>
            </w:r>
          </w:p>
        </w:tc>
        <w:sdt>
          <w:sdtPr>
            <w:id w:val="1850222899"/>
            <w:placeholder>
              <w:docPart w:val="AB39694C97814D5C89F3400AD9CF8307"/>
            </w:placeholder>
            <w:showingPlcHdr/>
            <w:date>
              <w:dateFormat w:val="d/MM/yyyy"/>
              <w:lid w:val="en-AU"/>
              <w:storeMappedDataAs w:val="dateTime"/>
              <w:calendar w:val="gregorian"/>
            </w:date>
          </w:sdtPr>
          <w:sdtEndPr/>
          <w:sdtContent>
            <w:tc>
              <w:tcPr>
                <w:tcW w:w="6804" w:type="dxa"/>
                <w:tcBorders>
                  <w:top w:val="single" w:sz="4" w:space="0" w:color="auto"/>
                  <w:left w:val="single" w:sz="4" w:space="0" w:color="auto"/>
                </w:tcBorders>
                <w:vAlign w:val="center"/>
              </w:tcPr>
              <w:p w:rsidR="00CB75A1" w:rsidRPr="00CB75A1" w:rsidRDefault="00CB75A1" w:rsidP="00CB75A1">
                <w:pPr>
                  <w:tabs>
                    <w:tab w:val="left" w:pos="1830"/>
                  </w:tabs>
                </w:pPr>
                <w:r w:rsidRPr="007D48E7">
                  <w:rPr>
                    <w:rStyle w:val="PlaceholderText"/>
                  </w:rPr>
                  <w:t>Click or tap to enter a date.</w:t>
                </w:r>
              </w:p>
            </w:tc>
          </w:sdtContent>
        </w:sdt>
      </w:tr>
      <w:tr w:rsidR="00CB75A1" w:rsidRPr="00CB75A1" w:rsidTr="00CB75A1">
        <w:trPr>
          <w:trHeight w:val="576"/>
        </w:trPr>
        <w:tc>
          <w:tcPr>
            <w:tcW w:w="3544" w:type="dxa"/>
            <w:tcBorders>
              <w:top w:val="single" w:sz="4" w:space="0" w:color="auto"/>
              <w:left w:val="single" w:sz="4" w:space="0" w:color="auto"/>
            </w:tcBorders>
            <w:noWrap/>
            <w:vAlign w:val="center"/>
          </w:tcPr>
          <w:p w:rsidR="00CB75A1" w:rsidRPr="00CB75A1" w:rsidRDefault="00CB75A1" w:rsidP="00CB75A1">
            <w:pPr>
              <w:tabs>
                <w:tab w:val="left" w:pos="1830"/>
              </w:tabs>
              <w:rPr>
                <w:b/>
              </w:rPr>
            </w:pPr>
            <w:r>
              <w:rPr>
                <w:b/>
              </w:rPr>
              <w:t>Job Title</w:t>
            </w:r>
          </w:p>
        </w:tc>
        <w:sdt>
          <w:sdtPr>
            <w:id w:val="-784646951"/>
            <w:placeholder>
              <w:docPart w:val="8AD1B09744DE4D16B79ED20CC900F2D8"/>
            </w:placeholder>
            <w:showingPlcHdr/>
            <w:text/>
          </w:sdtPr>
          <w:sdtEndPr/>
          <w:sdtContent>
            <w:tc>
              <w:tcPr>
                <w:tcW w:w="6804" w:type="dxa"/>
                <w:tcBorders>
                  <w:top w:val="single" w:sz="4" w:space="0" w:color="auto"/>
                  <w:left w:val="single" w:sz="4" w:space="0" w:color="auto"/>
                </w:tcBorders>
                <w:vAlign w:val="center"/>
              </w:tcPr>
              <w:p w:rsidR="00CB75A1" w:rsidRPr="00CB75A1" w:rsidRDefault="00CB75A1" w:rsidP="00CB75A1">
                <w:pPr>
                  <w:tabs>
                    <w:tab w:val="left" w:pos="1830"/>
                  </w:tabs>
                </w:pPr>
                <w:r w:rsidRPr="007D48E7">
                  <w:rPr>
                    <w:rStyle w:val="PlaceholderText"/>
                  </w:rPr>
                  <w:t>Click or tap here to enter text.</w:t>
                </w:r>
              </w:p>
            </w:tc>
          </w:sdtContent>
        </w:sdt>
      </w:tr>
      <w:tr w:rsidR="00CB75A1" w:rsidRPr="00CB75A1" w:rsidTr="00CB75A1">
        <w:trPr>
          <w:trHeight w:val="576"/>
        </w:trPr>
        <w:tc>
          <w:tcPr>
            <w:tcW w:w="3544" w:type="dxa"/>
            <w:tcBorders>
              <w:top w:val="single" w:sz="4" w:space="0" w:color="auto"/>
              <w:left w:val="single" w:sz="4" w:space="0" w:color="auto"/>
            </w:tcBorders>
            <w:noWrap/>
            <w:vAlign w:val="center"/>
          </w:tcPr>
          <w:p w:rsidR="00CB75A1" w:rsidRPr="00CB75A1" w:rsidRDefault="00CB75A1" w:rsidP="00CB75A1">
            <w:pPr>
              <w:tabs>
                <w:tab w:val="left" w:pos="1830"/>
              </w:tabs>
              <w:rPr>
                <w:b/>
              </w:rPr>
            </w:pPr>
            <w:r>
              <w:rPr>
                <w:b/>
              </w:rPr>
              <w:t xml:space="preserve">NDIS </w:t>
            </w:r>
            <w:r w:rsidR="00BC1073">
              <w:rPr>
                <w:b/>
              </w:rPr>
              <w:t xml:space="preserve">Service </w:t>
            </w:r>
            <w:r>
              <w:rPr>
                <w:b/>
              </w:rPr>
              <w:t>Provider Details</w:t>
            </w:r>
          </w:p>
        </w:tc>
        <w:sdt>
          <w:sdtPr>
            <w:id w:val="-1286349694"/>
            <w:placeholder>
              <w:docPart w:val="8AD1B09744DE4D16B79ED20CC900F2D8"/>
            </w:placeholder>
            <w:showingPlcHdr/>
            <w:text/>
          </w:sdtPr>
          <w:sdtEndPr/>
          <w:sdtContent>
            <w:tc>
              <w:tcPr>
                <w:tcW w:w="6804" w:type="dxa"/>
                <w:tcBorders>
                  <w:top w:val="single" w:sz="4" w:space="0" w:color="auto"/>
                  <w:left w:val="single" w:sz="4" w:space="0" w:color="auto"/>
                </w:tcBorders>
                <w:vAlign w:val="center"/>
              </w:tcPr>
              <w:p w:rsidR="00CB75A1" w:rsidRPr="00CB75A1" w:rsidRDefault="00CB75A1" w:rsidP="00CB75A1">
                <w:pPr>
                  <w:tabs>
                    <w:tab w:val="left" w:pos="1830"/>
                  </w:tabs>
                </w:pPr>
                <w:r w:rsidRPr="007D48E7">
                  <w:rPr>
                    <w:rStyle w:val="PlaceholderText"/>
                  </w:rPr>
                  <w:t>Click or tap here to enter text.</w:t>
                </w:r>
              </w:p>
            </w:tc>
          </w:sdtContent>
        </w:sdt>
      </w:tr>
      <w:tr w:rsidR="008946F3" w:rsidRPr="007A5EFD" w:rsidTr="00333C00">
        <w:trPr>
          <w:trHeight w:val="397"/>
        </w:trPr>
        <w:tc>
          <w:tcPr>
            <w:tcW w:w="10348" w:type="dxa"/>
            <w:gridSpan w:val="2"/>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EBBC9C4177F04BEC8CC5CD423E0DBF2E"/>
              </w:placeholder>
            </w:sdtPr>
            <w:sdtEndPr>
              <w:rPr>
                <w:szCs w:val="20"/>
              </w:rPr>
            </w:sdtEndPr>
            <w:sdtContent>
              <w:p w:rsidR="008946F3" w:rsidRPr="00814AF6" w:rsidRDefault="008946F3" w:rsidP="008946F3">
                <w:pPr>
                  <w:pStyle w:val="Heading1"/>
                  <w:outlineLvl w:val="0"/>
                </w:pPr>
                <w:r w:rsidRPr="00814AF6">
                  <w:t>Further information</w:t>
                </w:r>
              </w:p>
              <w:p w:rsidR="008946F3" w:rsidRPr="00F15931" w:rsidRDefault="008946F3" w:rsidP="00BC1073">
                <w:r w:rsidRPr="00814AF6">
                  <w:t>E</w:t>
                </w:r>
                <w:r w:rsidR="00CB75A1">
                  <w:t xml:space="preserve">mail your completed form with </w:t>
                </w:r>
                <w:r w:rsidR="00BC1073">
                  <w:t xml:space="preserve">the </w:t>
                </w:r>
                <w:r w:rsidR="00BC1073" w:rsidRPr="00BC1073">
                  <w:rPr>
                    <w:i/>
                  </w:rPr>
                  <w:t>Restrictive Practices – Application for Authorisation (RPA-1</w:t>
                </w:r>
                <w:r w:rsidR="00BC1073">
                  <w:t>)</w:t>
                </w:r>
                <w:r w:rsidR="00CB75A1">
                  <w:t xml:space="preserve"> </w:t>
                </w:r>
                <w:r w:rsidRPr="00814AF6">
                  <w:t xml:space="preserve">to </w:t>
                </w:r>
                <w:hyperlink r:id="rId15" w:history="1">
                  <w:r w:rsidR="00CB75A1" w:rsidRPr="00CB75A1">
                    <w:rPr>
                      <w:rStyle w:val="Hyperlink"/>
                    </w:rPr>
                    <w:t>restrictive-practices.authorisation-unit@nt.gov.au</w:t>
                  </w:r>
                </w:hyperlink>
              </w:p>
            </w:sdtContent>
          </w:sdt>
        </w:tc>
      </w:tr>
      <w:tr w:rsidR="008946F3" w:rsidRPr="007A5EFD" w:rsidTr="00333C00">
        <w:trPr>
          <w:trHeight w:val="83"/>
        </w:trPr>
        <w:tc>
          <w:tcPr>
            <w:tcW w:w="10348" w:type="dxa"/>
            <w:gridSpan w:val="2"/>
            <w:tcBorders>
              <w:top w:val="nil"/>
              <w:left w:val="nil"/>
              <w:bottom w:val="nil"/>
              <w:right w:val="nil"/>
            </w:tcBorders>
            <w:noWrap/>
            <w:tcMar>
              <w:left w:w="0" w:type="dxa"/>
              <w:right w:w="0" w:type="dxa"/>
            </w:tcMar>
          </w:tcPr>
          <w:sdt>
            <w:sdtPr>
              <w:rPr>
                <w:rStyle w:val="Hidden"/>
              </w:rPr>
              <w:alias w:val="End of form"/>
              <w:tag w:val="End of form"/>
              <w:id w:val="623812695"/>
              <w:placeholder>
                <w:docPart w:val="EBBC9C4177F04BEC8CC5CD423E0DBF2E"/>
              </w:placeholder>
            </w:sdtPr>
            <w:sdtEndPr>
              <w:rPr>
                <w:rStyle w:val="Hidden"/>
              </w:rPr>
            </w:sdtEndPr>
            <w:sdtContent>
              <w:p w:rsidR="008946F3" w:rsidRPr="00B31D3A" w:rsidRDefault="008946F3" w:rsidP="008946F3">
                <w:pPr>
                  <w:rPr>
                    <w:rStyle w:val="Hidden"/>
                  </w:rPr>
                </w:pPr>
                <w:r w:rsidRPr="00B31D3A">
                  <w:rPr>
                    <w:rStyle w:val="Hidden"/>
                  </w:rPr>
                  <w:t>End of form</w:t>
                </w:r>
              </w:p>
            </w:sdtContent>
          </w:sdt>
        </w:tc>
      </w:tr>
    </w:tbl>
    <w:p w:rsidR="007A5EFD" w:rsidRDefault="007A5EFD" w:rsidP="007A5EFD"/>
    <w:sectPr w:rsidR="007A5EFD" w:rsidSect="00CC571B">
      <w:headerReference w:type="even" r:id="rId16"/>
      <w:headerReference w:type="default" r:id="rId17"/>
      <w:footerReference w:type="even"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B9" w:rsidRDefault="00B475B9" w:rsidP="007332FF">
      <w:r>
        <w:separator/>
      </w:r>
    </w:p>
  </w:endnote>
  <w:endnote w:type="continuationSeparator" w:id="0">
    <w:p w:rsidR="00B475B9" w:rsidRDefault="00B475B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24" w:rsidRDefault="00B80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Default="00CB75A1"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75A1" w:rsidRPr="00132658" w:rsidTr="00CB75A1">
      <w:trPr>
        <w:cantSplit/>
        <w:trHeight w:hRule="exact" w:val="567"/>
      </w:trPr>
      <w:tc>
        <w:tcPr>
          <w:tcW w:w="10318" w:type="dxa"/>
          <w:vAlign w:val="bottom"/>
        </w:tcPr>
        <w:p w:rsidR="00CB75A1" w:rsidRPr="00AC4488" w:rsidRDefault="00CB75A1"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1617">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1617">
            <w:rPr>
              <w:rStyle w:val="PageNumber"/>
              <w:noProof/>
            </w:rPr>
            <w:t>3</w:t>
          </w:r>
          <w:r w:rsidRPr="00AC4488">
            <w:rPr>
              <w:rStyle w:val="PageNumber"/>
            </w:rPr>
            <w:fldChar w:fldCharType="end"/>
          </w:r>
        </w:p>
      </w:tc>
    </w:tr>
  </w:tbl>
  <w:p w:rsidR="00CB75A1" w:rsidRPr="00B11C67" w:rsidRDefault="00CB75A1" w:rsidP="002645D5">
    <w:pPr>
      <w:pStyle w:val="Footer"/>
      <w:rPr>
        <w:sz w:val="4"/>
        <w:szCs w:val="4"/>
      </w:rPr>
    </w:pPr>
  </w:p>
  <w:p w:rsidR="00CB75A1" w:rsidRPr="002645D5" w:rsidRDefault="00CB75A1"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Default="00CB75A1"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B75A1" w:rsidRPr="00132658" w:rsidTr="0087320B">
      <w:trPr>
        <w:cantSplit/>
        <w:trHeight w:hRule="exact" w:val="1134"/>
      </w:trPr>
      <w:tc>
        <w:tcPr>
          <w:tcW w:w="7767" w:type="dxa"/>
          <w:tcBorders>
            <w:top w:val="single" w:sz="4" w:space="0" w:color="auto"/>
          </w:tcBorders>
          <w:vAlign w:val="bottom"/>
        </w:tcPr>
        <w:p w:rsidR="00CB75A1" w:rsidRPr="00830853" w:rsidRDefault="00B475B9" w:rsidP="002645D5">
          <w:pPr>
            <w:spacing w:after="0"/>
          </w:pPr>
          <w:sdt>
            <w:sdtPr>
              <w:alias w:val="Date"/>
              <w:tag w:val=""/>
              <w:id w:val="1578473972"/>
              <w:placeholder>
                <w:docPart w:val="3BC637FDC16043A2BD042835C5203FAC"/>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sdtContent>
              <w:r w:rsidR="00CB75A1">
                <w:t>&lt;Date Month Year&gt;</w:t>
              </w:r>
            </w:sdtContent>
          </w:sdt>
        </w:p>
        <w:p w:rsidR="00CB75A1" w:rsidRPr="00CE30CF" w:rsidRDefault="00CB75A1"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76DF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76DFF">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CB75A1" w:rsidRPr="001E14EB" w:rsidRDefault="00CB75A1" w:rsidP="002645D5">
          <w:pPr>
            <w:spacing w:after="0"/>
            <w:jc w:val="right"/>
          </w:pPr>
          <w:r>
            <w:rPr>
              <w:noProof/>
              <w:lang w:eastAsia="en-AU"/>
            </w:rPr>
            <w:drawing>
              <wp:inline distT="0" distB="0" distL="0" distR="0" wp14:anchorId="72086D8D" wp14:editId="485FC0C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CB75A1" w:rsidRPr="007A5EFD" w:rsidRDefault="00CB75A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B9" w:rsidRDefault="00B475B9" w:rsidP="007332FF">
      <w:r>
        <w:separator/>
      </w:r>
    </w:p>
  </w:footnote>
  <w:footnote w:type="continuationSeparator" w:id="0">
    <w:p w:rsidR="00B475B9" w:rsidRDefault="00B475B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24" w:rsidRDefault="00B80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A1" w:rsidRPr="00162207" w:rsidRDefault="00B475B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220F">
          <w:rPr>
            <w:rStyle w:val="HeaderChar"/>
          </w:rPr>
          <w:t>Restrictive Practices – Summary of Restrictive Practices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01E9868806244798A6944BFB30FD15F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CB75A1" w:rsidRPr="00E908F1" w:rsidRDefault="00B80824" w:rsidP="00A53CF0">
        <w:pPr>
          <w:pStyle w:val="Title"/>
        </w:pPr>
        <w:r>
          <w:rPr>
            <w:rStyle w:val="TitleChar"/>
          </w:rPr>
          <w:t xml:space="preserve">Restrictive Practices – </w:t>
        </w:r>
        <w:r w:rsidR="0081220F">
          <w:rPr>
            <w:rStyle w:val="TitleChar"/>
          </w:rPr>
          <w:t>Summary of Restrictive Practices</w:t>
        </w:r>
      </w:p>
    </w:sdtContent>
  </w:sdt>
  <w:p w:rsidR="00CB75A1" w:rsidRDefault="0014410A" w:rsidP="00A53CF0">
    <w:pPr>
      <w:pStyle w:val="Subtitle0"/>
    </w:pPr>
    <w:r>
      <w:t>RPA-3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E4B94"/>
    <w:multiLevelType w:val="hybridMultilevel"/>
    <w:tmpl w:val="3E407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383016"/>
    <w:multiLevelType w:val="hybridMultilevel"/>
    <w:tmpl w:val="B3E251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3"/>
  </w:num>
  <w:num w:numId="12">
    <w:abstractNumId w:val="34"/>
  </w:num>
  <w:num w:numId="1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FF"/>
    <w:rsid w:val="00001DDF"/>
    <w:rsid w:val="0000322D"/>
    <w:rsid w:val="00007670"/>
    <w:rsid w:val="00010665"/>
    <w:rsid w:val="00020347"/>
    <w:rsid w:val="00021B13"/>
    <w:rsid w:val="0002393A"/>
    <w:rsid w:val="00027DB8"/>
    <w:rsid w:val="00031A96"/>
    <w:rsid w:val="00040BF3"/>
    <w:rsid w:val="0004211C"/>
    <w:rsid w:val="00046C59"/>
    <w:rsid w:val="00051362"/>
    <w:rsid w:val="00051F45"/>
    <w:rsid w:val="00052953"/>
    <w:rsid w:val="0005341A"/>
    <w:rsid w:val="00055944"/>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225"/>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410A"/>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473D"/>
    <w:rsid w:val="00206936"/>
    <w:rsid w:val="00206C6F"/>
    <w:rsid w:val="00206FBD"/>
    <w:rsid w:val="00207746"/>
    <w:rsid w:val="002159A0"/>
    <w:rsid w:val="00230031"/>
    <w:rsid w:val="00235C01"/>
    <w:rsid w:val="00247343"/>
    <w:rsid w:val="002645D5"/>
    <w:rsid w:val="00265C56"/>
    <w:rsid w:val="002716CD"/>
    <w:rsid w:val="00274D4B"/>
    <w:rsid w:val="00276DFF"/>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3C00"/>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1617"/>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744"/>
    <w:rsid w:val="00463F3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7ACC"/>
    <w:rsid w:val="005E144D"/>
    <w:rsid w:val="005E1500"/>
    <w:rsid w:val="005E3A43"/>
    <w:rsid w:val="005F0B17"/>
    <w:rsid w:val="005F77C7"/>
    <w:rsid w:val="00620675"/>
    <w:rsid w:val="00622910"/>
    <w:rsid w:val="006254B6"/>
    <w:rsid w:val="00627FC8"/>
    <w:rsid w:val="0063674C"/>
    <w:rsid w:val="006433C3"/>
    <w:rsid w:val="00650F5B"/>
    <w:rsid w:val="00665916"/>
    <w:rsid w:val="006670D7"/>
    <w:rsid w:val="006719EA"/>
    <w:rsid w:val="00671F13"/>
    <w:rsid w:val="0067400A"/>
    <w:rsid w:val="006847AD"/>
    <w:rsid w:val="0069114B"/>
    <w:rsid w:val="006944C1"/>
    <w:rsid w:val="006A756A"/>
    <w:rsid w:val="006B7FE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6169"/>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1EA"/>
    <w:rsid w:val="007F263F"/>
    <w:rsid w:val="008015A8"/>
    <w:rsid w:val="0080766E"/>
    <w:rsid w:val="00811169"/>
    <w:rsid w:val="0081220F"/>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6F3"/>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67B0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75B9"/>
    <w:rsid w:val="00B5084A"/>
    <w:rsid w:val="00B606A1"/>
    <w:rsid w:val="00B614F7"/>
    <w:rsid w:val="00B61B26"/>
    <w:rsid w:val="00B65E6B"/>
    <w:rsid w:val="00B674EB"/>
    <w:rsid w:val="00B675B2"/>
    <w:rsid w:val="00B80824"/>
    <w:rsid w:val="00B81261"/>
    <w:rsid w:val="00B8223E"/>
    <w:rsid w:val="00B832AE"/>
    <w:rsid w:val="00B86678"/>
    <w:rsid w:val="00B92F9B"/>
    <w:rsid w:val="00B941B3"/>
    <w:rsid w:val="00B96513"/>
    <w:rsid w:val="00BA1A56"/>
    <w:rsid w:val="00BA1D47"/>
    <w:rsid w:val="00BA66F0"/>
    <w:rsid w:val="00BB2239"/>
    <w:rsid w:val="00BB2AE7"/>
    <w:rsid w:val="00BB6464"/>
    <w:rsid w:val="00BC1073"/>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2D8A"/>
    <w:rsid w:val="00C86609"/>
    <w:rsid w:val="00C92B4C"/>
    <w:rsid w:val="00C954F6"/>
    <w:rsid w:val="00C96318"/>
    <w:rsid w:val="00CA36A0"/>
    <w:rsid w:val="00CA6BC5"/>
    <w:rsid w:val="00CB75A1"/>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3F6F"/>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A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bodytext">
    <w:name w:val="NT_body text"/>
    <w:basedOn w:val="Normal"/>
    <w:qFormat/>
    <w:rsid w:val="00C82D8A"/>
    <w:pPr>
      <w:spacing w:before="120" w:after="120" w:line="280" w:lineRule="exact"/>
    </w:pPr>
    <w:rPr>
      <w:rFonts w:eastAsia="Times New Roman"/>
      <w:sz w:val="20"/>
    </w:rPr>
  </w:style>
  <w:style w:type="table" w:customStyle="1" w:styleId="TableGrid1">
    <w:name w:val="Table Grid1"/>
    <w:basedOn w:val="TableNormal"/>
    <w:next w:val="TableGrid"/>
    <w:uiPriority w:val="59"/>
    <w:rsid w:val="00A67B04"/>
    <w:pPr>
      <w:spacing w:after="0"/>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trictive-practices.authorisation-unit@nt.gov.au"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9868806244798A6944BFB30FD15FD"/>
        <w:category>
          <w:name w:val="General"/>
          <w:gallery w:val="placeholder"/>
        </w:category>
        <w:types>
          <w:type w:val="bbPlcHdr"/>
        </w:types>
        <w:behaviors>
          <w:behavior w:val="content"/>
        </w:behaviors>
        <w:guid w:val="{4D323EE2-D43E-4A44-8E94-7CA086D72DE1}"/>
      </w:docPartPr>
      <w:docPartBody>
        <w:p w:rsidR="00000000" w:rsidRDefault="00233CA4">
          <w:pPr>
            <w:pStyle w:val="01E9868806244798A6944BFB30FD15FD"/>
          </w:pPr>
          <w:r w:rsidRPr="007D48E7">
            <w:rPr>
              <w:rStyle w:val="PlaceholderText"/>
            </w:rPr>
            <w:t>Click or tap to enter a date.</w:t>
          </w:r>
        </w:p>
      </w:docPartBody>
    </w:docPart>
    <w:docPart>
      <w:docPartPr>
        <w:name w:val="3BC637FDC16043A2BD042835C5203FAC"/>
        <w:category>
          <w:name w:val="General"/>
          <w:gallery w:val="placeholder"/>
        </w:category>
        <w:types>
          <w:type w:val="bbPlcHdr"/>
        </w:types>
        <w:behaviors>
          <w:behavior w:val="content"/>
        </w:behaviors>
        <w:guid w:val="{BC059762-597D-4665-AFEC-57A7704FA8F5}"/>
      </w:docPartPr>
      <w:docPartBody>
        <w:p w:rsidR="00000000" w:rsidRDefault="00233CA4">
          <w:pPr>
            <w:pStyle w:val="3BC637FDC16043A2BD042835C5203FAC"/>
          </w:pPr>
          <w:r w:rsidRPr="007D48E7">
            <w:rPr>
              <w:rStyle w:val="PlaceholderText"/>
            </w:rPr>
            <w:t>Click or tap here to enter text.</w:t>
          </w:r>
        </w:p>
      </w:docPartBody>
    </w:docPart>
    <w:docPart>
      <w:docPartPr>
        <w:name w:val="8AD1B09744DE4D16B79ED20CC900F2D8"/>
        <w:category>
          <w:name w:val="General"/>
          <w:gallery w:val="placeholder"/>
        </w:category>
        <w:types>
          <w:type w:val="bbPlcHdr"/>
        </w:types>
        <w:behaviors>
          <w:behavior w:val="content"/>
        </w:behaviors>
        <w:guid w:val="{D4E9BE4B-4F1D-43C7-AA0C-B90C7A0D56EC}"/>
      </w:docPartPr>
      <w:docPartBody>
        <w:p w:rsidR="00000000" w:rsidRDefault="00233CA4">
          <w:pPr>
            <w:pStyle w:val="8AD1B09744DE4D16B79ED20CC900F2D8"/>
          </w:pPr>
          <w:r w:rsidRPr="007D48E7">
            <w:rPr>
              <w:rStyle w:val="PlaceholderText"/>
            </w:rPr>
            <w:t>Click or tap here to enter text.</w:t>
          </w:r>
        </w:p>
      </w:docPartBody>
    </w:docPart>
    <w:docPart>
      <w:docPartPr>
        <w:name w:val="4B04C0AD588345D0A7766C21472B8598"/>
        <w:category>
          <w:name w:val="General"/>
          <w:gallery w:val="placeholder"/>
        </w:category>
        <w:types>
          <w:type w:val="bbPlcHdr"/>
        </w:types>
        <w:behaviors>
          <w:behavior w:val="content"/>
        </w:behaviors>
        <w:guid w:val="{6B355090-9436-4362-B196-1DD79CFDE5B7}"/>
      </w:docPartPr>
      <w:docPartBody>
        <w:p w:rsidR="00000000" w:rsidRDefault="00233CA4">
          <w:pPr>
            <w:pStyle w:val="4B04C0AD588345D0A7766C21472B8598"/>
          </w:pPr>
          <w:r w:rsidRPr="006F5E5E">
            <w:rPr>
              <w:rStyle w:val="PlaceholderText"/>
            </w:rPr>
            <w:t>Choose an item.</w:t>
          </w:r>
        </w:p>
      </w:docPartBody>
    </w:docPart>
    <w:docPart>
      <w:docPartPr>
        <w:name w:val="AB39694C97814D5C89F3400AD9CF8307"/>
        <w:category>
          <w:name w:val="General"/>
          <w:gallery w:val="placeholder"/>
        </w:category>
        <w:types>
          <w:type w:val="bbPlcHdr"/>
        </w:types>
        <w:behaviors>
          <w:behavior w:val="content"/>
        </w:behaviors>
        <w:guid w:val="{7462AE26-AD62-46C7-8AD5-AB70E9C53F20}"/>
      </w:docPartPr>
      <w:docPartBody>
        <w:p w:rsidR="00000000" w:rsidRDefault="00233CA4">
          <w:pPr>
            <w:pStyle w:val="AB39694C97814D5C89F3400AD9CF8307"/>
          </w:pPr>
          <w:r w:rsidRPr="007D48E7">
            <w:rPr>
              <w:rStyle w:val="PlaceholderText"/>
            </w:rPr>
            <w:t>Click or tap to enter a date.</w:t>
          </w:r>
        </w:p>
      </w:docPartBody>
    </w:docPart>
    <w:docPart>
      <w:docPartPr>
        <w:name w:val="8D6396E5447447A0B0789817DC0842E5"/>
        <w:category>
          <w:name w:val="General"/>
          <w:gallery w:val="placeholder"/>
        </w:category>
        <w:types>
          <w:type w:val="bbPlcHdr"/>
        </w:types>
        <w:behaviors>
          <w:behavior w:val="content"/>
        </w:behaviors>
        <w:guid w:val="{7F3FCEF7-0559-422B-9D1A-0DE52450388C}"/>
      </w:docPartPr>
      <w:docPartBody>
        <w:p w:rsidR="00000000" w:rsidRDefault="00233CA4">
          <w:pPr>
            <w:pStyle w:val="8D6396E5447447A0B0789817DC0842E5"/>
          </w:pPr>
          <w:r w:rsidRPr="006F5E5E">
            <w:rPr>
              <w:rStyle w:val="PlaceholderText"/>
            </w:rPr>
            <w:t xml:space="preserve">Choose an </w:t>
          </w:r>
          <w:r w:rsidRPr="006F5E5E">
            <w:rPr>
              <w:rStyle w:val="PlaceholderText"/>
            </w:rPr>
            <w:t>item.</w:t>
          </w:r>
        </w:p>
      </w:docPartBody>
    </w:docPart>
    <w:docPart>
      <w:docPartPr>
        <w:name w:val="E968C138AA3E416FA6A2346133823FC8"/>
        <w:category>
          <w:name w:val="General"/>
          <w:gallery w:val="placeholder"/>
        </w:category>
        <w:types>
          <w:type w:val="bbPlcHdr"/>
        </w:types>
        <w:behaviors>
          <w:behavior w:val="content"/>
        </w:behaviors>
        <w:guid w:val="{EF902536-086A-4667-973C-43A2572358C9}"/>
      </w:docPartPr>
      <w:docPartBody>
        <w:p w:rsidR="00000000" w:rsidRDefault="00233CA4">
          <w:pPr>
            <w:pStyle w:val="E968C138AA3E416FA6A2346133823FC8"/>
          </w:pPr>
          <w:r w:rsidRPr="006F5E5E">
            <w:rPr>
              <w:rStyle w:val="PlaceholderText"/>
            </w:rPr>
            <w:t>Choose an item.</w:t>
          </w:r>
        </w:p>
      </w:docPartBody>
    </w:docPart>
    <w:docPart>
      <w:docPartPr>
        <w:name w:val="26190C875DB046FCBC283BF338B17D9A"/>
        <w:category>
          <w:name w:val="General"/>
          <w:gallery w:val="placeholder"/>
        </w:category>
        <w:types>
          <w:type w:val="bbPlcHdr"/>
        </w:types>
        <w:behaviors>
          <w:behavior w:val="content"/>
        </w:behaviors>
        <w:guid w:val="{96F86C47-4B9F-48F5-AF59-4F2C7C7130B0}"/>
      </w:docPartPr>
      <w:docPartBody>
        <w:p w:rsidR="00000000" w:rsidRDefault="00233CA4">
          <w:pPr>
            <w:pStyle w:val="26190C875DB046FCBC283BF338B17D9A"/>
          </w:pPr>
          <w:r w:rsidRPr="006F5E5E">
            <w:rPr>
              <w:rStyle w:val="PlaceholderText"/>
            </w:rPr>
            <w:t>Choose an item.</w:t>
          </w:r>
        </w:p>
      </w:docPartBody>
    </w:docPart>
    <w:docPart>
      <w:docPartPr>
        <w:name w:val="A721D5350F124E1FB02CD1C42D7ADA72"/>
        <w:category>
          <w:name w:val="General"/>
          <w:gallery w:val="placeholder"/>
        </w:category>
        <w:types>
          <w:type w:val="bbPlcHdr"/>
        </w:types>
        <w:behaviors>
          <w:behavior w:val="content"/>
        </w:behaviors>
        <w:guid w:val="{B2DFC89B-AEB1-4E4D-ADB1-00739F641C04}"/>
      </w:docPartPr>
      <w:docPartBody>
        <w:p w:rsidR="00000000" w:rsidRDefault="00233CA4">
          <w:pPr>
            <w:pStyle w:val="A721D5350F124E1FB02CD1C42D7ADA72"/>
          </w:pPr>
          <w:r w:rsidRPr="006F5E5E">
            <w:rPr>
              <w:rStyle w:val="PlaceholderText"/>
            </w:rPr>
            <w:t>Choose an item.</w:t>
          </w:r>
        </w:p>
      </w:docPartBody>
    </w:docPart>
    <w:docPart>
      <w:docPartPr>
        <w:name w:val="552BED82962A4CE5893215E960BA75F8"/>
        <w:category>
          <w:name w:val="General"/>
          <w:gallery w:val="placeholder"/>
        </w:category>
        <w:types>
          <w:type w:val="bbPlcHdr"/>
        </w:types>
        <w:behaviors>
          <w:behavior w:val="content"/>
        </w:behaviors>
        <w:guid w:val="{A4E862A8-63DB-43D3-A6CA-1CBA4061B8FB}"/>
      </w:docPartPr>
      <w:docPartBody>
        <w:p w:rsidR="00000000" w:rsidRDefault="00233CA4">
          <w:pPr>
            <w:pStyle w:val="552BED82962A4CE5893215E960BA75F8"/>
          </w:pPr>
          <w:r w:rsidRPr="007D48E7">
            <w:rPr>
              <w:rStyle w:val="PlaceholderText"/>
            </w:rPr>
            <w:t>Click or tap to enter a date.</w:t>
          </w:r>
        </w:p>
      </w:docPartBody>
    </w:docPart>
    <w:docPart>
      <w:docPartPr>
        <w:name w:val="692D4403B9AB424288658AA48929BE61"/>
        <w:category>
          <w:name w:val="General"/>
          <w:gallery w:val="placeholder"/>
        </w:category>
        <w:types>
          <w:type w:val="bbPlcHdr"/>
        </w:types>
        <w:behaviors>
          <w:behavior w:val="content"/>
        </w:behaviors>
        <w:guid w:val="{AE36E275-FB56-44DE-9B2C-20DE69D22A3C}"/>
      </w:docPartPr>
      <w:docPartBody>
        <w:p w:rsidR="00000000" w:rsidRDefault="00233CA4">
          <w:pPr>
            <w:pStyle w:val="692D4403B9AB424288658AA48929BE61"/>
          </w:pPr>
          <w:r w:rsidRPr="006F5E5E">
            <w:rPr>
              <w:rStyle w:val="PlaceholderText"/>
            </w:rPr>
            <w:t>Choose an item.</w:t>
          </w:r>
        </w:p>
      </w:docPartBody>
    </w:docPart>
    <w:docPart>
      <w:docPartPr>
        <w:name w:val="704C88822DC94F5B8F88591B5C96983D"/>
        <w:category>
          <w:name w:val="General"/>
          <w:gallery w:val="placeholder"/>
        </w:category>
        <w:types>
          <w:type w:val="bbPlcHdr"/>
        </w:types>
        <w:behaviors>
          <w:behavior w:val="content"/>
        </w:behaviors>
        <w:guid w:val="{236ECB19-DC42-4247-87C4-1141AF893514}"/>
      </w:docPartPr>
      <w:docPartBody>
        <w:p w:rsidR="00000000" w:rsidRDefault="00233CA4">
          <w:pPr>
            <w:pStyle w:val="704C88822DC94F5B8F88591B5C96983D"/>
          </w:pPr>
          <w:r w:rsidRPr="006F5E5E">
            <w:rPr>
              <w:rStyle w:val="PlaceholderText"/>
            </w:rPr>
            <w:t>Choose an item.</w:t>
          </w:r>
        </w:p>
      </w:docPartBody>
    </w:docPart>
    <w:docPart>
      <w:docPartPr>
        <w:name w:val="4E1CC3AFBA2E4A4BAB4F0268E2071DBE"/>
        <w:category>
          <w:name w:val="General"/>
          <w:gallery w:val="placeholder"/>
        </w:category>
        <w:types>
          <w:type w:val="bbPlcHdr"/>
        </w:types>
        <w:behaviors>
          <w:behavior w:val="content"/>
        </w:behaviors>
        <w:guid w:val="{5BBD9397-7E96-4F61-99BE-93C84963BFAA}"/>
      </w:docPartPr>
      <w:docPartBody>
        <w:p w:rsidR="00000000" w:rsidRDefault="00233CA4">
          <w:pPr>
            <w:pStyle w:val="4E1CC3AFBA2E4A4BAB4F0268E2071DBE"/>
          </w:pPr>
          <w:r w:rsidRPr="006F5E5E">
            <w:rPr>
              <w:rStyle w:val="PlaceholderText"/>
            </w:rPr>
            <w:t>Choose an item.</w:t>
          </w:r>
        </w:p>
      </w:docPartBody>
    </w:docPart>
    <w:docPart>
      <w:docPartPr>
        <w:name w:val="B1FD43A2C981414A8DCFB1F587456ECA"/>
        <w:category>
          <w:name w:val="General"/>
          <w:gallery w:val="placeholder"/>
        </w:category>
        <w:types>
          <w:type w:val="bbPlcHdr"/>
        </w:types>
        <w:behaviors>
          <w:behavior w:val="content"/>
        </w:behaviors>
        <w:guid w:val="{7A63A66A-E2B4-407A-A42F-C4F45C4EE8BD}"/>
      </w:docPartPr>
      <w:docPartBody>
        <w:p w:rsidR="00000000" w:rsidRDefault="00233CA4">
          <w:pPr>
            <w:pStyle w:val="B1FD43A2C981414A8DCFB1F587456ECA"/>
          </w:pPr>
          <w:r w:rsidRPr="007D48E7">
            <w:rPr>
              <w:rStyle w:val="PlaceholderText"/>
            </w:rPr>
            <w:t>Click or tap here to enter text.</w:t>
          </w:r>
        </w:p>
      </w:docPartBody>
    </w:docPart>
    <w:docPart>
      <w:docPartPr>
        <w:name w:val="4EB26E8CA40E42DEA56215D44742F07B"/>
        <w:category>
          <w:name w:val="General"/>
          <w:gallery w:val="placeholder"/>
        </w:category>
        <w:types>
          <w:type w:val="bbPlcHdr"/>
        </w:types>
        <w:behaviors>
          <w:behavior w:val="content"/>
        </w:behaviors>
        <w:guid w:val="{F6281329-EA6C-41C0-92E8-F8EFE7D11E9F}"/>
      </w:docPartPr>
      <w:docPartBody>
        <w:p w:rsidR="00000000" w:rsidRDefault="00233CA4">
          <w:pPr>
            <w:pStyle w:val="4EB26E8CA40E42DEA56215D44742F07B"/>
          </w:pPr>
          <w:r w:rsidRPr="006F5E5E">
            <w:rPr>
              <w:rStyle w:val="PlaceholderText"/>
            </w:rPr>
            <w:t>Choose an item.</w:t>
          </w:r>
        </w:p>
      </w:docPartBody>
    </w:docPart>
    <w:docPart>
      <w:docPartPr>
        <w:name w:val="7BD9449C78B6468FBB896DC4DC332D79"/>
        <w:category>
          <w:name w:val="General"/>
          <w:gallery w:val="placeholder"/>
        </w:category>
        <w:types>
          <w:type w:val="bbPlcHdr"/>
        </w:types>
        <w:behaviors>
          <w:behavior w:val="content"/>
        </w:behaviors>
        <w:guid w:val="{4304C6F7-8A67-42E1-8BBB-0FA21CB7693F}"/>
      </w:docPartPr>
      <w:docPartBody>
        <w:p w:rsidR="00000000" w:rsidRDefault="00233CA4">
          <w:pPr>
            <w:pStyle w:val="7BD9449C78B6468FBB896DC4DC332D79"/>
          </w:pPr>
          <w:r w:rsidRPr="006F5E5E">
            <w:rPr>
              <w:rStyle w:val="PlaceholderText"/>
            </w:rPr>
            <w:t>Choose an item.</w:t>
          </w:r>
        </w:p>
      </w:docPartBody>
    </w:docPart>
    <w:docPart>
      <w:docPartPr>
        <w:name w:val="121A08A4CFD9487F8B090BFC0633435A"/>
        <w:category>
          <w:name w:val="General"/>
          <w:gallery w:val="placeholder"/>
        </w:category>
        <w:types>
          <w:type w:val="bbPlcHdr"/>
        </w:types>
        <w:behaviors>
          <w:behavior w:val="content"/>
        </w:behaviors>
        <w:guid w:val="{7C455D1F-07A2-4FDB-B4F3-00EAA59C47FA}"/>
      </w:docPartPr>
      <w:docPartBody>
        <w:p w:rsidR="00000000" w:rsidRDefault="00233CA4">
          <w:pPr>
            <w:pStyle w:val="121A08A4CFD9487F8B090BFC0633435A"/>
          </w:pPr>
          <w:r w:rsidRPr="006F5E5E">
            <w:rPr>
              <w:rStyle w:val="PlaceholderText"/>
            </w:rPr>
            <w:t>Choose an item.</w:t>
          </w:r>
        </w:p>
      </w:docPartBody>
    </w:docPart>
    <w:docPart>
      <w:docPartPr>
        <w:name w:val="55F7F37878374B088B50289B99DC0EAB"/>
        <w:category>
          <w:name w:val="General"/>
          <w:gallery w:val="placeholder"/>
        </w:category>
        <w:types>
          <w:type w:val="bbPlcHdr"/>
        </w:types>
        <w:behaviors>
          <w:behavior w:val="content"/>
        </w:behaviors>
        <w:guid w:val="{27A74BF7-4BF3-4AF1-A146-955DDC36D123}"/>
      </w:docPartPr>
      <w:docPartBody>
        <w:p w:rsidR="00000000" w:rsidRDefault="00233CA4">
          <w:pPr>
            <w:pStyle w:val="55F7F37878374B088B50289B99DC0EAB"/>
          </w:pPr>
          <w:r w:rsidRPr="007D48E7">
            <w:rPr>
              <w:rStyle w:val="PlaceholderText"/>
            </w:rPr>
            <w:t>Click or tap here to enter text.</w:t>
          </w:r>
        </w:p>
      </w:docPartBody>
    </w:docPart>
    <w:docPart>
      <w:docPartPr>
        <w:name w:val="A9C5C7B68F86465EA09F7B91C6A9DCB7"/>
        <w:category>
          <w:name w:val="General"/>
          <w:gallery w:val="placeholder"/>
        </w:category>
        <w:types>
          <w:type w:val="bbPlcHdr"/>
        </w:types>
        <w:behaviors>
          <w:behavior w:val="content"/>
        </w:behaviors>
        <w:guid w:val="{E00C7AAD-E879-4CE9-B0B0-D3740E2C95A7}"/>
      </w:docPartPr>
      <w:docPartBody>
        <w:p w:rsidR="00000000" w:rsidRDefault="00233CA4">
          <w:pPr>
            <w:pStyle w:val="A9C5C7B68F86465EA09F7B91C6A9DCB7"/>
          </w:pPr>
          <w:r w:rsidRPr="006F5E5E">
            <w:rPr>
              <w:rStyle w:val="PlaceholderText"/>
            </w:rPr>
            <w:t xml:space="preserve">Choose an </w:t>
          </w:r>
          <w:r w:rsidRPr="006F5E5E">
            <w:rPr>
              <w:rStyle w:val="PlaceholderText"/>
            </w:rPr>
            <w:t>item.</w:t>
          </w:r>
        </w:p>
      </w:docPartBody>
    </w:docPart>
    <w:docPart>
      <w:docPartPr>
        <w:name w:val="99BA33B558874C30BE559DE593428CA2"/>
        <w:category>
          <w:name w:val="General"/>
          <w:gallery w:val="placeholder"/>
        </w:category>
        <w:types>
          <w:type w:val="bbPlcHdr"/>
        </w:types>
        <w:behaviors>
          <w:behavior w:val="content"/>
        </w:behaviors>
        <w:guid w:val="{ED5B97BF-8500-47C3-8CAA-C1D6C48582DA}"/>
      </w:docPartPr>
      <w:docPartBody>
        <w:p w:rsidR="00000000" w:rsidRDefault="00233CA4">
          <w:pPr>
            <w:pStyle w:val="99BA33B558874C30BE559DE593428CA2"/>
          </w:pPr>
          <w:r w:rsidRPr="006F5E5E">
            <w:rPr>
              <w:rStyle w:val="PlaceholderText"/>
            </w:rPr>
            <w:t>Choose an item.</w:t>
          </w:r>
        </w:p>
      </w:docPartBody>
    </w:docPart>
    <w:docPart>
      <w:docPartPr>
        <w:name w:val="9FF00E93A43C46BDA76E3399F516551E"/>
        <w:category>
          <w:name w:val="General"/>
          <w:gallery w:val="placeholder"/>
        </w:category>
        <w:types>
          <w:type w:val="bbPlcHdr"/>
        </w:types>
        <w:behaviors>
          <w:behavior w:val="content"/>
        </w:behaviors>
        <w:guid w:val="{21AE7D03-BD76-42DD-A300-ECB433377F0E}"/>
      </w:docPartPr>
      <w:docPartBody>
        <w:p w:rsidR="00000000" w:rsidRDefault="00233CA4">
          <w:pPr>
            <w:pStyle w:val="9FF00E93A43C46BDA76E3399F516551E"/>
          </w:pPr>
          <w:r w:rsidRPr="006F5E5E">
            <w:rPr>
              <w:rStyle w:val="PlaceholderText"/>
            </w:rPr>
            <w:t>Choose an item.</w:t>
          </w:r>
        </w:p>
      </w:docPartBody>
    </w:docPart>
    <w:docPart>
      <w:docPartPr>
        <w:name w:val="5AE389EEA75240D4BAB576449D21D443"/>
        <w:category>
          <w:name w:val="General"/>
          <w:gallery w:val="placeholder"/>
        </w:category>
        <w:types>
          <w:type w:val="bbPlcHdr"/>
        </w:types>
        <w:behaviors>
          <w:behavior w:val="content"/>
        </w:behaviors>
        <w:guid w:val="{F088C569-5F15-4AE2-AE70-3F5CC98A67AE}"/>
      </w:docPartPr>
      <w:docPartBody>
        <w:p w:rsidR="00000000" w:rsidRDefault="00233CA4">
          <w:pPr>
            <w:pStyle w:val="5AE389EEA75240D4BAB576449D21D443"/>
          </w:pPr>
          <w:r w:rsidRPr="007D48E7">
            <w:rPr>
              <w:rStyle w:val="PlaceholderText"/>
            </w:rPr>
            <w:t>Click or tap here to enter text.</w:t>
          </w:r>
        </w:p>
      </w:docPartBody>
    </w:docPart>
    <w:docPart>
      <w:docPartPr>
        <w:name w:val="3FACBAA623F64752B3DF92597693F3C4"/>
        <w:category>
          <w:name w:val="General"/>
          <w:gallery w:val="placeholder"/>
        </w:category>
        <w:types>
          <w:type w:val="bbPlcHdr"/>
        </w:types>
        <w:behaviors>
          <w:behavior w:val="content"/>
        </w:behaviors>
        <w:guid w:val="{1E22A62A-F020-40D1-8C06-A850A9DF86C6}"/>
      </w:docPartPr>
      <w:docPartBody>
        <w:p w:rsidR="00000000" w:rsidRDefault="00233CA4">
          <w:pPr>
            <w:pStyle w:val="3FACBAA623F64752B3DF92597693F3C4"/>
          </w:pPr>
          <w:r w:rsidRPr="006F5E5E">
            <w:rPr>
              <w:rStyle w:val="PlaceholderText"/>
            </w:rPr>
            <w:t>Choose an item.</w:t>
          </w:r>
        </w:p>
      </w:docPartBody>
    </w:docPart>
    <w:docPart>
      <w:docPartPr>
        <w:name w:val="15742A7DC6004F96B8B7DF6F14D8DA3B"/>
        <w:category>
          <w:name w:val="General"/>
          <w:gallery w:val="placeholder"/>
        </w:category>
        <w:types>
          <w:type w:val="bbPlcHdr"/>
        </w:types>
        <w:behaviors>
          <w:behavior w:val="content"/>
        </w:behaviors>
        <w:guid w:val="{AF76DA63-4B7F-4479-8996-F9F0F798167A}"/>
      </w:docPartPr>
      <w:docPartBody>
        <w:p w:rsidR="00000000" w:rsidRDefault="00233CA4">
          <w:pPr>
            <w:pStyle w:val="15742A7DC6004F96B8B7DF6F14D8DA3B"/>
          </w:pPr>
          <w:r w:rsidRPr="006F5E5E">
            <w:rPr>
              <w:rStyle w:val="PlaceholderText"/>
            </w:rPr>
            <w:t>Choose an item.</w:t>
          </w:r>
        </w:p>
      </w:docPartBody>
    </w:docPart>
    <w:docPart>
      <w:docPartPr>
        <w:name w:val="BB47EE13F6184A7787954F8226D3F90D"/>
        <w:category>
          <w:name w:val="General"/>
          <w:gallery w:val="placeholder"/>
        </w:category>
        <w:types>
          <w:type w:val="bbPlcHdr"/>
        </w:types>
        <w:behaviors>
          <w:behavior w:val="content"/>
        </w:behaviors>
        <w:guid w:val="{F8888D86-DCC8-4248-B4C9-2480ECE7354F}"/>
      </w:docPartPr>
      <w:docPartBody>
        <w:p w:rsidR="00000000" w:rsidRDefault="00233CA4">
          <w:pPr>
            <w:pStyle w:val="BB47EE13F6184A7787954F8226D3F90D"/>
          </w:pPr>
          <w:r w:rsidRPr="006F5E5E">
            <w:rPr>
              <w:rStyle w:val="PlaceholderText"/>
            </w:rPr>
            <w:t>Choose an item.</w:t>
          </w:r>
        </w:p>
      </w:docPartBody>
    </w:docPart>
    <w:docPart>
      <w:docPartPr>
        <w:name w:val="AF870D0FA3CF49248267D16F8EA9391A"/>
        <w:category>
          <w:name w:val="General"/>
          <w:gallery w:val="placeholder"/>
        </w:category>
        <w:types>
          <w:type w:val="bbPlcHdr"/>
        </w:types>
        <w:behaviors>
          <w:behavior w:val="content"/>
        </w:behaviors>
        <w:guid w:val="{2DBF0657-D693-4BDD-8A3B-3B5A7104E4E5}"/>
      </w:docPartPr>
      <w:docPartBody>
        <w:p w:rsidR="00000000" w:rsidRDefault="00233CA4">
          <w:pPr>
            <w:pStyle w:val="AF870D0FA3CF49248267D16F8EA9391A"/>
          </w:pPr>
          <w:r w:rsidRPr="007D48E7">
            <w:rPr>
              <w:rStyle w:val="PlaceholderText"/>
            </w:rPr>
            <w:t>Click or tap here to enter text.</w:t>
          </w:r>
        </w:p>
      </w:docPartBody>
    </w:docPart>
    <w:docPart>
      <w:docPartPr>
        <w:name w:val="003723A4AD1C44399072BA238BD8E600"/>
        <w:category>
          <w:name w:val="General"/>
          <w:gallery w:val="placeholder"/>
        </w:category>
        <w:types>
          <w:type w:val="bbPlcHdr"/>
        </w:types>
        <w:behaviors>
          <w:behavior w:val="content"/>
        </w:behaviors>
        <w:guid w:val="{0F9451C9-50AF-45AD-9328-3054E0F6F2A1}"/>
      </w:docPartPr>
      <w:docPartBody>
        <w:p w:rsidR="00000000" w:rsidRDefault="00233CA4">
          <w:pPr>
            <w:pStyle w:val="003723A4AD1C44399072BA238BD8E600"/>
          </w:pPr>
          <w:r w:rsidRPr="006F5E5E">
            <w:rPr>
              <w:rStyle w:val="PlaceholderText"/>
            </w:rPr>
            <w:t>Choose an item.</w:t>
          </w:r>
        </w:p>
      </w:docPartBody>
    </w:docPart>
    <w:docPart>
      <w:docPartPr>
        <w:name w:val="D69660935BE84D03A121364DE7A3FF93"/>
        <w:category>
          <w:name w:val="General"/>
          <w:gallery w:val="placeholder"/>
        </w:category>
        <w:types>
          <w:type w:val="bbPlcHdr"/>
        </w:types>
        <w:behaviors>
          <w:behavior w:val="content"/>
        </w:behaviors>
        <w:guid w:val="{A0F69D32-2ACF-4C26-8114-D376B8B64C23}"/>
      </w:docPartPr>
      <w:docPartBody>
        <w:p w:rsidR="00000000" w:rsidRDefault="00233CA4">
          <w:pPr>
            <w:pStyle w:val="D69660935BE84D03A121364DE7A3FF93"/>
          </w:pPr>
          <w:r w:rsidRPr="006F5E5E">
            <w:rPr>
              <w:rStyle w:val="PlaceholderText"/>
            </w:rPr>
            <w:t>Choose an item.</w:t>
          </w:r>
        </w:p>
      </w:docPartBody>
    </w:docPart>
    <w:docPart>
      <w:docPartPr>
        <w:name w:val="1C2F4AF08EF241609D35739771E2BEC5"/>
        <w:category>
          <w:name w:val="General"/>
          <w:gallery w:val="placeholder"/>
        </w:category>
        <w:types>
          <w:type w:val="bbPlcHdr"/>
        </w:types>
        <w:behaviors>
          <w:behavior w:val="content"/>
        </w:behaviors>
        <w:guid w:val="{6835C1CE-C22D-408E-A314-A59C6C7E3289}"/>
      </w:docPartPr>
      <w:docPartBody>
        <w:p w:rsidR="00000000" w:rsidRDefault="00233CA4">
          <w:pPr>
            <w:pStyle w:val="1C2F4AF08EF241609D35739771E2BEC5"/>
          </w:pPr>
          <w:r w:rsidRPr="006F5E5E">
            <w:rPr>
              <w:rStyle w:val="PlaceholderText"/>
            </w:rPr>
            <w:t>Choose an item.</w:t>
          </w:r>
        </w:p>
      </w:docPartBody>
    </w:docPart>
    <w:docPart>
      <w:docPartPr>
        <w:name w:val="C3814F92C29D4AF8B36035E20879CFEC"/>
        <w:category>
          <w:name w:val="General"/>
          <w:gallery w:val="placeholder"/>
        </w:category>
        <w:types>
          <w:type w:val="bbPlcHdr"/>
        </w:types>
        <w:behaviors>
          <w:behavior w:val="content"/>
        </w:behaviors>
        <w:guid w:val="{BF2288E4-1BDD-4EC1-8C9F-2708CEB924C7}"/>
      </w:docPartPr>
      <w:docPartBody>
        <w:p w:rsidR="00000000" w:rsidRDefault="00233CA4">
          <w:pPr>
            <w:pStyle w:val="C3814F92C29D4AF8B36035E20879CFEC"/>
          </w:pPr>
          <w:r w:rsidRPr="007D48E7">
            <w:rPr>
              <w:rStyle w:val="PlaceholderText"/>
            </w:rPr>
            <w:t>Click or tap here to enter text.</w:t>
          </w:r>
        </w:p>
      </w:docPartBody>
    </w:docPart>
    <w:docPart>
      <w:docPartPr>
        <w:name w:val="AF01918223F64A7BA58A1CFF1558B176"/>
        <w:category>
          <w:name w:val="General"/>
          <w:gallery w:val="placeholder"/>
        </w:category>
        <w:types>
          <w:type w:val="bbPlcHdr"/>
        </w:types>
        <w:behaviors>
          <w:behavior w:val="content"/>
        </w:behaviors>
        <w:guid w:val="{577EB62E-9A72-4BCD-9F09-8DBD281002E6}"/>
      </w:docPartPr>
      <w:docPartBody>
        <w:p w:rsidR="00000000" w:rsidRDefault="00233CA4">
          <w:pPr>
            <w:pStyle w:val="AF01918223F64A7BA58A1CFF1558B176"/>
          </w:pPr>
          <w:r w:rsidRPr="006F5E5E">
            <w:rPr>
              <w:rStyle w:val="PlaceholderText"/>
            </w:rPr>
            <w:t>Choose an item.</w:t>
          </w:r>
        </w:p>
      </w:docPartBody>
    </w:docPart>
    <w:docPart>
      <w:docPartPr>
        <w:name w:val="AC22344903254A6DA61472A303A50B26"/>
        <w:category>
          <w:name w:val="General"/>
          <w:gallery w:val="placeholder"/>
        </w:category>
        <w:types>
          <w:type w:val="bbPlcHdr"/>
        </w:types>
        <w:behaviors>
          <w:behavior w:val="content"/>
        </w:behaviors>
        <w:guid w:val="{1D0253A1-9C43-42BE-96B9-F8D57FC0098A}"/>
      </w:docPartPr>
      <w:docPartBody>
        <w:p w:rsidR="00000000" w:rsidRDefault="00233CA4">
          <w:pPr>
            <w:pStyle w:val="AC22344903254A6DA61472A303A50B26"/>
          </w:pPr>
          <w:r w:rsidRPr="006F5E5E">
            <w:rPr>
              <w:rStyle w:val="PlaceholderText"/>
            </w:rPr>
            <w:t xml:space="preserve">Choose </w:t>
          </w:r>
          <w:r w:rsidRPr="006F5E5E">
            <w:rPr>
              <w:rStyle w:val="PlaceholderText"/>
            </w:rPr>
            <w:t>an item.</w:t>
          </w:r>
        </w:p>
      </w:docPartBody>
    </w:docPart>
    <w:docPart>
      <w:docPartPr>
        <w:name w:val="272A8E3A95434E99B3C9E1DB5426D804"/>
        <w:category>
          <w:name w:val="General"/>
          <w:gallery w:val="placeholder"/>
        </w:category>
        <w:types>
          <w:type w:val="bbPlcHdr"/>
        </w:types>
        <w:behaviors>
          <w:behavior w:val="content"/>
        </w:behaviors>
        <w:guid w:val="{E779E84B-BE3F-4314-A3CB-A9C6EB2E5EA2}"/>
      </w:docPartPr>
      <w:docPartBody>
        <w:p w:rsidR="00000000" w:rsidRDefault="00233CA4">
          <w:pPr>
            <w:pStyle w:val="272A8E3A95434E99B3C9E1DB5426D804"/>
          </w:pPr>
          <w:r w:rsidRPr="006F5E5E">
            <w:rPr>
              <w:rStyle w:val="PlaceholderText"/>
            </w:rPr>
            <w:t>Choose an item.</w:t>
          </w:r>
        </w:p>
      </w:docPartBody>
    </w:docPart>
    <w:docPart>
      <w:docPartPr>
        <w:name w:val="9B7D86C23AC44C7AB3289D8816B22864"/>
        <w:category>
          <w:name w:val="General"/>
          <w:gallery w:val="placeholder"/>
        </w:category>
        <w:types>
          <w:type w:val="bbPlcHdr"/>
        </w:types>
        <w:behaviors>
          <w:behavior w:val="content"/>
        </w:behaviors>
        <w:guid w:val="{FA03B35B-41E3-407C-95B4-C3998DB00015}"/>
      </w:docPartPr>
      <w:docPartBody>
        <w:p w:rsidR="00000000" w:rsidRDefault="00233CA4">
          <w:pPr>
            <w:pStyle w:val="9B7D86C23AC44C7AB3289D8816B22864"/>
          </w:pPr>
          <w:r w:rsidRPr="007D48E7">
            <w:rPr>
              <w:rStyle w:val="PlaceholderText"/>
            </w:rPr>
            <w:t>Click or tap here to enter text.</w:t>
          </w:r>
        </w:p>
      </w:docPartBody>
    </w:docPart>
    <w:docPart>
      <w:docPartPr>
        <w:name w:val="ADD61A49E75343E5B044222DCC28B35D"/>
        <w:category>
          <w:name w:val="General"/>
          <w:gallery w:val="placeholder"/>
        </w:category>
        <w:types>
          <w:type w:val="bbPlcHdr"/>
        </w:types>
        <w:behaviors>
          <w:behavior w:val="content"/>
        </w:behaviors>
        <w:guid w:val="{6A6F4A92-1947-4579-9107-EBDDF31BA74B}"/>
      </w:docPartPr>
      <w:docPartBody>
        <w:p w:rsidR="00000000" w:rsidRDefault="00233CA4">
          <w:pPr>
            <w:pStyle w:val="ADD61A49E75343E5B044222DCC28B35D"/>
          </w:pPr>
          <w:r w:rsidRPr="006F5E5E">
            <w:rPr>
              <w:rStyle w:val="PlaceholderText"/>
            </w:rPr>
            <w:t>Choose an item.</w:t>
          </w:r>
        </w:p>
      </w:docPartBody>
    </w:docPart>
    <w:docPart>
      <w:docPartPr>
        <w:name w:val="84B4A67213134756B8F4E56C59D29F02"/>
        <w:category>
          <w:name w:val="General"/>
          <w:gallery w:val="placeholder"/>
        </w:category>
        <w:types>
          <w:type w:val="bbPlcHdr"/>
        </w:types>
        <w:behaviors>
          <w:behavior w:val="content"/>
        </w:behaviors>
        <w:guid w:val="{F5D813F5-2BAD-45B5-9C44-3CA8B7B33A96}"/>
      </w:docPartPr>
      <w:docPartBody>
        <w:p w:rsidR="00000000" w:rsidRDefault="00233CA4">
          <w:pPr>
            <w:pStyle w:val="84B4A67213134756B8F4E56C59D29F02"/>
          </w:pPr>
          <w:r w:rsidRPr="006F5E5E">
            <w:rPr>
              <w:rStyle w:val="PlaceholderText"/>
            </w:rPr>
            <w:t>Choose an item.</w:t>
          </w:r>
        </w:p>
      </w:docPartBody>
    </w:docPart>
    <w:docPart>
      <w:docPartPr>
        <w:name w:val="9A00D3F848814DC9B10EED8F3F01EAD1"/>
        <w:category>
          <w:name w:val="General"/>
          <w:gallery w:val="placeholder"/>
        </w:category>
        <w:types>
          <w:type w:val="bbPlcHdr"/>
        </w:types>
        <w:behaviors>
          <w:behavior w:val="content"/>
        </w:behaviors>
        <w:guid w:val="{B57ECF04-C751-4E30-89EF-A1DC935318AE}"/>
      </w:docPartPr>
      <w:docPartBody>
        <w:p w:rsidR="00000000" w:rsidRDefault="00233CA4">
          <w:pPr>
            <w:pStyle w:val="9A00D3F848814DC9B10EED8F3F01EAD1"/>
          </w:pPr>
          <w:r w:rsidRPr="006F5E5E">
            <w:rPr>
              <w:rStyle w:val="PlaceholderText"/>
            </w:rPr>
            <w:t>Choose an item.</w:t>
          </w:r>
        </w:p>
      </w:docPartBody>
    </w:docPart>
    <w:docPart>
      <w:docPartPr>
        <w:name w:val="771AB10EB3854A5698F668441CC0FA81"/>
        <w:category>
          <w:name w:val="General"/>
          <w:gallery w:val="placeholder"/>
        </w:category>
        <w:types>
          <w:type w:val="bbPlcHdr"/>
        </w:types>
        <w:behaviors>
          <w:behavior w:val="content"/>
        </w:behaviors>
        <w:guid w:val="{3CE53DC3-5944-4A60-91F5-5A952150A845}"/>
      </w:docPartPr>
      <w:docPartBody>
        <w:p w:rsidR="00000000" w:rsidRDefault="00233CA4">
          <w:pPr>
            <w:pStyle w:val="771AB10EB3854A5698F668441CC0FA81"/>
          </w:pPr>
          <w:r w:rsidRPr="007D48E7">
            <w:rPr>
              <w:rStyle w:val="PlaceholderText"/>
            </w:rPr>
            <w:t>Click or tap here to enter text.</w:t>
          </w:r>
        </w:p>
      </w:docPartBody>
    </w:docPart>
    <w:docPart>
      <w:docPartPr>
        <w:name w:val="F0D8F0577897420A88E120BD4D27AAD8"/>
        <w:category>
          <w:name w:val="General"/>
          <w:gallery w:val="placeholder"/>
        </w:category>
        <w:types>
          <w:type w:val="bbPlcHdr"/>
        </w:types>
        <w:behaviors>
          <w:behavior w:val="content"/>
        </w:behaviors>
        <w:guid w:val="{152C33DC-763D-4C42-BBD2-49BFCF252883}"/>
      </w:docPartPr>
      <w:docPartBody>
        <w:p w:rsidR="00000000" w:rsidRDefault="00233CA4">
          <w:pPr>
            <w:pStyle w:val="F0D8F0577897420A88E120BD4D27AAD8"/>
          </w:pPr>
          <w:r w:rsidRPr="006F5E5E">
            <w:rPr>
              <w:rStyle w:val="PlaceholderText"/>
            </w:rPr>
            <w:t>Choose an item.</w:t>
          </w:r>
        </w:p>
      </w:docPartBody>
    </w:docPart>
    <w:docPart>
      <w:docPartPr>
        <w:name w:val="FCA0462380E444A6B985FC1B11F7BD2E"/>
        <w:category>
          <w:name w:val="General"/>
          <w:gallery w:val="placeholder"/>
        </w:category>
        <w:types>
          <w:type w:val="bbPlcHdr"/>
        </w:types>
        <w:behaviors>
          <w:behavior w:val="content"/>
        </w:behaviors>
        <w:guid w:val="{029FDD9A-EF9C-4E11-BCEC-77B17D82AADB}"/>
      </w:docPartPr>
      <w:docPartBody>
        <w:p w:rsidR="00000000" w:rsidRDefault="00233CA4">
          <w:pPr>
            <w:pStyle w:val="FCA0462380E444A6B985FC1B11F7BD2E"/>
          </w:pPr>
          <w:r w:rsidRPr="006F5E5E">
            <w:rPr>
              <w:rStyle w:val="PlaceholderText"/>
            </w:rPr>
            <w:t>Choose an item.</w:t>
          </w:r>
        </w:p>
      </w:docPartBody>
    </w:docPart>
    <w:docPart>
      <w:docPartPr>
        <w:name w:val="114D7533B8B64B5DAD597D3FAC3E35EC"/>
        <w:category>
          <w:name w:val="General"/>
          <w:gallery w:val="placeholder"/>
        </w:category>
        <w:types>
          <w:type w:val="bbPlcHdr"/>
        </w:types>
        <w:behaviors>
          <w:behavior w:val="content"/>
        </w:behaviors>
        <w:guid w:val="{47A2E329-2787-4936-B0ED-079A609E3EE2}"/>
      </w:docPartPr>
      <w:docPartBody>
        <w:p w:rsidR="00000000" w:rsidRDefault="00233CA4">
          <w:pPr>
            <w:pStyle w:val="114D7533B8B64B5DAD597D3FAC3E35EC"/>
          </w:pPr>
          <w:r w:rsidRPr="006F5E5E">
            <w:rPr>
              <w:rStyle w:val="PlaceholderText"/>
            </w:rPr>
            <w:t>Choose an item.</w:t>
          </w:r>
        </w:p>
      </w:docPartBody>
    </w:docPart>
    <w:docPart>
      <w:docPartPr>
        <w:name w:val="BF9FD6DF8573461982E40F6CF08B440A"/>
        <w:category>
          <w:name w:val="General"/>
          <w:gallery w:val="placeholder"/>
        </w:category>
        <w:types>
          <w:type w:val="bbPlcHdr"/>
        </w:types>
        <w:behaviors>
          <w:behavior w:val="content"/>
        </w:behaviors>
        <w:guid w:val="{7BC6AB88-9D09-435F-84B3-DFA644AC25CA}"/>
      </w:docPartPr>
      <w:docPartBody>
        <w:p w:rsidR="00000000" w:rsidRDefault="00233CA4">
          <w:pPr>
            <w:pStyle w:val="BF9FD6DF8573461982E40F6CF08B440A"/>
          </w:pPr>
          <w:r w:rsidRPr="007D48E7">
            <w:rPr>
              <w:rStyle w:val="PlaceholderText"/>
            </w:rPr>
            <w:t>Click or tap here to enter text.</w:t>
          </w:r>
        </w:p>
      </w:docPartBody>
    </w:docPart>
    <w:docPart>
      <w:docPartPr>
        <w:name w:val="E392FB58F502414790B79CFFF45873BC"/>
        <w:category>
          <w:name w:val="General"/>
          <w:gallery w:val="placeholder"/>
        </w:category>
        <w:types>
          <w:type w:val="bbPlcHdr"/>
        </w:types>
        <w:behaviors>
          <w:behavior w:val="content"/>
        </w:behaviors>
        <w:guid w:val="{ED5B320C-3F49-47CB-9CAD-CE11E65E0285}"/>
      </w:docPartPr>
      <w:docPartBody>
        <w:p w:rsidR="00000000" w:rsidRDefault="00233CA4">
          <w:pPr>
            <w:pStyle w:val="E392FB58F502414790B79CFFF45873BC"/>
          </w:pPr>
          <w:r w:rsidRPr="006F5E5E">
            <w:rPr>
              <w:rStyle w:val="PlaceholderText"/>
            </w:rPr>
            <w:t>Choose an item.</w:t>
          </w:r>
        </w:p>
      </w:docPartBody>
    </w:docPart>
    <w:docPart>
      <w:docPartPr>
        <w:name w:val="5B47DBE48EF540119B5516276216BE7F"/>
        <w:category>
          <w:name w:val="General"/>
          <w:gallery w:val="placeholder"/>
        </w:category>
        <w:types>
          <w:type w:val="bbPlcHdr"/>
        </w:types>
        <w:behaviors>
          <w:behavior w:val="content"/>
        </w:behaviors>
        <w:guid w:val="{E8440ADA-E9E5-4F84-B284-ECAFB57B6977}"/>
      </w:docPartPr>
      <w:docPartBody>
        <w:p w:rsidR="00000000" w:rsidRDefault="00233CA4">
          <w:pPr>
            <w:pStyle w:val="5B47DBE48EF540119B5516276216BE7F"/>
          </w:pPr>
          <w:r w:rsidRPr="006F5E5E">
            <w:rPr>
              <w:rStyle w:val="PlaceholderText"/>
            </w:rPr>
            <w:t>Choose an item.</w:t>
          </w:r>
        </w:p>
      </w:docPartBody>
    </w:docPart>
    <w:docPart>
      <w:docPartPr>
        <w:name w:val="93AA62B76C6B4DF090C251C1D022105B"/>
        <w:category>
          <w:name w:val="General"/>
          <w:gallery w:val="placeholder"/>
        </w:category>
        <w:types>
          <w:type w:val="bbPlcHdr"/>
        </w:types>
        <w:behaviors>
          <w:behavior w:val="content"/>
        </w:behaviors>
        <w:guid w:val="{441B78F2-8B37-41C1-AAC9-DCEA6EAB8021}"/>
      </w:docPartPr>
      <w:docPartBody>
        <w:p w:rsidR="00000000" w:rsidRDefault="00233CA4">
          <w:pPr>
            <w:pStyle w:val="93AA62B76C6B4DF090C251C1D022105B"/>
          </w:pPr>
          <w:r w:rsidRPr="006F5E5E">
            <w:rPr>
              <w:rStyle w:val="PlaceholderText"/>
            </w:rPr>
            <w:t>Choose an item.</w:t>
          </w:r>
        </w:p>
      </w:docPartBody>
    </w:docPart>
    <w:docPart>
      <w:docPartPr>
        <w:name w:val="18B1BB0245CD4512B30AF1511AA8C986"/>
        <w:category>
          <w:name w:val="General"/>
          <w:gallery w:val="placeholder"/>
        </w:category>
        <w:types>
          <w:type w:val="bbPlcHdr"/>
        </w:types>
        <w:behaviors>
          <w:behavior w:val="content"/>
        </w:behaviors>
        <w:guid w:val="{15882A36-16EC-49E9-B616-6BE270C0D517}"/>
      </w:docPartPr>
      <w:docPartBody>
        <w:p w:rsidR="00000000" w:rsidRDefault="00233CA4">
          <w:pPr>
            <w:pStyle w:val="18B1BB0245CD4512B30AF1511AA8C986"/>
          </w:pPr>
          <w:r w:rsidRPr="007D48E7">
            <w:rPr>
              <w:rStyle w:val="PlaceholderText"/>
            </w:rPr>
            <w:t>Click or tap here to enter text.</w:t>
          </w:r>
        </w:p>
      </w:docPartBody>
    </w:docPart>
    <w:docPart>
      <w:docPartPr>
        <w:name w:val="30A9271738584B109C110B3B7060AB4F"/>
        <w:category>
          <w:name w:val="General"/>
          <w:gallery w:val="placeholder"/>
        </w:category>
        <w:types>
          <w:type w:val="bbPlcHdr"/>
        </w:types>
        <w:behaviors>
          <w:behavior w:val="content"/>
        </w:behaviors>
        <w:guid w:val="{AEA51A81-1F9A-47D2-AF05-2817254E232E}"/>
      </w:docPartPr>
      <w:docPartBody>
        <w:p w:rsidR="00000000" w:rsidRDefault="00233CA4">
          <w:pPr>
            <w:pStyle w:val="30A9271738584B109C110B3B7060AB4F"/>
          </w:pPr>
          <w:r w:rsidRPr="006F5E5E">
            <w:rPr>
              <w:rStyle w:val="PlaceholderText"/>
            </w:rPr>
            <w:t>Choose an item.</w:t>
          </w:r>
        </w:p>
      </w:docPartBody>
    </w:docPart>
    <w:docPart>
      <w:docPartPr>
        <w:name w:val="7E061DE5201242C1B6E9770047645FF9"/>
        <w:category>
          <w:name w:val="General"/>
          <w:gallery w:val="placeholder"/>
        </w:category>
        <w:types>
          <w:type w:val="bbPlcHdr"/>
        </w:types>
        <w:behaviors>
          <w:behavior w:val="content"/>
        </w:behaviors>
        <w:guid w:val="{314C6700-DF99-4536-B458-9429547152F8}"/>
      </w:docPartPr>
      <w:docPartBody>
        <w:p w:rsidR="00000000" w:rsidRDefault="00233CA4">
          <w:pPr>
            <w:pStyle w:val="7E061DE5201242C1B6E9770047645FF9"/>
          </w:pPr>
          <w:r w:rsidRPr="006F5E5E">
            <w:rPr>
              <w:rStyle w:val="PlaceholderText"/>
            </w:rPr>
            <w:t>Choose an item.</w:t>
          </w:r>
        </w:p>
      </w:docPartBody>
    </w:docPart>
    <w:docPart>
      <w:docPartPr>
        <w:name w:val="39359A5947AE4020A68FB1EDB5A13FCD"/>
        <w:category>
          <w:name w:val="General"/>
          <w:gallery w:val="placeholder"/>
        </w:category>
        <w:types>
          <w:type w:val="bbPlcHdr"/>
        </w:types>
        <w:behaviors>
          <w:behavior w:val="content"/>
        </w:behaviors>
        <w:guid w:val="{D6AA967D-8EA2-4F74-A836-E4357B154875}"/>
      </w:docPartPr>
      <w:docPartBody>
        <w:p w:rsidR="00000000" w:rsidRDefault="00233CA4">
          <w:pPr>
            <w:pStyle w:val="39359A5947AE4020A68FB1EDB5A13FCD"/>
          </w:pPr>
          <w:r w:rsidRPr="006F5E5E">
            <w:rPr>
              <w:rStyle w:val="PlaceholderText"/>
            </w:rPr>
            <w:t>Choose an item.</w:t>
          </w:r>
        </w:p>
      </w:docPartBody>
    </w:docPart>
    <w:docPart>
      <w:docPartPr>
        <w:name w:val="256E457EC5504CB996347CFA1BA1E036"/>
        <w:category>
          <w:name w:val="General"/>
          <w:gallery w:val="placeholder"/>
        </w:category>
        <w:types>
          <w:type w:val="bbPlcHdr"/>
        </w:types>
        <w:behaviors>
          <w:behavior w:val="content"/>
        </w:behaviors>
        <w:guid w:val="{30E8EEB0-1420-45F5-80DD-80EFA8C25530}"/>
      </w:docPartPr>
      <w:docPartBody>
        <w:p w:rsidR="00000000" w:rsidRDefault="00233CA4">
          <w:pPr>
            <w:pStyle w:val="256E457EC5504CB996347CFA1BA1E036"/>
          </w:pPr>
          <w:r w:rsidRPr="007D48E7">
            <w:rPr>
              <w:rStyle w:val="PlaceholderText"/>
            </w:rPr>
            <w:t>Click or tap here to enter text.</w:t>
          </w:r>
        </w:p>
      </w:docPartBody>
    </w:docPart>
    <w:docPart>
      <w:docPartPr>
        <w:name w:val="AB550091083E4099B0DEC478D9342B2E"/>
        <w:category>
          <w:name w:val="General"/>
          <w:gallery w:val="placeholder"/>
        </w:category>
        <w:types>
          <w:type w:val="bbPlcHdr"/>
        </w:types>
        <w:behaviors>
          <w:behavior w:val="content"/>
        </w:behaviors>
        <w:guid w:val="{50D6AE0A-FA4B-4827-BFB9-57B04BA679A9}"/>
      </w:docPartPr>
      <w:docPartBody>
        <w:p w:rsidR="00000000" w:rsidRDefault="00233CA4">
          <w:pPr>
            <w:pStyle w:val="AB550091083E4099B0DEC478D9342B2E"/>
          </w:pPr>
          <w:r w:rsidRPr="006F5E5E">
            <w:rPr>
              <w:rStyle w:val="PlaceholderText"/>
            </w:rPr>
            <w:t>Choose an item.</w:t>
          </w:r>
        </w:p>
      </w:docPartBody>
    </w:docPart>
    <w:docPart>
      <w:docPartPr>
        <w:name w:val="7C63815F411E4B9299FAED46FA826248"/>
        <w:category>
          <w:name w:val="General"/>
          <w:gallery w:val="placeholder"/>
        </w:category>
        <w:types>
          <w:type w:val="bbPlcHdr"/>
        </w:types>
        <w:behaviors>
          <w:behavior w:val="content"/>
        </w:behaviors>
        <w:guid w:val="{1DD45646-E704-4874-B1EA-9C0B21ACFE78}"/>
      </w:docPartPr>
      <w:docPartBody>
        <w:p w:rsidR="00000000" w:rsidRDefault="00233CA4">
          <w:pPr>
            <w:pStyle w:val="7C63815F411E4B9299FAED46FA826248"/>
          </w:pPr>
          <w:r w:rsidRPr="006F5E5E">
            <w:rPr>
              <w:rStyle w:val="PlaceholderText"/>
            </w:rPr>
            <w:t>Choose an item.</w:t>
          </w:r>
        </w:p>
      </w:docPartBody>
    </w:docPart>
    <w:docPart>
      <w:docPartPr>
        <w:name w:val="678459A616E94600BB9CB7F5C4EB61D2"/>
        <w:category>
          <w:name w:val="General"/>
          <w:gallery w:val="placeholder"/>
        </w:category>
        <w:types>
          <w:type w:val="bbPlcHdr"/>
        </w:types>
        <w:behaviors>
          <w:behavior w:val="content"/>
        </w:behaviors>
        <w:guid w:val="{4DB9B82E-83ED-415B-8057-33AB276DDE26}"/>
      </w:docPartPr>
      <w:docPartBody>
        <w:p w:rsidR="00000000" w:rsidRDefault="00233CA4">
          <w:pPr>
            <w:pStyle w:val="678459A616E94600BB9CB7F5C4EB61D2"/>
          </w:pPr>
          <w:r w:rsidRPr="006F5E5E">
            <w:rPr>
              <w:rStyle w:val="PlaceholderText"/>
            </w:rPr>
            <w:t>Choose an item.</w:t>
          </w:r>
        </w:p>
      </w:docPartBody>
    </w:docPart>
    <w:docPart>
      <w:docPartPr>
        <w:name w:val="1E41786342544F2483615FD1AE1CFB6A"/>
        <w:category>
          <w:name w:val="General"/>
          <w:gallery w:val="placeholder"/>
        </w:category>
        <w:types>
          <w:type w:val="bbPlcHdr"/>
        </w:types>
        <w:behaviors>
          <w:behavior w:val="content"/>
        </w:behaviors>
        <w:guid w:val="{1F7512F2-2553-4494-B5F5-35ADC1CACE70}"/>
      </w:docPartPr>
      <w:docPartBody>
        <w:p w:rsidR="00000000" w:rsidRDefault="00233CA4">
          <w:pPr>
            <w:pStyle w:val="1E41786342544F2483615FD1AE1CFB6A"/>
          </w:pPr>
          <w:r w:rsidRPr="007D48E7">
            <w:rPr>
              <w:rStyle w:val="PlaceholderText"/>
            </w:rPr>
            <w:t>Click or tap here to enter text.</w:t>
          </w:r>
        </w:p>
      </w:docPartBody>
    </w:docPart>
    <w:docPart>
      <w:docPartPr>
        <w:name w:val="138B1C7876344EB9AE9D216458077A06"/>
        <w:category>
          <w:name w:val="General"/>
          <w:gallery w:val="placeholder"/>
        </w:category>
        <w:types>
          <w:type w:val="bbPlcHdr"/>
        </w:types>
        <w:behaviors>
          <w:behavior w:val="content"/>
        </w:behaviors>
        <w:guid w:val="{269E1C87-882F-4047-81A7-C8F04C589439}"/>
      </w:docPartPr>
      <w:docPartBody>
        <w:p w:rsidR="00000000" w:rsidRDefault="00233CA4">
          <w:pPr>
            <w:pStyle w:val="138B1C7876344EB9AE9D216458077A06"/>
          </w:pPr>
          <w:r w:rsidRPr="006F5E5E">
            <w:rPr>
              <w:rStyle w:val="PlaceholderText"/>
            </w:rPr>
            <w:t>Choose an item.</w:t>
          </w:r>
        </w:p>
      </w:docPartBody>
    </w:docPart>
    <w:docPart>
      <w:docPartPr>
        <w:name w:val="4C3BD2F27D6A477F84A47CBCA22D1F4A"/>
        <w:category>
          <w:name w:val="General"/>
          <w:gallery w:val="placeholder"/>
        </w:category>
        <w:types>
          <w:type w:val="bbPlcHdr"/>
        </w:types>
        <w:behaviors>
          <w:behavior w:val="content"/>
        </w:behaviors>
        <w:guid w:val="{39801C72-869E-48F3-B6B1-3D07CFE406B4}"/>
      </w:docPartPr>
      <w:docPartBody>
        <w:p w:rsidR="00000000" w:rsidRDefault="00233CA4">
          <w:pPr>
            <w:pStyle w:val="4C3BD2F27D6A477F84A47CBCA22D1F4A"/>
          </w:pPr>
          <w:r w:rsidRPr="006F5E5E">
            <w:rPr>
              <w:rStyle w:val="PlaceholderText"/>
            </w:rPr>
            <w:t>Choose an item.</w:t>
          </w:r>
        </w:p>
      </w:docPartBody>
    </w:docPart>
    <w:docPart>
      <w:docPartPr>
        <w:name w:val="3D4068573D3E4E539C73F5D8CB64B7F8"/>
        <w:category>
          <w:name w:val="General"/>
          <w:gallery w:val="placeholder"/>
        </w:category>
        <w:types>
          <w:type w:val="bbPlcHdr"/>
        </w:types>
        <w:behaviors>
          <w:behavior w:val="content"/>
        </w:behaviors>
        <w:guid w:val="{1498109F-926E-4138-B331-F382615C9485}"/>
      </w:docPartPr>
      <w:docPartBody>
        <w:p w:rsidR="00000000" w:rsidRDefault="00233CA4">
          <w:pPr>
            <w:pStyle w:val="3D4068573D3E4E539C73F5D8CB64B7F8"/>
          </w:pPr>
          <w:r w:rsidRPr="006F5E5E">
            <w:rPr>
              <w:rStyle w:val="PlaceholderText"/>
            </w:rPr>
            <w:t xml:space="preserve">Choose an </w:t>
          </w:r>
          <w:r w:rsidRPr="006F5E5E">
            <w:rPr>
              <w:rStyle w:val="PlaceholderText"/>
            </w:rPr>
            <w:t>item.</w:t>
          </w:r>
        </w:p>
      </w:docPartBody>
    </w:docPart>
    <w:docPart>
      <w:docPartPr>
        <w:name w:val="EE196CABE8C844C59A15DC41B60360F8"/>
        <w:category>
          <w:name w:val="General"/>
          <w:gallery w:val="placeholder"/>
        </w:category>
        <w:types>
          <w:type w:val="bbPlcHdr"/>
        </w:types>
        <w:behaviors>
          <w:behavior w:val="content"/>
        </w:behaviors>
        <w:guid w:val="{F953601D-D90A-47BB-9C87-FF57C83C6896}"/>
      </w:docPartPr>
      <w:docPartBody>
        <w:p w:rsidR="00000000" w:rsidRDefault="00233CA4">
          <w:pPr>
            <w:pStyle w:val="EE196CABE8C844C59A15DC41B60360F8"/>
          </w:pPr>
          <w:r w:rsidRPr="007D48E7">
            <w:rPr>
              <w:rStyle w:val="PlaceholderText"/>
            </w:rPr>
            <w:t>Click or tap here to enter text.</w:t>
          </w:r>
        </w:p>
      </w:docPartBody>
    </w:docPart>
    <w:docPart>
      <w:docPartPr>
        <w:name w:val="C122180E9831464AA60D4D378AC2D12D"/>
        <w:category>
          <w:name w:val="General"/>
          <w:gallery w:val="placeholder"/>
        </w:category>
        <w:types>
          <w:type w:val="bbPlcHdr"/>
        </w:types>
        <w:behaviors>
          <w:behavior w:val="content"/>
        </w:behaviors>
        <w:guid w:val="{ACA4CACC-CB3F-4FBB-838A-EEDD11DF5AFC}"/>
      </w:docPartPr>
      <w:docPartBody>
        <w:p w:rsidR="00000000" w:rsidRDefault="00233CA4">
          <w:pPr>
            <w:pStyle w:val="C122180E9831464AA60D4D378AC2D12D"/>
          </w:pPr>
          <w:r w:rsidRPr="006F5E5E">
            <w:rPr>
              <w:rStyle w:val="PlaceholderText"/>
            </w:rPr>
            <w:t>Choose an item.</w:t>
          </w:r>
        </w:p>
      </w:docPartBody>
    </w:docPart>
    <w:docPart>
      <w:docPartPr>
        <w:name w:val="E1444FC2C2584924B2AE48233DB82829"/>
        <w:category>
          <w:name w:val="General"/>
          <w:gallery w:val="placeholder"/>
        </w:category>
        <w:types>
          <w:type w:val="bbPlcHdr"/>
        </w:types>
        <w:behaviors>
          <w:behavior w:val="content"/>
        </w:behaviors>
        <w:guid w:val="{BA7AABD4-2833-4DEE-829A-47472CDB971D}"/>
      </w:docPartPr>
      <w:docPartBody>
        <w:p w:rsidR="00000000" w:rsidRDefault="00233CA4">
          <w:pPr>
            <w:pStyle w:val="E1444FC2C2584924B2AE48233DB82829"/>
          </w:pPr>
          <w:r w:rsidRPr="006F5E5E">
            <w:rPr>
              <w:rStyle w:val="PlaceholderText"/>
            </w:rPr>
            <w:t>Choose an item.</w:t>
          </w:r>
        </w:p>
      </w:docPartBody>
    </w:docPart>
    <w:docPart>
      <w:docPartPr>
        <w:name w:val="E91990CB37064D79B6851A05E5CB1770"/>
        <w:category>
          <w:name w:val="General"/>
          <w:gallery w:val="placeholder"/>
        </w:category>
        <w:types>
          <w:type w:val="bbPlcHdr"/>
        </w:types>
        <w:behaviors>
          <w:behavior w:val="content"/>
        </w:behaviors>
        <w:guid w:val="{F14124D9-11AF-4E22-8F46-B6CD0510346A}"/>
      </w:docPartPr>
      <w:docPartBody>
        <w:p w:rsidR="00000000" w:rsidRDefault="00233CA4">
          <w:pPr>
            <w:pStyle w:val="E91990CB37064D79B6851A05E5CB1770"/>
          </w:pPr>
          <w:r w:rsidRPr="006F5E5E">
            <w:rPr>
              <w:rStyle w:val="PlaceholderText"/>
            </w:rPr>
            <w:t>Choose an item.</w:t>
          </w:r>
        </w:p>
      </w:docPartBody>
    </w:docPart>
    <w:docPart>
      <w:docPartPr>
        <w:name w:val="D60CB262A2B14EB996963B27A1ECC11A"/>
        <w:category>
          <w:name w:val="General"/>
          <w:gallery w:val="placeholder"/>
        </w:category>
        <w:types>
          <w:type w:val="bbPlcHdr"/>
        </w:types>
        <w:behaviors>
          <w:behavior w:val="content"/>
        </w:behaviors>
        <w:guid w:val="{C5C0E112-E217-4D5C-85C0-F4A34202E704}"/>
      </w:docPartPr>
      <w:docPartBody>
        <w:p w:rsidR="00000000" w:rsidRDefault="00233CA4">
          <w:pPr>
            <w:pStyle w:val="D60CB262A2B14EB996963B27A1ECC11A"/>
          </w:pPr>
          <w:r w:rsidRPr="007D48E7">
            <w:rPr>
              <w:rStyle w:val="PlaceholderText"/>
            </w:rPr>
            <w:t>Click or tap here to enter text.</w:t>
          </w:r>
        </w:p>
      </w:docPartBody>
    </w:docPart>
    <w:docPart>
      <w:docPartPr>
        <w:name w:val="DC3681EF33984756851113C76B303A4F"/>
        <w:category>
          <w:name w:val="General"/>
          <w:gallery w:val="placeholder"/>
        </w:category>
        <w:types>
          <w:type w:val="bbPlcHdr"/>
        </w:types>
        <w:behaviors>
          <w:behavior w:val="content"/>
        </w:behaviors>
        <w:guid w:val="{655ABAF1-C5D3-484A-98C5-21B7A4B4B27D}"/>
      </w:docPartPr>
      <w:docPartBody>
        <w:p w:rsidR="00000000" w:rsidRDefault="00233CA4">
          <w:pPr>
            <w:pStyle w:val="DC3681EF33984756851113C76B303A4F"/>
          </w:pPr>
          <w:r w:rsidRPr="006F5E5E">
            <w:rPr>
              <w:rStyle w:val="PlaceholderText"/>
            </w:rPr>
            <w:t>Choose an item.</w:t>
          </w:r>
        </w:p>
      </w:docPartBody>
    </w:docPart>
    <w:docPart>
      <w:docPartPr>
        <w:name w:val="AA9EBBFA8A6540DEAF7B854FCF7E1EEE"/>
        <w:category>
          <w:name w:val="General"/>
          <w:gallery w:val="placeholder"/>
        </w:category>
        <w:types>
          <w:type w:val="bbPlcHdr"/>
        </w:types>
        <w:behaviors>
          <w:behavior w:val="content"/>
        </w:behaviors>
        <w:guid w:val="{E26BA521-54E5-4353-9EE8-9B033FD318DB}"/>
      </w:docPartPr>
      <w:docPartBody>
        <w:p w:rsidR="00000000" w:rsidRDefault="00233CA4">
          <w:pPr>
            <w:pStyle w:val="AA9EBBFA8A6540DEAF7B854FCF7E1EEE"/>
          </w:pPr>
          <w:r w:rsidRPr="006F5E5E">
            <w:rPr>
              <w:rStyle w:val="PlaceholderText"/>
            </w:rPr>
            <w:t>Choose an item.</w:t>
          </w:r>
        </w:p>
      </w:docPartBody>
    </w:docPart>
    <w:docPart>
      <w:docPartPr>
        <w:name w:val="DB815C903E0B46E3962168708017AABB"/>
        <w:category>
          <w:name w:val="General"/>
          <w:gallery w:val="placeholder"/>
        </w:category>
        <w:types>
          <w:type w:val="bbPlcHdr"/>
        </w:types>
        <w:behaviors>
          <w:behavior w:val="content"/>
        </w:behaviors>
        <w:guid w:val="{C3FA1380-F56E-4B5F-8A3C-4A7721632BBF}"/>
      </w:docPartPr>
      <w:docPartBody>
        <w:p w:rsidR="00000000" w:rsidRDefault="00233CA4">
          <w:pPr>
            <w:pStyle w:val="DB815C903E0B46E3962168708017AABB"/>
          </w:pPr>
          <w:r w:rsidRPr="006F5E5E">
            <w:rPr>
              <w:rStyle w:val="PlaceholderText"/>
            </w:rPr>
            <w:t>Choose an item.</w:t>
          </w:r>
        </w:p>
      </w:docPartBody>
    </w:docPart>
    <w:docPart>
      <w:docPartPr>
        <w:name w:val="949F79D5843344A5946049DC9859C3BB"/>
        <w:category>
          <w:name w:val="General"/>
          <w:gallery w:val="placeholder"/>
        </w:category>
        <w:types>
          <w:type w:val="bbPlcHdr"/>
        </w:types>
        <w:behaviors>
          <w:behavior w:val="content"/>
        </w:behaviors>
        <w:guid w:val="{48D8BB7B-0F0C-4EC8-A250-23FF2B8EF642}"/>
      </w:docPartPr>
      <w:docPartBody>
        <w:p w:rsidR="00000000" w:rsidRDefault="00233CA4">
          <w:pPr>
            <w:pStyle w:val="949F79D5843344A5946049DC9859C3BB"/>
          </w:pPr>
          <w:r w:rsidRPr="007D48E7">
            <w:rPr>
              <w:rStyle w:val="PlaceholderText"/>
            </w:rPr>
            <w:t>Click or tap here to enter text.</w:t>
          </w:r>
        </w:p>
      </w:docPartBody>
    </w:docPart>
    <w:docPart>
      <w:docPartPr>
        <w:name w:val="F90D862B6A7744CFA3F330A6E7C0A76A"/>
        <w:category>
          <w:name w:val="General"/>
          <w:gallery w:val="placeholder"/>
        </w:category>
        <w:types>
          <w:type w:val="bbPlcHdr"/>
        </w:types>
        <w:behaviors>
          <w:behavior w:val="content"/>
        </w:behaviors>
        <w:guid w:val="{BFAB06E1-0E8B-446F-A779-76E97A82870A}"/>
      </w:docPartPr>
      <w:docPartBody>
        <w:p w:rsidR="00000000" w:rsidRDefault="00233CA4">
          <w:pPr>
            <w:pStyle w:val="F90D862B6A7744CFA3F330A6E7C0A76A"/>
          </w:pPr>
          <w:r w:rsidRPr="007D48E7">
            <w:rPr>
              <w:rStyle w:val="PlaceholderText"/>
            </w:rPr>
            <w:t>Click or tap to enter a date.</w:t>
          </w:r>
        </w:p>
      </w:docPartBody>
    </w:docPart>
    <w:docPart>
      <w:docPartPr>
        <w:name w:val="1BAC9CEAF400433BA821F1EA3BBF0309"/>
        <w:category>
          <w:name w:val="General"/>
          <w:gallery w:val="placeholder"/>
        </w:category>
        <w:types>
          <w:type w:val="bbPlcHdr"/>
        </w:types>
        <w:behaviors>
          <w:behavior w:val="content"/>
        </w:behaviors>
        <w:guid w:val="{D1A41E3B-4CA3-4CAB-8F01-CC3E34D304A8}"/>
      </w:docPartPr>
      <w:docPartBody>
        <w:p w:rsidR="00000000" w:rsidRDefault="00233CA4">
          <w:pPr>
            <w:pStyle w:val="1BAC9CEAF400433BA821F1EA3BBF0309"/>
          </w:pPr>
          <w:r w:rsidRPr="006F5E5E">
            <w:rPr>
              <w:rStyle w:val="PlaceholderText"/>
            </w:rPr>
            <w:t>Choose an item.</w:t>
          </w:r>
        </w:p>
      </w:docPartBody>
    </w:docPart>
    <w:docPart>
      <w:docPartPr>
        <w:name w:val="F259144754764E53AACFD9FBAB065803"/>
        <w:category>
          <w:name w:val="General"/>
          <w:gallery w:val="placeholder"/>
        </w:category>
        <w:types>
          <w:type w:val="bbPlcHdr"/>
        </w:types>
        <w:behaviors>
          <w:behavior w:val="content"/>
        </w:behaviors>
        <w:guid w:val="{1B5F1626-73F0-43C5-9C07-78A0AC5D0F71}"/>
      </w:docPartPr>
      <w:docPartBody>
        <w:p w:rsidR="00000000" w:rsidRDefault="00233CA4">
          <w:pPr>
            <w:pStyle w:val="F259144754764E53AACFD9FBAB065803"/>
          </w:pPr>
          <w:r w:rsidRPr="006F5E5E">
            <w:rPr>
              <w:rStyle w:val="PlaceholderText"/>
            </w:rPr>
            <w:t>Choose an</w:t>
          </w:r>
          <w:r w:rsidRPr="006F5E5E">
            <w:rPr>
              <w:rStyle w:val="PlaceholderText"/>
            </w:rPr>
            <w:t xml:space="preserve"> item.</w:t>
          </w:r>
        </w:p>
      </w:docPartBody>
    </w:docPart>
    <w:docPart>
      <w:docPartPr>
        <w:name w:val="6CA0A77ED6A341ED8DCA297E149F8068"/>
        <w:category>
          <w:name w:val="General"/>
          <w:gallery w:val="placeholder"/>
        </w:category>
        <w:types>
          <w:type w:val="bbPlcHdr"/>
        </w:types>
        <w:behaviors>
          <w:behavior w:val="content"/>
        </w:behaviors>
        <w:guid w:val="{9B684AE7-B27B-4B7F-8A5A-E052E0A70DC0}"/>
      </w:docPartPr>
      <w:docPartBody>
        <w:p w:rsidR="00000000" w:rsidRDefault="00233CA4">
          <w:pPr>
            <w:pStyle w:val="6CA0A77ED6A341ED8DCA297E149F8068"/>
          </w:pPr>
          <w:r w:rsidRPr="006F5E5E">
            <w:rPr>
              <w:rStyle w:val="PlaceholderText"/>
            </w:rPr>
            <w:t>Choose an item.</w:t>
          </w:r>
        </w:p>
      </w:docPartBody>
    </w:docPart>
    <w:docPart>
      <w:docPartPr>
        <w:name w:val="B402279219074433A1D3E96DE349B369"/>
        <w:category>
          <w:name w:val="General"/>
          <w:gallery w:val="placeholder"/>
        </w:category>
        <w:types>
          <w:type w:val="bbPlcHdr"/>
        </w:types>
        <w:behaviors>
          <w:behavior w:val="content"/>
        </w:behaviors>
        <w:guid w:val="{CB66399D-6DED-4135-A232-6C9791DF416F}"/>
      </w:docPartPr>
      <w:docPartBody>
        <w:p w:rsidR="00000000" w:rsidRDefault="00233CA4">
          <w:pPr>
            <w:pStyle w:val="B402279219074433A1D3E96DE349B369"/>
          </w:pPr>
          <w:r w:rsidRPr="007D48E7">
            <w:rPr>
              <w:rStyle w:val="PlaceholderText"/>
            </w:rPr>
            <w:t>Click or tap here to enter text.</w:t>
          </w:r>
        </w:p>
      </w:docPartBody>
    </w:docPart>
    <w:docPart>
      <w:docPartPr>
        <w:name w:val="EF1778539D8A4D5DB6AB3D1225DE66DF"/>
        <w:category>
          <w:name w:val="General"/>
          <w:gallery w:val="placeholder"/>
        </w:category>
        <w:types>
          <w:type w:val="bbPlcHdr"/>
        </w:types>
        <w:behaviors>
          <w:behavior w:val="content"/>
        </w:behaviors>
        <w:guid w:val="{15592C75-CB56-492A-998D-0A1FB4F37AEE}"/>
      </w:docPartPr>
      <w:docPartBody>
        <w:p w:rsidR="00000000" w:rsidRDefault="00233CA4">
          <w:pPr>
            <w:pStyle w:val="EF1778539D8A4D5DB6AB3D1225DE66DF"/>
          </w:pPr>
          <w:r w:rsidRPr="007D48E7">
            <w:rPr>
              <w:rStyle w:val="PlaceholderText"/>
            </w:rPr>
            <w:t>Click or tap to enter a date.</w:t>
          </w:r>
        </w:p>
      </w:docPartBody>
    </w:docPart>
    <w:docPart>
      <w:docPartPr>
        <w:name w:val="0F3BB832E3674A6B89D9E38DA19F3D3B"/>
        <w:category>
          <w:name w:val="General"/>
          <w:gallery w:val="placeholder"/>
        </w:category>
        <w:types>
          <w:type w:val="bbPlcHdr"/>
        </w:types>
        <w:behaviors>
          <w:behavior w:val="content"/>
        </w:behaviors>
        <w:guid w:val="{E25A2B85-761D-4BCE-B693-0D97131A0B65}"/>
      </w:docPartPr>
      <w:docPartBody>
        <w:p w:rsidR="00000000" w:rsidRDefault="00233CA4">
          <w:pPr>
            <w:pStyle w:val="0F3BB832E3674A6B89D9E38DA19F3D3B"/>
          </w:pPr>
          <w:r w:rsidRPr="006F5E5E">
            <w:rPr>
              <w:rStyle w:val="PlaceholderText"/>
            </w:rPr>
            <w:t>Choose an item.</w:t>
          </w:r>
        </w:p>
      </w:docPartBody>
    </w:docPart>
    <w:docPart>
      <w:docPartPr>
        <w:name w:val="6EE187ACDF4A4226B6D74F5CDB47E776"/>
        <w:category>
          <w:name w:val="General"/>
          <w:gallery w:val="placeholder"/>
        </w:category>
        <w:types>
          <w:type w:val="bbPlcHdr"/>
        </w:types>
        <w:behaviors>
          <w:behavior w:val="content"/>
        </w:behaviors>
        <w:guid w:val="{9447022F-C0D1-4E06-BD52-74C4519C7242}"/>
      </w:docPartPr>
      <w:docPartBody>
        <w:p w:rsidR="00000000" w:rsidRDefault="00233CA4">
          <w:pPr>
            <w:pStyle w:val="6EE187ACDF4A4226B6D74F5CDB47E776"/>
          </w:pPr>
          <w:r w:rsidRPr="006F5E5E">
            <w:rPr>
              <w:rStyle w:val="PlaceholderText"/>
            </w:rPr>
            <w:t>Choose an item.</w:t>
          </w:r>
        </w:p>
      </w:docPartBody>
    </w:docPart>
    <w:docPart>
      <w:docPartPr>
        <w:name w:val="8AB3EED06F394151B2CF72CA17802D2F"/>
        <w:category>
          <w:name w:val="General"/>
          <w:gallery w:val="placeholder"/>
        </w:category>
        <w:types>
          <w:type w:val="bbPlcHdr"/>
        </w:types>
        <w:behaviors>
          <w:behavior w:val="content"/>
        </w:behaviors>
        <w:guid w:val="{013EE7D3-29C3-4E9A-A890-A4C065504B94}"/>
      </w:docPartPr>
      <w:docPartBody>
        <w:p w:rsidR="00000000" w:rsidRDefault="00233CA4">
          <w:pPr>
            <w:pStyle w:val="8AB3EED06F394151B2CF72CA17802D2F"/>
          </w:pPr>
          <w:r w:rsidRPr="006F5E5E">
            <w:rPr>
              <w:rStyle w:val="PlaceholderText"/>
            </w:rPr>
            <w:t>Choose an item.</w:t>
          </w:r>
        </w:p>
      </w:docPartBody>
    </w:docPart>
    <w:docPart>
      <w:docPartPr>
        <w:name w:val="1970485ED90B4F0A81348779D996413A"/>
        <w:category>
          <w:name w:val="General"/>
          <w:gallery w:val="placeholder"/>
        </w:category>
        <w:types>
          <w:type w:val="bbPlcHdr"/>
        </w:types>
        <w:behaviors>
          <w:behavior w:val="content"/>
        </w:behaviors>
        <w:guid w:val="{B3A596FC-E56A-4402-80C3-7BD6EFDF9AB9}"/>
      </w:docPartPr>
      <w:docPartBody>
        <w:p w:rsidR="00000000" w:rsidRDefault="00233CA4">
          <w:pPr>
            <w:pStyle w:val="1970485ED90B4F0A81348779D996413A"/>
          </w:pPr>
          <w:r w:rsidRPr="007D48E7">
            <w:rPr>
              <w:rStyle w:val="PlaceholderText"/>
            </w:rPr>
            <w:t>Click or tap here to enter text.</w:t>
          </w:r>
        </w:p>
      </w:docPartBody>
    </w:docPart>
    <w:docPart>
      <w:docPartPr>
        <w:name w:val="76304E57D79B4DD99DDBDC65D0B12C96"/>
        <w:category>
          <w:name w:val="General"/>
          <w:gallery w:val="placeholder"/>
        </w:category>
        <w:types>
          <w:type w:val="bbPlcHdr"/>
        </w:types>
        <w:behaviors>
          <w:behavior w:val="content"/>
        </w:behaviors>
        <w:guid w:val="{1C460C24-AA1D-435C-A8D9-26A58E4049B4}"/>
      </w:docPartPr>
      <w:docPartBody>
        <w:p w:rsidR="00000000" w:rsidRDefault="00233CA4">
          <w:pPr>
            <w:pStyle w:val="76304E57D79B4DD99DDBDC65D0B12C96"/>
          </w:pPr>
          <w:r w:rsidRPr="007D48E7">
            <w:rPr>
              <w:rStyle w:val="PlaceholderText"/>
            </w:rPr>
            <w:t>Click or tap to enter a date.</w:t>
          </w:r>
        </w:p>
      </w:docPartBody>
    </w:docPart>
    <w:docPart>
      <w:docPartPr>
        <w:name w:val="C14A8B5D2154403FA5536E4C23E3A0FF"/>
        <w:category>
          <w:name w:val="General"/>
          <w:gallery w:val="placeholder"/>
        </w:category>
        <w:types>
          <w:type w:val="bbPlcHdr"/>
        </w:types>
        <w:behaviors>
          <w:behavior w:val="content"/>
        </w:behaviors>
        <w:guid w:val="{788F3671-5009-4EFF-B975-FE7F83D0A34C}"/>
      </w:docPartPr>
      <w:docPartBody>
        <w:p w:rsidR="00000000" w:rsidRDefault="00233CA4">
          <w:pPr>
            <w:pStyle w:val="C14A8B5D2154403FA5536E4C23E3A0FF"/>
          </w:pPr>
          <w:r w:rsidRPr="006F5E5E">
            <w:rPr>
              <w:rStyle w:val="PlaceholderText"/>
            </w:rPr>
            <w:t>Choose an item.</w:t>
          </w:r>
        </w:p>
      </w:docPartBody>
    </w:docPart>
    <w:docPart>
      <w:docPartPr>
        <w:name w:val="BA7165E2DF0E4539AB8115D5AA45708C"/>
        <w:category>
          <w:name w:val="General"/>
          <w:gallery w:val="placeholder"/>
        </w:category>
        <w:types>
          <w:type w:val="bbPlcHdr"/>
        </w:types>
        <w:behaviors>
          <w:behavior w:val="content"/>
        </w:behaviors>
        <w:guid w:val="{857549D3-7BBB-4F62-9C31-23BF62BB1838}"/>
      </w:docPartPr>
      <w:docPartBody>
        <w:p w:rsidR="00000000" w:rsidRDefault="00233CA4">
          <w:pPr>
            <w:pStyle w:val="BA7165E2DF0E4539AB8115D5AA45708C"/>
          </w:pPr>
          <w:r w:rsidRPr="006F5E5E">
            <w:rPr>
              <w:rStyle w:val="PlaceholderText"/>
            </w:rPr>
            <w:t>Choose an item.</w:t>
          </w:r>
        </w:p>
      </w:docPartBody>
    </w:docPart>
    <w:docPart>
      <w:docPartPr>
        <w:name w:val="3107ED6AF54A4E5A879976355832CCA8"/>
        <w:category>
          <w:name w:val="General"/>
          <w:gallery w:val="placeholder"/>
        </w:category>
        <w:types>
          <w:type w:val="bbPlcHdr"/>
        </w:types>
        <w:behaviors>
          <w:behavior w:val="content"/>
        </w:behaviors>
        <w:guid w:val="{5C546298-AF05-46EA-817F-544807C625D6}"/>
      </w:docPartPr>
      <w:docPartBody>
        <w:p w:rsidR="00000000" w:rsidRDefault="00233CA4">
          <w:pPr>
            <w:pStyle w:val="3107ED6AF54A4E5A879976355832CCA8"/>
          </w:pPr>
          <w:r w:rsidRPr="006F5E5E">
            <w:rPr>
              <w:rStyle w:val="PlaceholderText"/>
            </w:rPr>
            <w:t>Choose an item.</w:t>
          </w:r>
        </w:p>
      </w:docPartBody>
    </w:docPart>
    <w:docPart>
      <w:docPartPr>
        <w:name w:val="CC572B7C4139440A955448A8E250C699"/>
        <w:category>
          <w:name w:val="General"/>
          <w:gallery w:val="placeholder"/>
        </w:category>
        <w:types>
          <w:type w:val="bbPlcHdr"/>
        </w:types>
        <w:behaviors>
          <w:behavior w:val="content"/>
        </w:behaviors>
        <w:guid w:val="{6E368209-4319-44BB-B2F1-F64486961E82}"/>
      </w:docPartPr>
      <w:docPartBody>
        <w:p w:rsidR="00000000" w:rsidRDefault="00233CA4">
          <w:pPr>
            <w:pStyle w:val="CC572B7C4139440A955448A8E250C699"/>
          </w:pPr>
          <w:r w:rsidRPr="007D48E7">
            <w:rPr>
              <w:rStyle w:val="PlaceholderText"/>
            </w:rPr>
            <w:t xml:space="preserve">Click or </w:t>
          </w:r>
          <w:r w:rsidRPr="007D48E7">
            <w:rPr>
              <w:rStyle w:val="PlaceholderText"/>
            </w:rPr>
            <w:t>tap here to enter text.</w:t>
          </w:r>
        </w:p>
      </w:docPartBody>
    </w:docPart>
    <w:docPart>
      <w:docPartPr>
        <w:name w:val="12D245301B3E4A13A9B8BFA5CD20BC89"/>
        <w:category>
          <w:name w:val="General"/>
          <w:gallery w:val="placeholder"/>
        </w:category>
        <w:types>
          <w:type w:val="bbPlcHdr"/>
        </w:types>
        <w:behaviors>
          <w:behavior w:val="content"/>
        </w:behaviors>
        <w:guid w:val="{41AA6A86-D962-48E2-B188-BD13A7D7F643}"/>
      </w:docPartPr>
      <w:docPartBody>
        <w:p w:rsidR="00000000" w:rsidRDefault="00233CA4">
          <w:pPr>
            <w:pStyle w:val="12D245301B3E4A13A9B8BFA5CD20BC89"/>
          </w:pPr>
          <w:r w:rsidRPr="007D48E7">
            <w:rPr>
              <w:rStyle w:val="PlaceholderText"/>
            </w:rPr>
            <w:t>Click or tap to enter a date.</w:t>
          </w:r>
        </w:p>
      </w:docPartBody>
    </w:docPart>
    <w:docPart>
      <w:docPartPr>
        <w:name w:val="109D1A719F4145619A454856EFF8AC44"/>
        <w:category>
          <w:name w:val="General"/>
          <w:gallery w:val="placeholder"/>
        </w:category>
        <w:types>
          <w:type w:val="bbPlcHdr"/>
        </w:types>
        <w:behaviors>
          <w:behavior w:val="content"/>
        </w:behaviors>
        <w:guid w:val="{E8E0C211-45C9-4AA3-98DF-DA77CB64B857}"/>
      </w:docPartPr>
      <w:docPartBody>
        <w:p w:rsidR="00000000" w:rsidRDefault="00233CA4">
          <w:pPr>
            <w:pStyle w:val="109D1A719F4145619A454856EFF8AC44"/>
          </w:pPr>
          <w:r w:rsidRPr="006F5E5E">
            <w:rPr>
              <w:rStyle w:val="PlaceholderText"/>
            </w:rPr>
            <w:t>Choose an item.</w:t>
          </w:r>
        </w:p>
      </w:docPartBody>
    </w:docPart>
    <w:docPart>
      <w:docPartPr>
        <w:name w:val="1C650411D9FD4259B27E0C232818B08E"/>
        <w:category>
          <w:name w:val="General"/>
          <w:gallery w:val="placeholder"/>
        </w:category>
        <w:types>
          <w:type w:val="bbPlcHdr"/>
        </w:types>
        <w:behaviors>
          <w:behavior w:val="content"/>
        </w:behaviors>
        <w:guid w:val="{D116216E-D1F4-4B9D-86A3-EEFAE05CB658}"/>
      </w:docPartPr>
      <w:docPartBody>
        <w:p w:rsidR="00000000" w:rsidRDefault="00233CA4">
          <w:pPr>
            <w:pStyle w:val="1C650411D9FD4259B27E0C232818B08E"/>
          </w:pPr>
          <w:r w:rsidRPr="006F5E5E">
            <w:rPr>
              <w:rStyle w:val="PlaceholderText"/>
            </w:rPr>
            <w:t>Choose an item.</w:t>
          </w:r>
        </w:p>
      </w:docPartBody>
    </w:docPart>
    <w:docPart>
      <w:docPartPr>
        <w:name w:val="FE0BEB12B1D44B10A1684C2548BED2FA"/>
        <w:category>
          <w:name w:val="General"/>
          <w:gallery w:val="placeholder"/>
        </w:category>
        <w:types>
          <w:type w:val="bbPlcHdr"/>
        </w:types>
        <w:behaviors>
          <w:behavior w:val="content"/>
        </w:behaviors>
        <w:guid w:val="{E35367BC-EFD3-4A8C-BFA4-E0E23841E59C}"/>
      </w:docPartPr>
      <w:docPartBody>
        <w:p w:rsidR="00000000" w:rsidRDefault="00233CA4">
          <w:pPr>
            <w:pStyle w:val="FE0BEB12B1D44B10A1684C2548BED2FA"/>
          </w:pPr>
          <w:r w:rsidRPr="006F5E5E">
            <w:rPr>
              <w:rStyle w:val="PlaceholderText"/>
            </w:rPr>
            <w:t>Choose an item.</w:t>
          </w:r>
        </w:p>
      </w:docPartBody>
    </w:docPart>
    <w:docPart>
      <w:docPartPr>
        <w:name w:val="E21E165435A74608B81126D6EF4600F1"/>
        <w:category>
          <w:name w:val="General"/>
          <w:gallery w:val="placeholder"/>
        </w:category>
        <w:types>
          <w:type w:val="bbPlcHdr"/>
        </w:types>
        <w:behaviors>
          <w:behavior w:val="content"/>
        </w:behaviors>
        <w:guid w:val="{36B4BF5A-9F94-4863-AFFF-06F25EB81164}"/>
      </w:docPartPr>
      <w:docPartBody>
        <w:p w:rsidR="00000000" w:rsidRDefault="00233CA4">
          <w:pPr>
            <w:pStyle w:val="E21E165435A74608B81126D6EF4600F1"/>
          </w:pPr>
          <w:r w:rsidRPr="007D48E7">
            <w:rPr>
              <w:rStyle w:val="PlaceholderText"/>
            </w:rPr>
            <w:t>Click or tap here to enter text.</w:t>
          </w:r>
        </w:p>
      </w:docPartBody>
    </w:docPart>
    <w:docPart>
      <w:docPartPr>
        <w:name w:val="1A3DFE79D55742F3AEDCB67F75B3EBC5"/>
        <w:category>
          <w:name w:val="General"/>
          <w:gallery w:val="placeholder"/>
        </w:category>
        <w:types>
          <w:type w:val="bbPlcHdr"/>
        </w:types>
        <w:behaviors>
          <w:behavior w:val="content"/>
        </w:behaviors>
        <w:guid w:val="{C8ECAE79-E34B-4B58-9A0D-ADA0039B6F2A}"/>
      </w:docPartPr>
      <w:docPartBody>
        <w:p w:rsidR="00000000" w:rsidRDefault="00233CA4">
          <w:pPr>
            <w:pStyle w:val="1A3DFE79D55742F3AEDCB67F75B3EBC5"/>
          </w:pPr>
          <w:r w:rsidRPr="007D48E7">
            <w:rPr>
              <w:rStyle w:val="PlaceholderText"/>
            </w:rPr>
            <w:t>Click or tap to enter a date.</w:t>
          </w:r>
        </w:p>
      </w:docPartBody>
    </w:docPart>
    <w:docPart>
      <w:docPartPr>
        <w:name w:val="AAC327739E8747D1AB7EF949008A59D0"/>
        <w:category>
          <w:name w:val="General"/>
          <w:gallery w:val="placeholder"/>
        </w:category>
        <w:types>
          <w:type w:val="bbPlcHdr"/>
        </w:types>
        <w:behaviors>
          <w:behavior w:val="content"/>
        </w:behaviors>
        <w:guid w:val="{65FE987B-AC72-49B9-864A-53DA6E4478CF}"/>
      </w:docPartPr>
      <w:docPartBody>
        <w:p w:rsidR="00000000" w:rsidRDefault="00233CA4">
          <w:pPr>
            <w:pStyle w:val="AAC327739E8747D1AB7EF949008A59D0"/>
          </w:pPr>
          <w:r w:rsidRPr="006F5E5E">
            <w:rPr>
              <w:rStyle w:val="PlaceholderText"/>
            </w:rPr>
            <w:t>Choose an item.</w:t>
          </w:r>
        </w:p>
      </w:docPartBody>
    </w:docPart>
    <w:docPart>
      <w:docPartPr>
        <w:name w:val="A0A08EDCFF3C4E2692FDC3F855F0577D"/>
        <w:category>
          <w:name w:val="General"/>
          <w:gallery w:val="placeholder"/>
        </w:category>
        <w:types>
          <w:type w:val="bbPlcHdr"/>
        </w:types>
        <w:behaviors>
          <w:behavior w:val="content"/>
        </w:behaviors>
        <w:guid w:val="{AFCA7363-E7C1-4C98-8D92-07BCBC1C91CE}"/>
      </w:docPartPr>
      <w:docPartBody>
        <w:p w:rsidR="00000000" w:rsidRDefault="00233CA4">
          <w:pPr>
            <w:pStyle w:val="A0A08EDCFF3C4E2692FDC3F855F0577D"/>
          </w:pPr>
          <w:r w:rsidRPr="006F5E5E">
            <w:rPr>
              <w:rStyle w:val="PlaceholderText"/>
            </w:rPr>
            <w:t>Choose an item.</w:t>
          </w:r>
        </w:p>
      </w:docPartBody>
    </w:docPart>
    <w:docPart>
      <w:docPartPr>
        <w:name w:val="0684CA3C31344B5DBA5214A43571FDF3"/>
        <w:category>
          <w:name w:val="General"/>
          <w:gallery w:val="placeholder"/>
        </w:category>
        <w:types>
          <w:type w:val="bbPlcHdr"/>
        </w:types>
        <w:behaviors>
          <w:behavior w:val="content"/>
        </w:behaviors>
        <w:guid w:val="{4B5A0CDC-A5BC-4C18-9B3D-A12AF5439DC1}"/>
      </w:docPartPr>
      <w:docPartBody>
        <w:p w:rsidR="00000000" w:rsidRDefault="00233CA4">
          <w:pPr>
            <w:pStyle w:val="0684CA3C31344B5DBA5214A43571FDF3"/>
          </w:pPr>
          <w:r w:rsidRPr="006F5E5E">
            <w:rPr>
              <w:rStyle w:val="PlaceholderText"/>
            </w:rPr>
            <w:t>Choose an item.</w:t>
          </w:r>
        </w:p>
      </w:docPartBody>
    </w:docPart>
    <w:docPart>
      <w:docPartPr>
        <w:name w:val="6AB5912D84F34721B0A4FA8E11DB7321"/>
        <w:category>
          <w:name w:val="General"/>
          <w:gallery w:val="placeholder"/>
        </w:category>
        <w:types>
          <w:type w:val="bbPlcHdr"/>
        </w:types>
        <w:behaviors>
          <w:behavior w:val="content"/>
        </w:behaviors>
        <w:guid w:val="{85FC3E26-4B40-488A-B472-3798A1CBADD6}"/>
      </w:docPartPr>
      <w:docPartBody>
        <w:p w:rsidR="00000000" w:rsidRDefault="00233CA4">
          <w:pPr>
            <w:pStyle w:val="6AB5912D84F34721B0A4FA8E11DB7321"/>
          </w:pPr>
          <w:r w:rsidRPr="007D48E7">
            <w:rPr>
              <w:rStyle w:val="PlaceholderText"/>
            </w:rPr>
            <w:t>Click or tap here to enter text.</w:t>
          </w:r>
        </w:p>
      </w:docPartBody>
    </w:docPart>
    <w:docPart>
      <w:docPartPr>
        <w:name w:val="EBBC9C4177F04BEC8CC5CD423E0DBF2E"/>
        <w:category>
          <w:name w:val="General"/>
          <w:gallery w:val="placeholder"/>
        </w:category>
        <w:types>
          <w:type w:val="bbPlcHdr"/>
        </w:types>
        <w:behaviors>
          <w:behavior w:val="content"/>
        </w:behaviors>
        <w:guid w:val="{288CE44E-B683-4833-9164-F3F3709B3DB8}"/>
      </w:docPartPr>
      <w:docPartBody>
        <w:p w:rsidR="00000000" w:rsidRDefault="00233CA4">
          <w:pPr>
            <w:pStyle w:val="EBBC9C4177F04BEC8CC5CD423E0DBF2E"/>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A4"/>
    <w:rsid w:val="0023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E9868806244798A6944BFB30FD15FD">
    <w:name w:val="01E9868806244798A6944BFB30FD15FD"/>
  </w:style>
  <w:style w:type="paragraph" w:customStyle="1" w:styleId="3BC637FDC16043A2BD042835C5203FAC">
    <w:name w:val="3BC637FDC16043A2BD042835C5203FAC"/>
  </w:style>
  <w:style w:type="paragraph" w:customStyle="1" w:styleId="8AD1B09744DE4D16B79ED20CC900F2D8">
    <w:name w:val="8AD1B09744DE4D16B79ED20CC900F2D8"/>
  </w:style>
  <w:style w:type="paragraph" w:customStyle="1" w:styleId="4B04C0AD588345D0A7766C21472B8598">
    <w:name w:val="4B04C0AD588345D0A7766C21472B8598"/>
  </w:style>
  <w:style w:type="paragraph" w:customStyle="1" w:styleId="AB39694C97814D5C89F3400AD9CF8307">
    <w:name w:val="AB39694C97814D5C89F3400AD9CF8307"/>
  </w:style>
  <w:style w:type="paragraph" w:customStyle="1" w:styleId="8D6396E5447447A0B0789817DC0842E5">
    <w:name w:val="8D6396E5447447A0B0789817DC0842E5"/>
  </w:style>
  <w:style w:type="paragraph" w:customStyle="1" w:styleId="E968C138AA3E416FA6A2346133823FC8">
    <w:name w:val="E968C138AA3E416FA6A2346133823FC8"/>
  </w:style>
  <w:style w:type="paragraph" w:customStyle="1" w:styleId="26190C875DB046FCBC283BF338B17D9A">
    <w:name w:val="26190C875DB046FCBC283BF338B17D9A"/>
  </w:style>
  <w:style w:type="paragraph" w:customStyle="1" w:styleId="A721D5350F124E1FB02CD1C42D7ADA72">
    <w:name w:val="A721D5350F124E1FB02CD1C42D7ADA72"/>
  </w:style>
  <w:style w:type="paragraph" w:customStyle="1" w:styleId="552BED82962A4CE5893215E960BA75F8">
    <w:name w:val="552BED82962A4CE5893215E960BA75F8"/>
  </w:style>
  <w:style w:type="paragraph" w:customStyle="1" w:styleId="692D4403B9AB424288658AA48929BE61">
    <w:name w:val="692D4403B9AB424288658AA48929BE61"/>
  </w:style>
  <w:style w:type="paragraph" w:customStyle="1" w:styleId="704C88822DC94F5B8F88591B5C96983D">
    <w:name w:val="704C88822DC94F5B8F88591B5C96983D"/>
  </w:style>
  <w:style w:type="paragraph" w:customStyle="1" w:styleId="4E1CC3AFBA2E4A4BAB4F0268E2071DBE">
    <w:name w:val="4E1CC3AFBA2E4A4BAB4F0268E2071DBE"/>
  </w:style>
  <w:style w:type="paragraph" w:customStyle="1" w:styleId="B1FD43A2C981414A8DCFB1F587456ECA">
    <w:name w:val="B1FD43A2C981414A8DCFB1F587456ECA"/>
  </w:style>
  <w:style w:type="paragraph" w:customStyle="1" w:styleId="4EB26E8CA40E42DEA56215D44742F07B">
    <w:name w:val="4EB26E8CA40E42DEA56215D44742F07B"/>
  </w:style>
  <w:style w:type="paragraph" w:customStyle="1" w:styleId="7BD9449C78B6468FBB896DC4DC332D79">
    <w:name w:val="7BD9449C78B6468FBB896DC4DC332D79"/>
  </w:style>
  <w:style w:type="paragraph" w:customStyle="1" w:styleId="121A08A4CFD9487F8B090BFC0633435A">
    <w:name w:val="121A08A4CFD9487F8B090BFC0633435A"/>
  </w:style>
  <w:style w:type="paragraph" w:customStyle="1" w:styleId="55F7F37878374B088B50289B99DC0EAB">
    <w:name w:val="55F7F37878374B088B50289B99DC0EAB"/>
  </w:style>
  <w:style w:type="paragraph" w:customStyle="1" w:styleId="A9C5C7B68F86465EA09F7B91C6A9DCB7">
    <w:name w:val="A9C5C7B68F86465EA09F7B91C6A9DCB7"/>
  </w:style>
  <w:style w:type="paragraph" w:customStyle="1" w:styleId="99BA33B558874C30BE559DE593428CA2">
    <w:name w:val="99BA33B558874C30BE559DE593428CA2"/>
  </w:style>
  <w:style w:type="paragraph" w:customStyle="1" w:styleId="9FF00E93A43C46BDA76E3399F516551E">
    <w:name w:val="9FF00E93A43C46BDA76E3399F516551E"/>
  </w:style>
  <w:style w:type="paragraph" w:customStyle="1" w:styleId="5AE389EEA75240D4BAB576449D21D443">
    <w:name w:val="5AE389EEA75240D4BAB576449D21D443"/>
  </w:style>
  <w:style w:type="paragraph" w:customStyle="1" w:styleId="3FACBAA623F64752B3DF92597693F3C4">
    <w:name w:val="3FACBAA623F64752B3DF92597693F3C4"/>
  </w:style>
  <w:style w:type="paragraph" w:customStyle="1" w:styleId="15742A7DC6004F96B8B7DF6F14D8DA3B">
    <w:name w:val="15742A7DC6004F96B8B7DF6F14D8DA3B"/>
  </w:style>
  <w:style w:type="paragraph" w:customStyle="1" w:styleId="BB47EE13F6184A7787954F8226D3F90D">
    <w:name w:val="BB47EE13F6184A7787954F8226D3F90D"/>
  </w:style>
  <w:style w:type="paragraph" w:customStyle="1" w:styleId="AF870D0FA3CF49248267D16F8EA9391A">
    <w:name w:val="AF870D0FA3CF49248267D16F8EA9391A"/>
  </w:style>
  <w:style w:type="paragraph" w:customStyle="1" w:styleId="003723A4AD1C44399072BA238BD8E600">
    <w:name w:val="003723A4AD1C44399072BA238BD8E600"/>
  </w:style>
  <w:style w:type="paragraph" w:customStyle="1" w:styleId="D69660935BE84D03A121364DE7A3FF93">
    <w:name w:val="D69660935BE84D03A121364DE7A3FF93"/>
  </w:style>
  <w:style w:type="paragraph" w:customStyle="1" w:styleId="1C2F4AF08EF241609D35739771E2BEC5">
    <w:name w:val="1C2F4AF08EF241609D35739771E2BEC5"/>
  </w:style>
  <w:style w:type="paragraph" w:customStyle="1" w:styleId="C3814F92C29D4AF8B36035E20879CFEC">
    <w:name w:val="C3814F92C29D4AF8B36035E20879CFEC"/>
  </w:style>
  <w:style w:type="paragraph" w:customStyle="1" w:styleId="AF01918223F64A7BA58A1CFF1558B176">
    <w:name w:val="AF01918223F64A7BA58A1CFF1558B176"/>
  </w:style>
  <w:style w:type="paragraph" w:customStyle="1" w:styleId="AC22344903254A6DA61472A303A50B26">
    <w:name w:val="AC22344903254A6DA61472A303A50B26"/>
  </w:style>
  <w:style w:type="paragraph" w:customStyle="1" w:styleId="272A8E3A95434E99B3C9E1DB5426D804">
    <w:name w:val="272A8E3A95434E99B3C9E1DB5426D804"/>
  </w:style>
  <w:style w:type="paragraph" w:customStyle="1" w:styleId="9B7D86C23AC44C7AB3289D8816B22864">
    <w:name w:val="9B7D86C23AC44C7AB3289D8816B22864"/>
  </w:style>
  <w:style w:type="paragraph" w:customStyle="1" w:styleId="ADD61A49E75343E5B044222DCC28B35D">
    <w:name w:val="ADD61A49E75343E5B044222DCC28B35D"/>
  </w:style>
  <w:style w:type="paragraph" w:customStyle="1" w:styleId="84B4A67213134756B8F4E56C59D29F02">
    <w:name w:val="84B4A67213134756B8F4E56C59D29F02"/>
  </w:style>
  <w:style w:type="paragraph" w:customStyle="1" w:styleId="9A00D3F848814DC9B10EED8F3F01EAD1">
    <w:name w:val="9A00D3F848814DC9B10EED8F3F01EAD1"/>
  </w:style>
  <w:style w:type="paragraph" w:customStyle="1" w:styleId="771AB10EB3854A5698F668441CC0FA81">
    <w:name w:val="771AB10EB3854A5698F668441CC0FA81"/>
  </w:style>
  <w:style w:type="paragraph" w:customStyle="1" w:styleId="F0D8F0577897420A88E120BD4D27AAD8">
    <w:name w:val="F0D8F0577897420A88E120BD4D27AAD8"/>
  </w:style>
  <w:style w:type="paragraph" w:customStyle="1" w:styleId="FCA0462380E444A6B985FC1B11F7BD2E">
    <w:name w:val="FCA0462380E444A6B985FC1B11F7BD2E"/>
  </w:style>
  <w:style w:type="paragraph" w:customStyle="1" w:styleId="114D7533B8B64B5DAD597D3FAC3E35EC">
    <w:name w:val="114D7533B8B64B5DAD597D3FAC3E35EC"/>
  </w:style>
  <w:style w:type="paragraph" w:customStyle="1" w:styleId="BF9FD6DF8573461982E40F6CF08B440A">
    <w:name w:val="BF9FD6DF8573461982E40F6CF08B440A"/>
  </w:style>
  <w:style w:type="paragraph" w:customStyle="1" w:styleId="E392FB58F502414790B79CFFF45873BC">
    <w:name w:val="E392FB58F502414790B79CFFF45873BC"/>
  </w:style>
  <w:style w:type="paragraph" w:customStyle="1" w:styleId="5B47DBE48EF540119B5516276216BE7F">
    <w:name w:val="5B47DBE48EF540119B5516276216BE7F"/>
  </w:style>
  <w:style w:type="paragraph" w:customStyle="1" w:styleId="93AA62B76C6B4DF090C251C1D022105B">
    <w:name w:val="93AA62B76C6B4DF090C251C1D022105B"/>
  </w:style>
  <w:style w:type="paragraph" w:customStyle="1" w:styleId="18B1BB0245CD4512B30AF1511AA8C986">
    <w:name w:val="18B1BB0245CD4512B30AF1511AA8C986"/>
  </w:style>
  <w:style w:type="paragraph" w:customStyle="1" w:styleId="30A9271738584B109C110B3B7060AB4F">
    <w:name w:val="30A9271738584B109C110B3B7060AB4F"/>
  </w:style>
  <w:style w:type="paragraph" w:customStyle="1" w:styleId="7E061DE5201242C1B6E9770047645FF9">
    <w:name w:val="7E061DE5201242C1B6E9770047645FF9"/>
  </w:style>
  <w:style w:type="paragraph" w:customStyle="1" w:styleId="39359A5947AE4020A68FB1EDB5A13FCD">
    <w:name w:val="39359A5947AE4020A68FB1EDB5A13FCD"/>
  </w:style>
  <w:style w:type="paragraph" w:customStyle="1" w:styleId="256E457EC5504CB996347CFA1BA1E036">
    <w:name w:val="256E457EC5504CB996347CFA1BA1E036"/>
  </w:style>
  <w:style w:type="paragraph" w:customStyle="1" w:styleId="AB550091083E4099B0DEC478D9342B2E">
    <w:name w:val="AB550091083E4099B0DEC478D9342B2E"/>
  </w:style>
  <w:style w:type="paragraph" w:customStyle="1" w:styleId="7C63815F411E4B9299FAED46FA826248">
    <w:name w:val="7C63815F411E4B9299FAED46FA826248"/>
  </w:style>
  <w:style w:type="paragraph" w:customStyle="1" w:styleId="678459A616E94600BB9CB7F5C4EB61D2">
    <w:name w:val="678459A616E94600BB9CB7F5C4EB61D2"/>
  </w:style>
  <w:style w:type="paragraph" w:customStyle="1" w:styleId="1E41786342544F2483615FD1AE1CFB6A">
    <w:name w:val="1E41786342544F2483615FD1AE1CFB6A"/>
  </w:style>
  <w:style w:type="paragraph" w:customStyle="1" w:styleId="138B1C7876344EB9AE9D216458077A06">
    <w:name w:val="138B1C7876344EB9AE9D216458077A06"/>
  </w:style>
  <w:style w:type="paragraph" w:customStyle="1" w:styleId="4C3BD2F27D6A477F84A47CBCA22D1F4A">
    <w:name w:val="4C3BD2F27D6A477F84A47CBCA22D1F4A"/>
  </w:style>
  <w:style w:type="paragraph" w:customStyle="1" w:styleId="3D4068573D3E4E539C73F5D8CB64B7F8">
    <w:name w:val="3D4068573D3E4E539C73F5D8CB64B7F8"/>
  </w:style>
  <w:style w:type="paragraph" w:customStyle="1" w:styleId="EE196CABE8C844C59A15DC41B60360F8">
    <w:name w:val="EE196CABE8C844C59A15DC41B60360F8"/>
  </w:style>
  <w:style w:type="paragraph" w:customStyle="1" w:styleId="C122180E9831464AA60D4D378AC2D12D">
    <w:name w:val="C122180E9831464AA60D4D378AC2D12D"/>
  </w:style>
  <w:style w:type="paragraph" w:customStyle="1" w:styleId="E1444FC2C2584924B2AE48233DB82829">
    <w:name w:val="E1444FC2C2584924B2AE48233DB82829"/>
  </w:style>
  <w:style w:type="paragraph" w:customStyle="1" w:styleId="E91990CB37064D79B6851A05E5CB1770">
    <w:name w:val="E91990CB37064D79B6851A05E5CB1770"/>
  </w:style>
  <w:style w:type="paragraph" w:customStyle="1" w:styleId="D60CB262A2B14EB996963B27A1ECC11A">
    <w:name w:val="D60CB262A2B14EB996963B27A1ECC11A"/>
  </w:style>
  <w:style w:type="paragraph" w:customStyle="1" w:styleId="DC3681EF33984756851113C76B303A4F">
    <w:name w:val="DC3681EF33984756851113C76B303A4F"/>
  </w:style>
  <w:style w:type="paragraph" w:customStyle="1" w:styleId="AA9EBBFA8A6540DEAF7B854FCF7E1EEE">
    <w:name w:val="AA9EBBFA8A6540DEAF7B854FCF7E1EEE"/>
  </w:style>
  <w:style w:type="paragraph" w:customStyle="1" w:styleId="DB815C903E0B46E3962168708017AABB">
    <w:name w:val="DB815C903E0B46E3962168708017AABB"/>
  </w:style>
  <w:style w:type="paragraph" w:customStyle="1" w:styleId="949F79D5843344A5946049DC9859C3BB">
    <w:name w:val="949F79D5843344A5946049DC9859C3BB"/>
  </w:style>
  <w:style w:type="paragraph" w:customStyle="1" w:styleId="F90D862B6A7744CFA3F330A6E7C0A76A">
    <w:name w:val="F90D862B6A7744CFA3F330A6E7C0A76A"/>
  </w:style>
  <w:style w:type="paragraph" w:customStyle="1" w:styleId="1BAC9CEAF400433BA821F1EA3BBF0309">
    <w:name w:val="1BAC9CEAF400433BA821F1EA3BBF0309"/>
  </w:style>
  <w:style w:type="paragraph" w:customStyle="1" w:styleId="F259144754764E53AACFD9FBAB065803">
    <w:name w:val="F259144754764E53AACFD9FBAB065803"/>
  </w:style>
  <w:style w:type="paragraph" w:customStyle="1" w:styleId="6CA0A77ED6A341ED8DCA297E149F8068">
    <w:name w:val="6CA0A77ED6A341ED8DCA297E149F8068"/>
  </w:style>
  <w:style w:type="paragraph" w:customStyle="1" w:styleId="B402279219074433A1D3E96DE349B369">
    <w:name w:val="B402279219074433A1D3E96DE349B369"/>
  </w:style>
  <w:style w:type="paragraph" w:customStyle="1" w:styleId="EF1778539D8A4D5DB6AB3D1225DE66DF">
    <w:name w:val="EF1778539D8A4D5DB6AB3D1225DE66DF"/>
  </w:style>
  <w:style w:type="paragraph" w:customStyle="1" w:styleId="0F3BB832E3674A6B89D9E38DA19F3D3B">
    <w:name w:val="0F3BB832E3674A6B89D9E38DA19F3D3B"/>
  </w:style>
  <w:style w:type="paragraph" w:customStyle="1" w:styleId="6EE187ACDF4A4226B6D74F5CDB47E776">
    <w:name w:val="6EE187ACDF4A4226B6D74F5CDB47E776"/>
  </w:style>
  <w:style w:type="paragraph" w:customStyle="1" w:styleId="8AB3EED06F394151B2CF72CA17802D2F">
    <w:name w:val="8AB3EED06F394151B2CF72CA17802D2F"/>
  </w:style>
  <w:style w:type="paragraph" w:customStyle="1" w:styleId="1970485ED90B4F0A81348779D996413A">
    <w:name w:val="1970485ED90B4F0A81348779D996413A"/>
  </w:style>
  <w:style w:type="paragraph" w:customStyle="1" w:styleId="76304E57D79B4DD99DDBDC65D0B12C96">
    <w:name w:val="76304E57D79B4DD99DDBDC65D0B12C96"/>
  </w:style>
  <w:style w:type="paragraph" w:customStyle="1" w:styleId="C14A8B5D2154403FA5536E4C23E3A0FF">
    <w:name w:val="C14A8B5D2154403FA5536E4C23E3A0FF"/>
  </w:style>
  <w:style w:type="paragraph" w:customStyle="1" w:styleId="BA7165E2DF0E4539AB8115D5AA45708C">
    <w:name w:val="BA7165E2DF0E4539AB8115D5AA45708C"/>
  </w:style>
  <w:style w:type="paragraph" w:customStyle="1" w:styleId="3107ED6AF54A4E5A879976355832CCA8">
    <w:name w:val="3107ED6AF54A4E5A879976355832CCA8"/>
  </w:style>
  <w:style w:type="paragraph" w:customStyle="1" w:styleId="CC572B7C4139440A955448A8E250C699">
    <w:name w:val="CC572B7C4139440A955448A8E250C699"/>
  </w:style>
  <w:style w:type="paragraph" w:customStyle="1" w:styleId="12D245301B3E4A13A9B8BFA5CD20BC89">
    <w:name w:val="12D245301B3E4A13A9B8BFA5CD20BC89"/>
  </w:style>
  <w:style w:type="paragraph" w:customStyle="1" w:styleId="109D1A719F4145619A454856EFF8AC44">
    <w:name w:val="109D1A719F4145619A454856EFF8AC44"/>
  </w:style>
  <w:style w:type="paragraph" w:customStyle="1" w:styleId="1C650411D9FD4259B27E0C232818B08E">
    <w:name w:val="1C650411D9FD4259B27E0C232818B08E"/>
  </w:style>
  <w:style w:type="paragraph" w:customStyle="1" w:styleId="FE0BEB12B1D44B10A1684C2548BED2FA">
    <w:name w:val="FE0BEB12B1D44B10A1684C2548BED2FA"/>
  </w:style>
  <w:style w:type="paragraph" w:customStyle="1" w:styleId="E21E165435A74608B81126D6EF4600F1">
    <w:name w:val="E21E165435A74608B81126D6EF4600F1"/>
  </w:style>
  <w:style w:type="paragraph" w:customStyle="1" w:styleId="1A3DFE79D55742F3AEDCB67F75B3EBC5">
    <w:name w:val="1A3DFE79D55742F3AEDCB67F75B3EBC5"/>
  </w:style>
  <w:style w:type="paragraph" w:customStyle="1" w:styleId="AAC327739E8747D1AB7EF949008A59D0">
    <w:name w:val="AAC327739E8747D1AB7EF949008A59D0"/>
  </w:style>
  <w:style w:type="paragraph" w:customStyle="1" w:styleId="A0A08EDCFF3C4E2692FDC3F855F0577D">
    <w:name w:val="A0A08EDCFF3C4E2692FDC3F855F0577D"/>
  </w:style>
  <w:style w:type="paragraph" w:customStyle="1" w:styleId="0684CA3C31344B5DBA5214A43571FDF3">
    <w:name w:val="0684CA3C31344B5DBA5214A43571FDF3"/>
  </w:style>
  <w:style w:type="paragraph" w:customStyle="1" w:styleId="6AB5912D84F34721B0A4FA8E11DB7321">
    <w:name w:val="6AB5912D84F34721B0A4FA8E11DB7321"/>
  </w:style>
  <w:style w:type="paragraph" w:customStyle="1" w:styleId="EBBC9C4177F04BEC8CC5CD423E0DBF2E">
    <w:name w:val="EBBC9C4177F04BEC8CC5CD423E0DB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636699757780386936</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ve Policy" ma:contentTypeID="0x010100F49FFBA2367A624D8CFA58948D9DF61D0301002FFD7179ACC3EB40A88F1CDAEAF601C5" ma:contentTypeVersion="134" ma:contentTypeDescription="" ma:contentTypeScope="" ma:versionID="f2f7207a042e926b9a4eac1fb681a2a5">
  <xsd:schema xmlns:xsd="http://www.w3.org/2001/XMLSchema" xmlns:xs="http://www.w3.org/2001/XMLSchema" xmlns:p="http://schemas.microsoft.com/office/2006/metadata/properties" xmlns:ns1="http://schemas.microsoft.com/sharepoint/v3" xmlns:ns2="0c136dae-6f82-47e8-8989-1af9119029ad" xmlns:ns3="3dc226df-b689-4925-a4e5-d7577123e53e" xmlns:ns5="http://schemas.microsoft.com/sharepoint/v4" targetNamespace="http://schemas.microsoft.com/office/2006/metadata/properties" ma:root="true" ma:fieldsID="e2bbc8d5ed1f3d103e0460743e367cee" ns1:_="" ns2:_="" ns3:_="" ns5:_="">
    <xsd:import namespace="http://schemas.microsoft.com/sharepoint/v3"/>
    <xsd:import namespace="0c136dae-6f82-47e8-8989-1af9119029ad"/>
    <xsd:import namespace="3dc226df-b689-4925-a4e5-d7577123e53e"/>
    <xsd:import namespace="http://schemas.microsoft.com/sharepoint/v4"/>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3:ConsultedforApproval"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1:_dlc_Exempt" minOccurs="0"/>
                <xsd:element ref="ns2:mc68f8b8db9e4431a37191eeaf840807" minOccurs="0"/>
                <xsd:element ref="ns2:h8fa7a048ebd48a88de1e86e7173cf18" minOccurs="0"/>
                <xsd:element ref="ns2:_dlc_DocIdPersistId" minOccurs="0"/>
                <xsd:element ref="ns5:IconOverlay"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2:o899b08ad0e443c48da962e3796143fe" minOccurs="0"/>
                <xsd:element ref="ns3:m4ec02a10492435abd53f4eec80e22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Record Ref" ma:description="All approved Policy Documents must be recorded in HPE C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Published_x0020_by" ma:index="23"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4"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5"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6"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7"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8" nillable="true" ma:displayName="Last Content Update" ma:format="DateOnly" ma:internalName="Last_x0020_Content_x0020_Update">
      <xsd:simpleType>
        <xsd:restriction base="dms:DateTime"/>
      </xsd:simpleType>
    </xsd:element>
    <xsd:element name="DLCPolicyLabelValue" ma:index="3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5"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6"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8"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0"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2"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3"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3"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4"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5"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6"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7"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8"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31" nillable="true" ma:displayName="Consulted for Approval" ma:internalName="ConsultedforApproval">
      <xsd:simpleType>
        <xsd:restriction base="dms:Note">
          <xsd:maxLength value="255"/>
        </xsd:restriction>
      </xsd:simpleType>
    </xsd:element>
    <xsd:element name="m4ec02a10492435abd53f4eec80e22cd" ma:index="59"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Administrative Policy</p:Name>
  <p:Description/>
  <p:Statement/>
  <p:PolicyItems>
    <p:PolicyItem featureId="Microsoft.Office.RecordsManagement.PolicyFeatures.PolicyLabel" staticId="0x010100F49FFBA2367A624D8CFA58948D9DF61D0301002FFD7179ACC3EB40A88F1CDAEAF601C5|-2094414987" UniqueId="b7ad8427-0e02-4063-8680-2411e9c9c35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Hugh Heggie</DisplayName>
        <AccountId>5798</AccountId>
        <AccountType/>
      </UserInfo>
    </Document_x0020_Owner>
    <Author_x0020__x0026__x0020_Contributor xmlns="0c136dae-6f82-47e8-8989-1af9119029ad">.</Author_x0020__x0026__x0020_Contributor>
    <Approved_x0020_Date xmlns="0c136dae-6f82-47e8-8989-1af9119029ad" xsi:nil="true"/>
    <Published_x0020_in_x0020_public_x0020_domain xmlns="0c136dae-6f82-47e8-8989-1af9119029ad">false</Published_x0020_in_x0020_public_x0020_domain>
    <ConsultedforApproval xmlns="3dc226df-b689-4925-a4e5-d7577123e53e" xsi:nil="true"/>
    <mc68f8b8db9e4431a37191eeaf840807 xmlns="0c136dae-6f82-47e8-8989-1af9119029ad">
      <Terms xmlns="http://schemas.microsoft.com/office/infopath/2007/PartnerControls">
        <TermInfo xmlns="http://schemas.microsoft.com/office/infopath/2007/PartnerControls">
          <TermName xmlns="http://schemas.microsoft.com/office/infopath/2007/PartnerControls">Non Government Organisations</TermName>
          <TermId xmlns="http://schemas.microsoft.com/office/infopath/2007/PartnerControls">0c103544-7449-449b-a656-2bbeab287ceb</TermId>
        </TermInfo>
        <TermInfo xmlns="http://schemas.microsoft.com/office/infopath/2007/PartnerControls">
          <TermName xmlns="http://schemas.microsoft.com/office/infopath/2007/PartnerControls">Other NTG Department (not DCF)</TermName>
          <TermId xmlns="http://schemas.microsoft.com/office/infopath/2007/PartnerControls">fba42912-e4ff-4187-8bc7-2cd0f70aa01a</TermId>
        </TermInfo>
        <TermInfo xmlns="http://schemas.microsoft.com/office/infopath/2007/PartnerControls">
          <TermName xmlns="http://schemas.microsoft.com/office/infopath/2007/PartnerControls">Territory Families</TermName>
          <TermId xmlns="http://schemas.microsoft.com/office/infopath/2007/PartnerControls">ac0b9a74-5136-42f3-803d-35e83a9d0315</TermId>
        </TermInfo>
        <TermInfo xmlns="http://schemas.microsoft.com/office/infopath/2007/PartnerControls">
          <TermName xmlns="http://schemas.microsoft.com/office/infopath/2007/PartnerControls">General Public</TermName>
          <TermId xmlns="http://schemas.microsoft.com/office/infopath/2007/PartnerControls">ebc476f8-a3a6-4109-87c6-065ec75d4604</TermId>
        </TermInfo>
      </Terms>
    </mc68f8b8db9e4431a37191eeaf840807>
    <g8061883695243b28ef3c08890632f5f xmlns="0c136dae-6f82-47e8-8989-1af9119029a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99ff0359-15e2-4211-8211-ee91e64e473f</TermId>
        </TermInfo>
      </Terms>
    </g8061883695243b28ef3c08890632f5f>
    <ba1366bdb95942eea05303c659534eaf xmlns="0c136dae-6f82-47e8-8989-1af9119029ad">
      <Terms xmlns="http://schemas.microsoft.com/office/infopath/2007/PartnerControls"/>
    </ba1366bdb95942eea05303c659534eaf>
    <Endorsed_x0020_by xmlns="0c136dae-6f82-47e8-8989-1af9119029ad" xsi:nil="true"/>
    <m4ec02a10492435abd53f4eec80e22cd xmlns="3dc226df-b689-4925-a4e5-d7577123e53e">
      <Terms xmlns="http://schemas.microsoft.com/office/infopath/2007/PartnerControls"/>
    </m4ec02a10492435abd53f4eec80e22cd>
    <h631fe4ef4674ec4a60f7aeee14433ef xmlns="0c136dae-6f82-47e8-8989-1af9119029ad">
      <Terms xmlns="http://schemas.microsoft.com/office/infopath/2007/PartnerControls"/>
    </h631fe4ef4674ec4a60f7aeee14433ef>
    <IconOverlay xmlns="http://schemas.microsoft.com/sharepoint/v4" xsi:nil="true"/>
    <h749be21de9540a28fec82dd41fc9412 xmlns="0c136dae-6f82-47e8-8989-1af9119029ad">
      <Terms xmlns="http://schemas.microsoft.com/office/infopath/2007/PartnerControls"/>
    </h749be21de9540a28fec82dd41fc9412>
    <TaxCatchAll xmlns="0c136dae-6f82-47e8-8989-1af9119029ad">
      <Value>942</Value>
      <Value>1217</Value>
      <Value>250</Value>
      <Value>3744</Value>
      <Value>1420</Value>
      <Value>545</Value>
      <Value>843</Value>
      <Value>2820</Value>
      <Value>173</Value>
      <Value>2587</Value>
      <Value>4909</Value>
      <Value>490</Value>
      <Value>6</Value>
      <Value>165</Value>
      <Value>201</Value>
    </TaxCatchAll>
    <Effective_x0020_Date xmlns="0c136dae-6f82-47e8-8989-1af9119029ad" xsi:nil="true"/>
    <Document_x0020_Change_x0020_Type xmlns="0c136dae-6f82-47e8-8989-1af9119029ad">Content</Document_x0020_Change_x0020_Type>
    <h2f386c2ec3d44f49660b83b088dd5fb xmlns="0c136dae-6f82-47e8-8989-1af9119029ad">
      <Terms xmlns="http://schemas.microsoft.com/office/infopath/2007/PartnerControls"/>
    </h2f386c2ec3d44f49660b83b088dd5fb>
    <Last_x0020_Content_x0020_Update xmlns="0c136dae-6f82-47e8-8989-1af9119029ad" xsi:nil="tru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736d77f0-bb80-4ab7-ac58-c24c201fccef</TermId>
        </TermInfo>
      </Terms>
    </cd96327cffd64b128f45dd54acdf25ad>
    <c2eddce4068a49d9bccbbeb1bc215335 xmlns="0c136dae-6f82-47e8-8989-1af9119029a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02f6c488-74a6-413b-96f9-2df5a40afa0e</TermId>
        </TermInfo>
      </Terms>
    </c2eddce4068a49d9bccbbeb1bc215335>
    <Summary xmlns="0c136dae-6f82-47e8-8989-1af9119029ad" xsi:nil="true"/>
    <TRIM_x0020_Number xmlns="0c136dae-6f82-47e8-8989-1af9119029ad" xsi:nil="true"/>
    <h8fa7a048ebd48a88de1e86e7173cf18 xmlns="0c136dae-6f82-47e8-8989-1af9119029ad">
      <Terms xmlns="http://schemas.microsoft.com/office/infopath/2007/PartnerControls"/>
    </h8fa7a048ebd48a88de1e86e7173cf18>
    <Endrosed_x0020_on xmlns="0c136dae-6f82-47e8-8989-1af9119029ad" xsi:nil="true"/>
    <DLCPolicyLabelLock xmlns="0c136dae-6f82-47e8-8989-1af9119029ad" xsi:nil="true"/>
    <Approved_x0020_by xmlns="0c136dae-6f82-47e8-8989-1af9119029ad" xsi:nil="true"/>
    <Due_x0020_for_x0020_Review xmlns="0c136dae-6f82-47e8-8989-1af9119029ad" xsi:nil="true"/>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
    <Published_x0020_folder_x0020_-_x0020_Internet xmlns="0c136dae-6f82-47e8-8989-1af9119029ad" xsi:nil="true"/>
    <DLCPolicyLabelClientValue xmlns="0c136dae-6f82-47e8-8989-1af9119029ad">Version: {_UIVersionString}</DLCPolicyLabelClientValue>
    <o899b08ad0e443c48da962e3796143fe xmlns="0c136dae-6f82-47e8-8989-1af9119029ad">
      <Terms xmlns="http://schemas.microsoft.com/office/infopath/2007/PartnerControls"/>
    </o899b08ad0e443c48da962e3796143fe>
    <_dlc_DocId xmlns="0c136dae-6f82-47e8-8989-1af9119029ad">HEALTHINTRA-1880-17726</_dlc_DocId>
    <_dlc_DocIdUrl xmlns="0c136dae-6f82-47e8-8989-1af9119029ad">
      <Url>http://internal.health.nt.gov.au/PGC/DM/_layouts/DocIdRedir.aspx?ID=HEALTHINTRA-1880-17726</Url>
      <Description>HEALTHINTRA-1880-17726</Description>
    </_dlc_DocIdUrl>
    <DLCPolicyLabelValue xmlns="0c136dae-6f82-47e8-8989-1af9119029ad">Version: {_UIVersionString}</DLCPolicyLabelVal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29B13-7DA8-4D02-9B22-FA7484239501}">
  <ds:schemaRefs>
    <ds:schemaRef ds:uri="http://schemas.microsoft.com/office/2006/metadata/customXsn"/>
  </ds:schemaRefs>
</ds:datastoreItem>
</file>

<file path=customXml/itemProps3.xml><?xml version="1.0" encoding="utf-8"?>
<ds:datastoreItem xmlns:ds="http://schemas.openxmlformats.org/officeDocument/2006/customXml" ds:itemID="{104595C3-C8EF-4B76-8D1B-0563CF9DF5F8}">
  <ds:schemaRefs>
    <ds:schemaRef ds:uri="http://schemas.microsoft.com/sharepoint/events"/>
  </ds:schemaRefs>
</ds:datastoreItem>
</file>

<file path=customXml/itemProps4.xml><?xml version="1.0" encoding="utf-8"?>
<ds:datastoreItem xmlns:ds="http://schemas.openxmlformats.org/officeDocument/2006/customXml" ds:itemID="{A7370C6D-B2DE-4618-90E0-BBAF52004E6F}">
  <ds:schemaRefs>
    <ds:schemaRef ds:uri="http://schemas.microsoft.com/sharepoint/v3/contenttype/forms"/>
  </ds:schemaRefs>
</ds:datastoreItem>
</file>

<file path=customXml/itemProps5.xml><?xml version="1.0" encoding="utf-8"?>
<ds:datastoreItem xmlns:ds="http://schemas.openxmlformats.org/officeDocument/2006/customXml" ds:itemID="{95469D0F-2CCF-4649-8C2C-BEE5C566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9073E6-3C98-4F24-8060-528D0011F341}">
  <ds:schemaRefs>
    <ds:schemaRef ds:uri="office.server.policy"/>
  </ds:schemaRefs>
</ds:datastoreItem>
</file>

<file path=customXml/itemProps7.xml><?xml version="1.0" encoding="utf-8"?>
<ds:datastoreItem xmlns:ds="http://schemas.openxmlformats.org/officeDocument/2006/customXml" ds:itemID="{663AB7E9-2510-4BBB-AC00-BF15ABA52C57}">
  <ds:schemaRefs>
    <ds:schemaRef ds:uri="http://schemas.microsoft.com/office/2006/metadata/properties"/>
    <ds:schemaRef ds:uri="http://schemas.microsoft.com/office/infopath/2007/PartnerControls"/>
    <ds:schemaRef ds:uri="0c136dae-6f82-47e8-8989-1af9119029ad"/>
    <ds:schemaRef ds:uri="3dc226df-b689-4925-a4e5-d7577123e53e"/>
    <ds:schemaRef ds:uri="http://schemas.microsoft.com/sharepoint/v4"/>
  </ds:schemaRefs>
</ds:datastoreItem>
</file>

<file path=customXml/itemProps8.xml><?xml version="1.0" encoding="utf-8"?>
<ds:datastoreItem xmlns:ds="http://schemas.openxmlformats.org/officeDocument/2006/customXml" ds:itemID="{3CB134CD-AC33-4F79-A193-1F5BB7B6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Restrictive Practices - Summary of Restrictive Practices Form RPA-3.dotx</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Restrictive Practices – Summary of Restrictive Practices</vt:lpstr>
    </vt:vector>
  </TitlesOfParts>
  <Company>Northern Territory Government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 Summary of Restrictive Practices</dc:title>
  <dc:creator>Jacquene Cranna</dc:creator>
  <cp:keywords/>
  <cp:lastModifiedBy>Jacquene Cranna</cp:lastModifiedBy>
  <cp:revision>2</cp:revision>
  <cp:lastPrinted>2019-07-29T01:45:00Z</cp:lastPrinted>
  <dcterms:created xsi:type="dcterms:W3CDTF">2019-09-05T04:02:00Z</dcterms:created>
  <dcterms:modified xsi:type="dcterms:W3CDTF">2019-09-05T04:02:00Z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0x010100F49FFBA2367A624D8CFA58948D9DF61D0301002FFD7179ACC3EB40A88F1CDAEAF601C5</vt:lpwstr>
  </property>
  <property fmtid="{D5CDD505-2E9C-101B-9397-08002B2CF9AE}" pid="3" name="_dlc_DocIdItemGuid">
    <vt:lpwstr>ffabc9cb-f78c-4ecb-a1e9-34a38fe4be3a</vt:lpwstr>
  </property>
  <property fmtid="{D5CDD505-2E9C-101B-9397-08002B2CF9AE}" pid="4" name="Internal Target Audience">
    <vt:lpwstr>250;#All Employees|02f6c488-74a6-413b-96f9-2df5a40afa0e</vt:lpwstr>
  </property>
  <property fmtid="{D5CDD505-2E9C-101B-9397-08002B2CF9AE}" pid="5" name="Organisational/Business Unit">
    <vt:lpwstr>2587;#Disability Services|b68d3ef9-2007-4102-b056-dd337a0effcf</vt:lpwstr>
  </property>
  <property fmtid="{D5CDD505-2E9C-101B-9397-08002B2CF9AE}" pid="6" name="Jurisdiction">
    <vt:lpwstr>1217;#Northern Territory|736d77f0-bb80-4ab7-ac58-c24c201fccef</vt:lpwstr>
  </property>
  <property fmtid="{D5CDD505-2E9C-101B-9397-08002B2CF9AE}" pid="7" name="Approval Authority Title">
    <vt:lpwstr>4909;#Deputy Chief Executive Health Policy and Strategy DoH|1795c691-57f7-45b3-9713-c48d57988d7c</vt:lpwstr>
  </property>
  <property fmtid="{D5CDD505-2E9C-101B-9397-08002B2CF9AE}" pid="8" name="Accreditation Framework">
    <vt:lpwstr/>
  </property>
  <property fmtid="{D5CDD505-2E9C-101B-9397-08002B2CF9AE}" pid="9" name="External Target Audience">
    <vt:lpwstr>1420;#Non Government Organisations|0c103544-7449-449b-a656-2bbeab287ceb;#201;#Other NTG Department (not DCF)|fba42912-e4ff-4187-8bc7-2cd0f70aa01a;#6;#Territory Families|ac0b9a74-5136-42f3-803d-35e83a9d0315;#173;#General Public|ebc476f8-a3a6-4109-87c6-065e</vt:lpwstr>
  </property>
  <property fmtid="{D5CDD505-2E9C-101B-9397-08002B2CF9AE}" pid="10" name="Clinical Topics">
    <vt:lpwstr>545;#Patient Care|7319fce4-2506-4089-a241-630f310e8cff;#843;#Scope of Practice|415401e0-a9cb-413b-85fe-89d63cee297d</vt:lpwstr>
  </property>
  <property fmtid="{D5CDD505-2E9C-101B-9397-08002B2CF9AE}" pid="11" name="Jurisdiction Exclusion">
    <vt:lpwstr>942;#N/A|99ff0359-15e2-4211-8211-ee91e64e473f</vt:lpwstr>
  </property>
  <property fmtid="{D5CDD505-2E9C-101B-9397-08002B2CF9AE}" pid="12" name="Document Owner - Job Title - New">
    <vt:lpwstr>3744;#Chief Health Officer|fa74f6db-00ac-484c-ac08-e15305a28273</vt:lpwstr>
  </property>
  <property fmtid="{D5CDD505-2E9C-101B-9397-08002B2CF9AE}" pid="13" name="Document Type">
    <vt:lpwstr>165;#Form|f90e5f51-09d2-493f-ba72-25ab6de77a8b</vt:lpwstr>
  </property>
  <property fmtid="{D5CDD505-2E9C-101B-9397-08002B2CF9AE}" pid="14" name="Administrative Topic">
    <vt:lpwstr>490;#Scope of Practice|510b308f-b5b0-41b8-a5f0-5f4e794c4073</vt:lpwstr>
  </property>
  <property fmtid="{D5CDD505-2E9C-101B-9397-08002B2CF9AE}" pid="15" name="Collection Name">
    <vt:lpwstr>2820;#Forms Agreements DEP|e6194f4c-9212-43c9-b48a-7665a39c5b74</vt:lpwstr>
  </property>
</Properties>
</file>