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13"/>
        <w:gridCol w:w="2127"/>
        <w:gridCol w:w="1134"/>
        <w:gridCol w:w="850"/>
        <w:gridCol w:w="992"/>
        <w:gridCol w:w="709"/>
        <w:gridCol w:w="851"/>
        <w:gridCol w:w="1372"/>
      </w:tblGrid>
      <w:tr w:rsidR="00AE2A8A" w:rsidRPr="007A5EFD" w:rsidTr="0065202F">
        <w:trPr>
          <w:trHeight w:val="1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5202F" w:rsidRDefault="0065202F" w:rsidP="00AE2A8A">
            <w:bookmarkStart w:id="0" w:name="_GoBack"/>
            <w:bookmarkEnd w:id="0"/>
            <w:r>
              <w:t>Complete and affix for items to be held at TEP stock locations.</w:t>
            </w:r>
          </w:p>
          <w:p w:rsidR="00AE2A8A" w:rsidRPr="00872B4E" w:rsidRDefault="0065202F" w:rsidP="00AE2A8A">
            <w:r>
              <w:t>Refer to TEP PR-8 S</w:t>
            </w:r>
            <w:r w:rsidR="00A85F75">
              <w:t>t</w:t>
            </w:r>
            <w:r>
              <w:t>ock and Re-issue Procedure.</w:t>
            </w:r>
          </w:p>
        </w:tc>
      </w:tr>
      <w:tr w:rsidR="007D48A4" w:rsidRPr="007A5EFD" w:rsidTr="0065202F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7D48A4" w:rsidP="00DD13FA">
            <w:pPr>
              <w:rPr>
                <w:rStyle w:val="Questionlabel"/>
                <w:color w:val="1F1F5F" w:themeColor="text1"/>
              </w:rPr>
            </w:pPr>
            <w:r w:rsidRPr="003F07E7">
              <w:rPr>
                <w:rStyle w:val="Questionlabel"/>
                <w:color w:val="FFFFFF" w:themeColor="background1"/>
              </w:rPr>
              <w:t>&lt;Section 1&gt;</w:t>
            </w:r>
          </w:p>
        </w:tc>
      </w:tr>
      <w:tr w:rsidR="0065202F" w:rsidRPr="007A5EFD" w:rsidTr="0065202F">
        <w:trPr>
          <w:trHeight w:val="337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202F" w:rsidRPr="007A5EFD" w:rsidRDefault="0065202F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TEP ‘T’ Number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202F" w:rsidRPr="002C0BEF" w:rsidRDefault="0065202F" w:rsidP="002C0BE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02F" w:rsidRPr="002C0BEF" w:rsidRDefault="0065202F" w:rsidP="002C0BEF">
            <w:r>
              <w:rPr>
                <w:rStyle w:val="Questionlabel"/>
              </w:rPr>
              <w:t>Client ID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02F" w:rsidRPr="002C0BEF" w:rsidRDefault="0065202F" w:rsidP="002C0BEF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02F" w:rsidRPr="002C0BEF" w:rsidRDefault="0065202F" w:rsidP="002C0BEF">
            <w:r>
              <w:rPr>
                <w:rStyle w:val="Questionlabel"/>
              </w:rPr>
              <w:t>Client Initials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65202F" w:rsidRPr="002C0BEF" w:rsidRDefault="0065202F" w:rsidP="002C0BEF"/>
        </w:tc>
      </w:tr>
      <w:tr w:rsidR="0065202F" w:rsidRPr="007A5EFD" w:rsidTr="0065202F">
        <w:trPr>
          <w:trHeight w:val="27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202F" w:rsidRPr="007A5EFD" w:rsidRDefault="0065202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Equipment Type / Description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202F" w:rsidRPr="002C0BEF" w:rsidRDefault="0065202F" w:rsidP="002C0BEF"/>
        </w:tc>
      </w:tr>
      <w:tr w:rsidR="0065202F" w:rsidRPr="007A5EFD" w:rsidTr="0065202F">
        <w:trPr>
          <w:trHeight w:val="145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202F" w:rsidRPr="007A5EFD" w:rsidRDefault="0065202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Approved Prescriber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202F" w:rsidRPr="002C0BEF" w:rsidRDefault="0065202F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02F" w:rsidRPr="002C0BEF" w:rsidRDefault="0065202F" w:rsidP="002C0BEF">
            <w:r>
              <w:rPr>
                <w:rStyle w:val="Questionlabel"/>
              </w:rPr>
              <w:t>Date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02F" w:rsidRPr="002C0BEF" w:rsidRDefault="0065202F" w:rsidP="002C0BEF"/>
        </w:tc>
      </w:tr>
      <w:tr w:rsidR="0065202F" w:rsidRPr="007A5EFD" w:rsidTr="0065202F">
        <w:trPr>
          <w:trHeight w:val="223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202F" w:rsidRPr="007A5EFD" w:rsidRDefault="0065202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Work Unit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202F" w:rsidRPr="002C0BEF" w:rsidRDefault="0065202F" w:rsidP="002C0BEF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02F" w:rsidRPr="002C0BEF" w:rsidRDefault="0065202F" w:rsidP="002C0BEF">
            <w:r>
              <w:rPr>
                <w:rStyle w:val="Questionlabel"/>
              </w:rPr>
              <w:t>Phone Number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02F" w:rsidRPr="002C0BEF" w:rsidRDefault="0065202F" w:rsidP="002C0BEF"/>
        </w:tc>
      </w:tr>
      <w:tr w:rsidR="0065202F" w:rsidRPr="007A5EFD" w:rsidTr="0065202F">
        <w:trPr>
          <w:trHeight w:val="223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202F" w:rsidRDefault="0065202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Reason for Hold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202F" w:rsidRPr="002C0BEF" w:rsidRDefault="005D2002" w:rsidP="002C0BEF">
            <w:sdt>
              <w:sdtPr>
                <w:id w:val="-8791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2F">
              <w:t xml:space="preserve"> To be prescribed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202F" w:rsidRPr="002C0BEF" w:rsidRDefault="005D2002" w:rsidP="002C0BEF">
            <w:sdt>
              <w:sdtPr>
                <w:id w:val="194880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2F">
              <w:t xml:space="preserve"> To be trialled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202F" w:rsidRPr="002C0BEF" w:rsidRDefault="005D2002" w:rsidP="002C0BEF">
            <w:sdt>
              <w:sdtPr>
                <w:id w:val="107477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2F">
              <w:t xml:space="preserve"> Other</w:t>
            </w:r>
          </w:p>
        </w:tc>
      </w:tr>
      <w:tr w:rsidR="007D48A4" w:rsidRPr="007A5EFD" w:rsidTr="0065202F">
        <w:trPr>
          <w:trHeight w:val="2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65202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Comments</w:t>
            </w:r>
          </w:p>
        </w:tc>
        <w:tc>
          <w:tcPr>
            <w:tcW w:w="80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Default="007D48A4" w:rsidP="002C0BEF"/>
          <w:p w:rsidR="0065202F" w:rsidRDefault="0065202F" w:rsidP="002C0BEF"/>
          <w:p w:rsidR="0065202F" w:rsidRPr="002C0BEF" w:rsidRDefault="0065202F" w:rsidP="002C0BEF"/>
        </w:tc>
      </w:tr>
      <w:tr w:rsidR="00872B4E" w:rsidRPr="007A5EFD" w:rsidTr="0065202F">
        <w:trPr>
          <w:trHeight w:val="28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02" w:rsidRDefault="005D2002" w:rsidP="007332FF">
      <w:r>
        <w:separator/>
      </w:r>
    </w:p>
  </w:endnote>
  <w:endnote w:type="continuationSeparator" w:id="0">
    <w:p w:rsidR="005D2002" w:rsidRDefault="005D200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99" w:rsidRDefault="00D82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B0532">
                <w:rPr>
                  <w:rStyle w:val="PageNumber"/>
                  <w:b/>
                </w:rPr>
                <w:t>HEALTH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5D200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74DE8">
                <w:rPr>
                  <w:rStyle w:val="PageNumber"/>
                </w:rPr>
                <w:t xml:space="preserve">     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B053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C157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B0532">
                <w:rPr>
                  <w:rStyle w:val="PageNumber"/>
                  <w:b/>
                </w:rPr>
                <w:t>HEALTH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A66DD9" w:rsidRPr="001B3D22" w:rsidRDefault="009B0532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TEP SL-3 Hold Equipment Advice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E74DE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E74DE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02" w:rsidRDefault="005D2002" w:rsidP="007332FF">
      <w:r>
        <w:separator/>
      </w:r>
    </w:p>
  </w:footnote>
  <w:footnote w:type="continuationSeparator" w:id="0">
    <w:p w:rsidR="005D2002" w:rsidRDefault="005D200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99" w:rsidRDefault="00D82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5D2002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40FB3">
          <w:rPr>
            <w:rStyle w:val="HeaderChar"/>
          </w:rPr>
          <w:t>Territory Equipment Program Hold Equipment Advice SL-3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440FB3" w:rsidP="00A53CF0">
        <w:pPr>
          <w:pStyle w:val="Title"/>
        </w:pPr>
        <w:r>
          <w:rPr>
            <w:rStyle w:val="TitleChar"/>
          </w:rPr>
          <w:t>Territory Equipment Program Hold Equipment Advice SL-3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7D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004A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0FB3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157D"/>
    <w:rsid w:val="004C2723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2002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5202F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6E65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03D1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24E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532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5F75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369E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0EC0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54704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2D99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4DE8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7F4C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9D95D-DAD5-4E3C-BECA-D35C8A4A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esktop\TEP%20documents\dotx\SL-3%20TEP%20Hold%20Equipment%20Advic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SL-3 TEP Hold Equipment Advice.dotx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TEP Hold Equipment Advice SL-3</vt:lpstr>
    </vt:vector>
  </TitlesOfParts>
  <Company>HEALTH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Equipment Program Hold Equipment Advice SL-3</dc:title>
  <dc:creator>Northern Territory Government</dc:creator>
  <cp:keywords/>
  <dc:description/>
  <cp:lastModifiedBy>Wendy Skewes</cp:lastModifiedBy>
  <cp:revision>1</cp:revision>
  <cp:lastPrinted>2019-07-29T01:45:00Z</cp:lastPrinted>
  <dcterms:created xsi:type="dcterms:W3CDTF">2022-08-24T01:30:00Z</dcterms:created>
  <dcterms:modified xsi:type="dcterms:W3CDTF">2022-08-24T03:39:00Z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2860;#Disability Equipment Program|2a44da98-bbe0-4c58-a72c-b8aacbaf5399</vt:lpwstr>
  </property>
  <property fmtid="{D5CDD505-2E9C-101B-9397-08002B2CF9AE}" pid="3" name="DocumentOwnerTitle-SG">
    <vt:lpwstr>Senior Policy Officer Disability Services DoH</vt:lpwstr>
  </property>
  <property fmtid="{D5CDD505-2E9C-101B-9397-08002B2CF9AE}" pid="4" name="Jurisdiction-SG">
    <vt:lpwstr>Disability Equipment Program</vt:lpwstr>
  </property>
  <property fmtid="{D5CDD505-2E9C-101B-9397-08002B2CF9AE}" pid="5" name="ContentTypeId">
    <vt:lpwstr>0x010100370F03DA7C830644B9E8B53AEDFF05BE0103005B0F815D1783964B8AC8D1133F2DBF86</vt:lpwstr>
  </property>
  <property fmtid="{D5CDD505-2E9C-101B-9397-08002B2CF9AE}" pid="6" name="Approval Authority Title">
    <vt:lpwstr>2589;#Director Disability Services|3c429d88-21ed-4adb-8da4-9d3ba050143b</vt:lpwstr>
  </property>
  <property fmtid="{D5CDD505-2E9C-101B-9397-08002B2CF9AE}" pid="7" name="Accreditation Framework">
    <vt:lpwstr/>
  </property>
  <property fmtid="{D5CDD505-2E9C-101B-9397-08002B2CF9AE}" pid="8" name="Jurisdiction Exclusion.">
    <vt:lpwstr>12827;#N/A|a6d83873-ca56-432a-9c58-398a3757bbda</vt:lpwstr>
  </property>
  <property fmtid="{D5CDD505-2E9C-101B-9397-08002B2CF9AE}" pid="9" name="InternalTargetAud-SG">
    <vt:lpwstr>All Employees</vt:lpwstr>
  </property>
  <property fmtid="{D5CDD505-2E9C-101B-9397-08002B2CF9AE}" pid="10" name="External Target Audience">
    <vt:lpwstr/>
  </property>
  <property fmtid="{D5CDD505-2E9C-101B-9397-08002B2CF9AE}" pid="11" name="Lifecycle Status">
    <vt:lpwstr>Approved</vt:lpwstr>
  </property>
  <property fmtid="{D5CDD505-2E9C-101B-9397-08002B2CF9AE}" pid="12" name="_dlc_DocIdItemGuid">
    <vt:lpwstr>30f83fc9-545c-4f09-8fbc-5022673fbca0</vt:lpwstr>
  </property>
  <property fmtid="{D5CDD505-2E9C-101B-9397-08002B2CF9AE}" pid="13" name="Organisational/Business Unit Owner">
    <vt:lpwstr>24269;#Primary and Public Health Care Urban CAHS|a2029188-f5da-4be3-92d8-1e4c86654d22</vt:lpwstr>
  </property>
  <property fmtid="{D5CDD505-2E9C-101B-9397-08002B2CF9AE}" pid="14" name="Accreditation Framework.">
    <vt:lpwstr/>
  </property>
  <property fmtid="{D5CDD505-2E9C-101B-9397-08002B2CF9AE}" pid="15" name="Approval Authority Title.">
    <vt:lpwstr>12883;#Chief Operating Officer TEHS|e84dca3d-00c5-4efb-8f8b-b01dfa24c8de;#12886;#Chief Operating Officer CAHS|ce97576d-c97f-457a-99b8-e1ef97a531c1</vt:lpwstr>
  </property>
  <property fmtid="{D5CDD505-2E9C-101B-9397-08002B2CF9AE}" pid="16" name="Jurisdiction Exclusion-SG">
    <vt:lpwstr>N/A</vt:lpwstr>
  </property>
  <property fmtid="{D5CDD505-2E9C-101B-9397-08002B2CF9AE}" pid="17" name="Clinical Topics">
    <vt:lpwstr>17686;#Mobility Aids|2262f0dd-d26b-41d0-b832-c86eb77ad974</vt:lpwstr>
  </property>
  <property fmtid="{D5CDD505-2E9C-101B-9397-08002B2CF9AE}" pid="18" name="Jurisdiction Exclusion">
    <vt:lpwstr>942;#N/A|99ff0359-15e2-4211-8211-ee91e64e473f</vt:lpwstr>
  </property>
  <property fmtid="{D5CDD505-2E9C-101B-9397-08002B2CF9AE}" pid="19" name="Document Owner - Job Title - New">
    <vt:lpwstr>24133;#Senior Manager Community Allied Health and Aged Care CAHS|78962fd5-aba8-471e-99a6-8a236ce73654</vt:lpwstr>
  </property>
  <property fmtid="{D5CDD505-2E9C-101B-9397-08002B2CF9AE}" pid="20" name="Document Owner - Job Title">
    <vt:lpwstr>Senior Policy Officer Office of Disability</vt:lpwstr>
  </property>
  <property fmtid="{D5CDD505-2E9C-101B-9397-08002B2CF9AE}" pid="21" name="Document Type.">
    <vt:lpwstr>12868;#Form|d47f6ec3-f9df-435d-8fd2-b957a864b438</vt:lpwstr>
  </property>
  <property fmtid="{D5CDD505-2E9C-101B-9397-08002B2CF9AE}" pid="22" name="Document Type">
    <vt:lpwstr>165;#Form|f90e5f51-09d2-493f-ba72-25ab6de77a8b</vt:lpwstr>
  </property>
  <property fmtid="{D5CDD505-2E9C-101B-9397-08002B2CF9AE}" pid="23" name="Administrative Topic">
    <vt:lpwstr>1812;#Resource Management|6255373e-bda6-446a-8d70-1fd94724e6c9</vt:lpwstr>
  </property>
  <property fmtid="{D5CDD505-2E9C-101B-9397-08002B2CF9AE}" pid="24" name="Collection Name">
    <vt:lpwstr>2820;#Forms Agreements DEP|e6194f4c-9212-43c9-b48a-7665a39c5b74</vt:lpwstr>
  </property>
  <property fmtid="{D5CDD505-2E9C-101B-9397-08002B2CF9AE}" pid="25" name="Internal Target Audience.">
    <vt:lpwstr>13118;#All Clinical Employees|a9c9a07b-b666-48ba-894e-921b992897a4</vt:lpwstr>
  </property>
  <property fmtid="{D5CDD505-2E9C-101B-9397-08002B2CF9AE}" pid="26" name="Internal Target Audience">
    <vt:lpwstr>250;#All Employees|02f6c488-74a6-413b-96f9-2df5a40afa0e</vt:lpwstr>
  </property>
  <property fmtid="{D5CDD505-2E9C-101B-9397-08002B2CF9AE}" pid="27" name="URL">
    <vt:lpwstr/>
  </property>
  <property fmtid="{D5CDD505-2E9C-101B-9397-08002B2CF9AE}" pid="28" name="Jurisdiction.">
    <vt:lpwstr>12889;#Top End Health Service|b8507c11-9d95-49c9-baad-b49dadb72f1e;#12871;#Central Australia Health Service|c6161446-a1b9-4ec2-a3b3-b601efd1f3a3</vt:lpwstr>
  </property>
  <property fmtid="{D5CDD505-2E9C-101B-9397-08002B2CF9AE}" pid="29" name="Organisational/Business Unit">
    <vt:lpwstr>2697;#Office of Disability|b3597fc7-f175-40a2-a90b-d559ffb13cf9</vt:lpwstr>
  </property>
  <property fmtid="{D5CDD505-2E9C-101B-9397-08002B2CF9AE}" pid="30" name="Administrative Topic.">
    <vt:lpwstr>13323;#Resource Management|4501d99c-9e05-4c4f-b9bb-c2809e81cd26</vt:lpwstr>
  </property>
  <property fmtid="{D5CDD505-2E9C-101B-9397-08002B2CF9AE}" pid="31" name="External Target Audience.">
    <vt:lpwstr/>
  </property>
  <property fmtid="{D5CDD505-2E9C-101B-9397-08002B2CF9AE}" pid="32" name="ApprovalAuthorityTitle-SG">
    <vt:lpwstr>Senior Director Office of Disability</vt:lpwstr>
  </property>
  <property fmtid="{D5CDD505-2E9C-101B-9397-08002B2CF9AE}" pid="33" name="Collection Name.">
    <vt:lpwstr>19975;#Forms Agreements DEP|9bdb0612-962f-4a69-93a1-3fbf9bf763d3</vt:lpwstr>
  </property>
</Properties>
</file>