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78951" w14:textId="7411DE1E" w:rsidR="00DD0A54" w:rsidRPr="00E56BB4" w:rsidRDefault="00DD0A54" w:rsidP="00852245">
      <w:pPr>
        <w:spacing w:after="180"/>
      </w:pPr>
      <w:bookmarkStart w:id="0" w:name="_GoBack"/>
      <w:bookmarkEnd w:id="0"/>
      <w:r w:rsidRPr="00E56BB4">
        <w:rPr>
          <w:rFonts w:asciiTheme="majorHAnsi" w:eastAsia="Times New Roman" w:hAnsiTheme="majorHAnsi"/>
          <w:noProof/>
          <w:color w:val="127CC0" w:themeColor="accent2"/>
          <w:lang w:eastAsia="en-AU"/>
        </w:rPr>
        <w:t>(For use when pat</w:t>
      </w:r>
      <w:r w:rsidR="00246F18" w:rsidRPr="00E56BB4">
        <w:rPr>
          <w:rFonts w:asciiTheme="majorHAnsi" w:eastAsia="Times New Roman" w:hAnsiTheme="majorHAnsi"/>
          <w:noProof/>
          <w:color w:val="127CC0" w:themeColor="accent2"/>
          <w:lang w:eastAsia="en-AU"/>
        </w:rPr>
        <w:t>ients are prescribed medicines</w:t>
      </w:r>
      <w:r w:rsidRPr="00E56BB4">
        <w:rPr>
          <w:rFonts w:asciiTheme="majorHAnsi" w:eastAsia="Times New Roman" w:hAnsiTheme="majorHAnsi"/>
          <w:noProof/>
          <w:color w:val="127CC0" w:themeColor="accent2"/>
          <w:lang w:eastAsia="en-AU"/>
        </w:rPr>
        <w:t xml:space="preserve"> which may potentially be misused or diverted</w:t>
      </w:r>
      <w:r w:rsidR="00190EA1" w:rsidRPr="00E56BB4">
        <w:rPr>
          <w:rFonts w:asciiTheme="majorHAnsi" w:eastAsia="Times New Roman" w:hAnsiTheme="majorHAnsi"/>
          <w:noProof/>
          <w:color w:val="127CC0" w:themeColor="accent2"/>
          <w:lang w:eastAsia="en-AU"/>
        </w:rPr>
        <w:t>. These may include but are not restricted to:</w:t>
      </w:r>
      <w:r w:rsidRPr="00E56BB4">
        <w:rPr>
          <w:rFonts w:asciiTheme="majorHAnsi" w:eastAsia="Times New Roman" w:hAnsiTheme="majorHAnsi"/>
          <w:noProof/>
          <w:color w:val="127CC0" w:themeColor="accent2"/>
          <w:lang w:eastAsia="en-AU"/>
        </w:rPr>
        <w:t xml:space="preserve"> S8 substances, benzodiazepines, an</w:t>
      </w:r>
      <w:r w:rsidR="00922E46">
        <w:rPr>
          <w:rFonts w:asciiTheme="majorHAnsi" w:eastAsia="Times New Roman" w:hAnsiTheme="majorHAnsi"/>
          <w:noProof/>
          <w:color w:val="127CC0" w:themeColor="accent2"/>
          <w:lang w:eastAsia="en-AU"/>
        </w:rPr>
        <w:t xml:space="preserve">abolic steroids, </w:t>
      </w:r>
      <w:r w:rsidRPr="00E56BB4">
        <w:rPr>
          <w:rFonts w:asciiTheme="majorHAnsi" w:eastAsia="Times New Roman" w:hAnsiTheme="majorHAnsi"/>
          <w:noProof/>
          <w:color w:val="127CC0" w:themeColor="accent2"/>
          <w:lang w:eastAsia="en-AU"/>
        </w:rPr>
        <w:t>pseudoephedrine</w:t>
      </w:r>
      <w:r w:rsidR="00852245" w:rsidRPr="00E56BB4">
        <w:rPr>
          <w:rFonts w:asciiTheme="majorHAnsi" w:eastAsia="Times New Roman" w:hAnsiTheme="majorHAnsi"/>
          <w:noProof/>
          <w:color w:val="127CC0" w:themeColor="accent2"/>
          <w:lang w:eastAsia="en-AU"/>
        </w:rPr>
        <w:t xml:space="preserve">, </w:t>
      </w:r>
      <w:r w:rsidR="00190EA1" w:rsidRPr="00E56BB4">
        <w:rPr>
          <w:rFonts w:asciiTheme="majorHAnsi" w:eastAsia="Times New Roman" w:hAnsiTheme="majorHAnsi"/>
          <w:noProof/>
          <w:color w:val="127CC0" w:themeColor="accent2"/>
          <w:lang w:eastAsia="en-AU"/>
        </w:rPr>
        <w:t xml:space="preserve">medicines listed as ‘monitored medicines’ </w:t>
      </w:r>
      <w:r w:rsidR="00190EA1" w:rsidRPr="00F23745">
        <w:rPr>
          <w:rFonts w:asciiTheme="majorHAnsi" w:eastAsia="Times New Roman" w:hAnsiTheme="majorHAnsi"/>
          <w:noProof/>
          <w:color w:val="127CC0" w:themeColor="accent2"/>
          <w:lang w:eastAsia="en-AU"/>
        </w:rPr>
        <w:t>by Regulation 81C of the</w:t>
      </w:r>
      <w:r w:rsidR="00190EA1" w:rsidRPr="00E56BB4">
        <w:rPr>
          <w:rFonts w:asciiTheme="majorHAnsi" w:eastAsia="Times New Roman" w:hAnsiTheme="majorHAnsi"/>
          <w:noProof/>
          <w:color w:val="127CC0" w:themeColor="accent2"/>
          <w:lang w:eastAsia="en-AU"/>
        </w:rPr>
        <w:t xml:space="preserve"> Medicines, Poisons and Therapeutic Goods Act Regulations 2014</w:t>
      </w:r>
      <w:r w:rsidRPr="00E56BB4">
        <w:rPr>
          <w:rFonts w:asciiTheme="majorHAnsi" w:eastAsia="Times New Roman" w:hAnsiTheme="majorHAnsi"/>
          <w:noProof/>
          <w:color w:val="127CC0" w:themeColor="accent2"/>
          <w:lang w:eastAsia="en-AU"/>
        </w:rPr>
        <w:t>)</w:t>
      </w:r>
    </w:p>
    <w:p w14:paraId="6FCBADCF" w14:textId="23B130E8" w:rsidR="00DD0A54" w:rsidRPr="00BB2CE9" w:rsidRDefault="00DD0A54" w:rsidP="00852245">
      <w:pPr>
        <w:spacing w:after="180"/>
        <w:rPr>
          <w:sz w:val="20"/>
          <w:szCs w:val="20"/>
          <w:lang w:eastAsia="en-AU"/>
        </w:rPr>
      </w:pPr>
      <w:r w:rsidRPr="00BB2CE9">
        <w:rPr>
          <w:sz w:val="20"/>
          <w:szCs w:val="20"/>
          <w:lang w:eastAsia="en-AU"/>
        </w:rPr>
        <w:t>I (patient full name)</w:t>
      </w:r>
      <w:proofErr w:type="gramStart"/>
      <w:r w:rsidRPr="00BB2CE9">
        <w:rPr>
          <w:sz w:val="20"/>
          <w:szCs w:val="20"/>
          <w:lang w:eastAsia="en-AU"/>
        </w:rPr>
        <w:t>.......................................….................…………………Date</w:t>
      </w:r>
      <w:proofErr w:type="gramEnd"/>
      <w:r w:rsidRPr="00BB2CE9">
        <w:rPr>
          <w:sz w:val="20"/>
          <w:szCs w:val="20"/>
          <w:lang w:eastAsia="en-AU"/>
        </w:rPr>
        <w:t xml:space="preserve"> of Birth........../.…....../...........</w:t>
      </w:r>
    </w:p>
    <w:p w14:paraId="73D7BFAE" w14:textId="77777777" w:rsidR="00DD0A54" w:rsidRPr="00BB2CE9" w:rsidRDefault="00DD0A54" w:rsidP="00852245">
      <w:pPr>
        <w:spacing w:after="180"/>
        <w:rPr>
          <w:sz w:val="20"/>
          <w:szCs w:val="20"/>
          <w:lang w:eastAsia="en-AU"/>
        </w:rPr>
      </w:pPr>
      <w:proofErr w:type="gramStart"/>
      <w:r w:rsidRPr="00BB2CE9">
        <w:rPr>
          <w:sz w:val="20"/>
          <w:szCs w:val="20"/>
          <w:lang w:eastAsia="en-AU"/>
        </w:rPr>
        <w:t>of</w:t>
      </w:r>
      <w:proofErr w:type="gramEnd"/>
      <w:r w:rsidRPr="00BB2CE9">
        <w:rPr>
          <w:sz w:val="20"/>
          <w:szCs w:val="20"/>
          <w:lang w:eastAsia="en-AU"/>
        </w:rPr>
        <w:t xml:space="preserve"> (residential address).......................................................................................................................................</w:t>
      </w:r>
    </w:p>
    <w:p w14:paraId="36E15C30" w14:textId="77777777" w:rsidR="00DD0A54" w:rsidRPr="00BB2CE9" w:rsidRDefault="00DD0A54" w:rsidP="00852245">
      <w:pPr>
        <w:spacing w:after="180"/>
        <w:rPr>
          <w:sz w:val="20"/>
          <w:szCs w:val="20"/>
          <w:lang w:eastAsia="en-AU"/>
        </w:rPr>
      </w:pPr>
      <w:r w:rsidRPr="00BB2CE9">
        <w:rPr>
          <w:sz w:val="20"/>
          <w:szCs w:val="20"/>
          <w:lang w:eastAsia="en-AU"/>
        </w:rPr>
        <w:t xml:space="preserve">Medicare </w:t>
      </w:r>
      <w:proofErr w:type="gramStart"/>
      <w:r w:rsidRPr="00BB2CE9">
        <w:rPr>
          <w:sz w:val="20"/>
          <w:szCs w:val="20"/>
          <w:lang w:eastAsia="en-AU"/>
        </w:rPr>
        <w:t>Number ..................................…</w:t>
      </w:r>
      <w:proofErr w:type="gramEnd"/>
      <w:r w:rsidRPr="00BB2CE9">
        <w:rPr>
          <w:sz w:val="20"/>
          <w:szCs w:val="20"/>
          <w:lang w:eastAsia="en-AU"/>
        </w:rPr>
        <w:t>..Concession Card Number.............................................................</w:t>
      </w:r>
    </w:p>
    <w:p w14:paraId="7E9A7F84" w14:textId="5C9AFA6C" w:rsidR="00DD0A54" w:rsidRPr="00BB2CE9" w:rsidRDefault="00DD0A54" w:rsidP="00852245">
      <w:pPr>
        <w:spacing w:after="180"/>
        <w:rPr>
          <w:sz w:val="20"/>
          <w:szCs w:val="20"/>
          <w:lang w:eastAsia="en-AU"/>
        </w:rPr>
      </w:pPr>
      <w:proofErr w:type="gramStart"/>
      <w:r w:rsidRPr="00BB2CE9">
        <w:rPr>
          <w:sz w:val="20"/>
          <w:szCs w:val="20"/>
          <w:lang w:eastAsia="en-AU"/>
        </w:rPr>
        <w:t>agree</w:t>
      </w:r>
      <w:proofErr w:type="gramEnd"/>
      <w:r w:rsidRPr="00BB2CE9">
        <w:rPr>
          <w:sz w:val="20"/>
          <w:szCs w:val="20"/>
          <w:lang w:eastAsia="en-AU"/>
        </w:rPr>
        <w:t xml:space="preserve"> to the following conditions during my treatment with </w:t>
      </w:r>
      <w:r w:rsidR="00F61DDD" w:rsidRPr="00BB2CE9">
        <w:rPr>
          <w:sz w:val="20"/>
          <w:szCs w:val="20"/>
          <w:lang w:eastAsia="en-AU"/>
        </w:rPr>
        <w:t>prescriber</w:t>
      </w:r>
      <w:r w:rsidRPr="00BB2CE9">
        <w:rPr>
          <w:sz w:val="20"/>
          <w:szCs w:val="20"/>
          <w:lang w:eastAsia="en-AU"/>
        </w:rPr>
        <w:t xml:space="preserve">  ......</w:t>
      </w:r>
      <w:r w:rsidR="00922E46">
        <w:rPr>
          <w:sz w:val="20"/>
          <w:szCs w:val="20"/>
          <w:lang w:eastAsia="en-AU"/>
        </w:rPr>
        <w:t>.......................................(prescriber name)</w:t>
      </w:r>
    </w:p>
    <w:p w14:paraId="0A661E99" w14:textId="3CF95B65" w:rsidR="00DD0A54" w:rsidRPr="00BB2CE9" w:rsidRDefault="005348CF" w:rsidP="00852245">
      <w:pPr>
        <w:spacing w:after="180"/>
        <w:rPr>
          <w:sz w:val="20"/>
          <w:szCs w:val="20"/>
          <w:lang w:eastAsia="en-AU"/>
        </w:rPr>
      </w:pPr>
      <w:r w:rsidRPr="00BB2CE9">
        <w:rPr>
          <w:b/>
          <w:sz w:val="20"/>
          <w:szCs w:val="20"/>
          <w:lang w:eastAsia="en-AU"/>
        </w:rPr>
        <w:t>Medicine</w:t>
      </w:r>
      <w:r w:rsidR="00DD0A54" w:rsidRPr="00BB2CE9">
        <w:rPr>
          <w:b/>
          <w:sz w:val="20"/>
          <w:szCs w:val="20"/>
          <w:lang w:eastAsia="en-AU"/>
        </w:rPr>
        <w:t xml:space="preserve"> details:</w:t>
      </w:r>
      <w:r w:rsidR="00DD0A54" w:rsidRPr="00BB2CE9">
        <w:rPr>
          <w:sz w:val="20"/>
          <w:szCs w:val="20"/>
          <w:lang w:eastAsia="en-AU"/>
        </w:rPr>
        <w:t xml:space="preserve"> </w:t>
      </w:r>
      <w:r w:rsidR="00C23996" w:rsidRPr="00BB2CE9">
        <w:rPr>
          <w:sz w:val="20"/>
          <w:szCs w:val="20"/>
          <w:lang w:eastAsia="en-AU"/>
        </w:rPr>
        <w:t>D</w:t>
      </w:r>
      <w:r w:rsidR="00DD0A54" w:rsidRPr="00BB2CE9">
        <w:rPr>
          <w:sz w:val="20"/>
          <w:szCs w:val="20"/>
          <w:lang w:eastAsia="en-AU"/>
        </w:rPr>
        <w:t xml:space="preserve">rug name, dose &amp; </w:t>
      </w:r>
      <w:r w:rsidR="00922E46">
        <w:rPr>
          <w:sz w:val="20"/>
          <w:szCs w:val="20"/>
          <w:lang w:eastAsia="en-AU"/>
        </w:rPr>
        <w:t>instructions</w:t>
      </w:r>
      <w:r w:rsidR="00DD0A54" w:rsidRPr="00BB2CE9">
        <w:rPr>
          <w:sz w:val="20"/>
          <w:szCs w:val="20"/>
          <w:lang w:eastAsia="en-AU"/>
        </w:rPr>
        <w:t xml:space="preserve"> (do not use the phrases </w:t>
      </w:r>
      <w:proofErr w:type="spellStart"/>
      <w:r w:rsidR="00DD0A54" w:rsidRPr="00BB2CE9">
        <w:rPr>
          <w:sz w:val="20"/>
          <w:szCs w:val="20"/>
          <w:lang w:eastAsia="en-AU"/>
        </w:rPr>
        <w:t>mdu</w:t>
      </w:r>
      <w:proofErr w:type="spellEnd"/>
      <w:r w:rsidR="00DD0A54" w:rsidRPr="00BB2CE9">
        <w:rPr>
          <w:sz w:val="20"/>
          <w:szCs w:val="20"/>
          <w:lang w:eastAsia="en-AU"/>
        </w:rPr>
        <w:t>/prn)</w:t>
      </w:r>
    </w:p>
    <w:p w14:paraId="0AB07E4B" w14:textId="77777777" w:rsidR="00DD0A54" w:rsidRPr="00BB2CE9" w:rsidRDefault="00DD0A54" w:rsidP="00852245">
      <w:pPr>
        <w:spacing w:after="180"/>
        <w:rPr>
          <w:sz w:val="20"/>
          <w:szCs w:val="20"/>
          <w:lang w:eastAsia="en-AU"/>
        </w:rPr>
      </w:pPr>
      <w:r w:rsidRPr="00BB2CE9">
        <w:rPr>
          <w:sz w:val="20"/>
          <w:szCs w:val="20"/>
          <w:lang w:eastAsia="en-AU"/>
        </w:rPr>
        <w:t>............................................................................................................................................................................</w:t>
      </w:r>
    </w:p>
    <w:p w14:paraId="2FE9CB41" w14:textId="77777777" w:rsidR="00DD0A54" w:rsidRPr="00BB2CE9" w:rsidRDefault="00DD0A54" w:rsidP="00852245">
      <w:pPr>
        <w:spacing w:after="180"/>
        <w:rPr>
          <w:sz w:val="20"/>
          <w:szCs w:val="20"/>
          <w:lang w:eastAsia="en-AU"/>
        </w:rPr>
      </w:pPr>
      <w:r w:rsidRPr="00BB2CE9">
        <w:rPr>
          <w:b/>
          <w:sz w:val="20"/>
          <w:szCs w:val="20"/>
          <w:lang w:eastAsia="en-AU"/>
        </w:rPr>
        <w:t>Pharmacy to dispense</w:t>
      </w:r>
      <w:r w:rsidRPr="00BB2CE9">
        <w:rPr>
          <w:sz w:val="20"/>
          <w:szCs w:val="20"/>
          <w:lang w:eastAsia="en-AU"/>
        </w:rPr>
        <w:t xml:space="preserve"> (name, phone no)........................................................................................................</w:t>
      </w:r>
    </w:p>
    <w:p w14:paraId="37274572" w14:textId="77777777" w:rsidR="00DD0A54" w:rsidRPr="00BB2CE9" w:rsidRDefault="00DD0A54" w:rsidP="00852245">
      <w:pPr>
        <w:spacing w:after="180"/>
        <w:rPr>
          <w:sz w:val="20"/>
          <w:szCs w:val="20"/>
          <w:lang w:eastAsia="en-AU"/>
        </w:rPr>
      </w:pPr>
      <w:r w:rsidRPr="00BB2CE9">
        <w:rPr>
          <w:b/>
          <w:sz w:val="20"/>
          <w:szCs w:val="20"/>
          <w:lang w:eastAsia="en-AU"/>
        </w:rPr>
        <w:t>Frequency of collection</w:t>
      </w:r>
      <w:r w:rsidRPr="00BB2CE9">
        <w:rPr>
          <w:sz w:val="20"/>
          <w:szCs w:val="20"/>
          <w:lang w:eastAsia="en-AU"/>
        </w:rPr>
        <w:t xml:space="preserve"> from pharmacy (daily, weekly, etc)...............................................................................</w:t>
      </w:r>
    </w:p>
    <w:p w14:paraId="789FEF2B" w14:textId="6DA55D33" w:rsidR="00DD0A54" w:rsidRPr="00BB2CE9" w:rsidRDefault="00DD0A54" w:rsidP="00852245">
      <w:pPr>
        <w:spacing w:after="160"/>
        <w:rPr>
          <w:sz w:val="20"/>
          <w:szCs w:val="20"/>
          <w:lang w:eastAsia="en-AU"/>
        </w:rPr>
      </w:pPr>
      <w:r w:rsidRPr="00BB2CE9">
        <w:rPr>
          <w:b/>
          <w:sz w:val="20"/>
          <w:szCs w:val="20"/>
          <w:lang w:eastAsia="en-AU"/>
        </w:rPr>
        <w:t>Conditions:</w:t>
      </w:r>
      <w:r w:rsidR="00113251" w:rsidRPr="00BB2CE9">
        <w:rPr>
          <w:sz w:val="20"/>
          <w:szCs w:val="20"/>
          <w:lang w:eastAsia="en-AU"/>
        </w:rPr>
        <w:t xml:space="preserve"> This agreement</w:t>
      </w:r>
      <w:r w:rsidRPr="00BB2CE9">
        <w:rPr>
          <w:sz w:val="20"/>
          <w:szCs w:val="20"/>
          <w:lang w:eastAsia="en-AU"/>
        </w:rPr>
        <w:t xml:space="preserve"> is valid from </w:t>
      </w:r>
      <w:proofErr w:type="gramStart"/>
      <w:r w:rsidRPr="00BB2CE9">
        <w:rPr>
          <w:sz w:val="20"/>
          <w:szCs w:val="20"/>
          <w:lang w:eastAsia="en-AU"/>
        </w:rPr>
        <w:t>………...</w:t>
      </w:r>
      <w:proofErr w:type="gramEnd"/>
      <w:r w:rsidRPr="00BB2CE9">
        <w:rPr>
          <w:sz w:val="20"/>
          <w:szCs w:val="20"/>
          <w:lang w:eastAsia="en-AU"/>
        </w:rPr>
        <w:t>/........./............  until  ..…......./….…..../............</w:t>
      </w:r>
    </w:p>
    <w:p w14:paraId="2AA72CC6" w14:textId="3F9F3C98" w:rsidR="00DD0A54" w:rsidRPr="00BB2CE9" w:rsidRDefault="00010C04" w:rsidP="00200F0B">
      <w:pPr>
        <w:spacing w:after="160"/>
        <w:rPr>
          <w:sz w:val="20"/>
          <w:szCs w:val="20"/>
          <w:lang w:eastAsia="en-AU"/>
        </w:rPr>
      </w:pPr>
      <w:r w:rsidRPr="00BB2CE9">
        <w:rPr>
          <w:sz w:val="20"/>
          <w:szCs w:val="20"/>
          <w:lang w:eastAsia="en-AU"/>
        </w:rPr>
        <w:t xml:space="preserve">I agree to see only the above </w:t>
      </w:r>
      <w:r w:rsidR="00F61DDD" w:rsidRPr="00BB2CE9">
        <w:rPr>
          <w:sz w:val="20"/>
          <w:szCs w:val="20"/>
          <w:lang w:eastAsia="en-AU"/>
        </w:rPr>
        <w:t>prescriber</w:t>
      </w:r>
      <w:r w:rsidR="00922E46">
        <w:rPr>
          <w:sz w:val="20"/>
          <w:szCs w:val="20"/>
          <w:lang w:eastAsia="en-AU"/>
        </w:rPr>
        <w:t xml:space="preserve"> </w:t>
      </w:r>
      <w:r w:rsidR="00DD0A54" w:rsidRPr="00BB2CE9">
        <w:rPr>
          <w:sz w:val="20"/>
          <w:szCs w:val="20"/>
          <w:lang w:eastAsia="en-AU"/>
        </w:rPr>
        <w:t>/</w:t>
      </w:r>
      <w:r w:rsidR="00922E46">
        <w:rPr>
          <w:sz w:val="20"/>
          <w:szCs w:val="20"/>
          <w:lang w:eastAsia="en-AU"/>
        </w:rPr>
        <w:t xml:space="preserve"> </w:t>
      </w:r>
      <w:r w:rsidR="00DD0A54" w:rsidRPr="00BB2CE9">
        <w:rPr>
          <w:sz w:val="20"/>
          <w:szCs w:val="20"/>
          <w:lang w:eastAsia="en-AU"/>
        </w:rPr>
        <w:t xml:space="preserve">practice and pharmacy for my </w:t>
      </w:r>
      <w:r w:rsidR="00922E46">
        <w:rPr>
          <w:sz w:val="20"/>
          <w:szCs w:val="20"/>
          <w:lang w:eastAsia="en-AU"/>
        </w:rPr>
        <w:t>treatment</w:t>
      </w:r>
      <w:r w:rsidR="00DD0A54" w:rsidRPr="00BB2CE9">
        <w:rPr>
          <w:sz w:val="20"/>
          <w:szCs w:val="20"/>
          <w:lang w:eastAsia="en-AU"/>
        </w:rPr>
        <w:t>.</w:t>
      </w:r>
    </w:p>
    <w:p w14:paraId="17D7AE48" w14:textId="591F2756" w:rsidR="00BE6EF6" w:rsidRPr="00BB2CE9" w:rsidRDefault="00DD0A54" w:rsidP="00BE6EF6">
      <w:pPr>
        <w:spacing w:after="160"/>
        <w:rPr>
          <w:sz w:val="20"/>
          <w:szCs w:val="20"/>
          <w:lang w:eastAsia="en-AU"/>
        </w:rPr>
      </w:pPr>
      <w:r w:rsidRPr="00BB2CE9">
        <w:rPr>
          <w:sz w:val="20"/>
          <w:szCs w:val="20"/>
          <w:lang w:eastAsia="en-AU"/>
        </w:rPr>
        <w:t xml:space="preserve">I have informed my </w:t>
      </w:r>
      <w:r w:rsidR="00F61DDD" w:rsidRPr="00BB2CE9">
        <w:rPr>
          <w:sz w:val="20"/>
          <w:szCs w:val="20"/>
          <w:lang w:eastAsia="en-AU"/>
        </w:rPr>
        <w:t>prescriber</w:t>
      </w:r>
      <w:r w:rsidRPr="00BB2CE9">
        <w:rPr>
          <w:sz w:val="20"/>
          <w:szCs w:val="20"/>
          <w:lang w:eastAsia="en-AU"/>
        </w:rPr>
        <w:t xml:space="preserve"> of any </w:t>
      </w:r>
      <w:r w:rsidR="00C34E19" w:rsidRPr="00BB2CE9">
        <w:rPr>
          <w:sz w:val="20"/>
          <w:szCs w:val="20"/>
          <w:lang w:eastAsia="en-AU"/>
        </w:rPr>
        <w:t>history</w:t>
      </w:r>
      <w:r w:rsidRPr="00BB2CE9">
        <w:rPr>
          <w:sz w:val="20"/>
          <w:szCs w:val="20"/>
          <w:lang w:eastAsia="en-AU"/>
        </w:rPr>
        <w:t xml:space="preserve"> of substance dependence or misuse. I understand that my medication can interact with other substances, especially sedatives. </w:t>
      </w:r>
      <w:r w:rsidR="00C34E19" w:rsidRPr="00BB2CE9">
        <w:rPr>
          <w:sz w:val="20"/>
          <w:szCs w:val="20"/>
          <w:lang w:eastAsia="en-AU"/>
        </w:rPr>
        <w:t>Therefore,</w:t>
      </w:r>
      <w:r w:rsidRPr="00BB2CE9">
        <w:rPr>
          <w:sz w:val="20"/>
          <w:szCs w:val="20"/>
          <w:lang w:eastAsia="en-AU"/>
        </w:rPr>
        <w:t xml:space="preserve"> I w</w:t>
      </w:r>
      <w:r w:rsidR="00F61DDD" w:rsidRPr="00BB2CE9">
        <w:rPr>
          <w:sz w:val="20"/>
          <w:szCs w:val="20"/>
          <w:lang w:eastAsia="en-AU"/>
        </w:rPr>
        <w:t>ill inform my prescribe</w:t>
      </w:r>
      <w:r w:rsidR="006C3C33" w:rsidRPr="00BB2CE9">
        <w:rPr>
          <w:sz w:val="20"/>
          <w:szCs w:val="20"/>
          <w:lang w:eastAsia="en-AU"/>
        </w:rPr>
        <w:t>r of any other medicine</w:t>
      </w:r>
      <w:r w:rsidRPr="00BB2CE9">
        <w:rPr>
          <w:sz w:val="20"/>
          <w:szCs w:val="20"/>
          <w:lang w:eastAsia="en-AU"/>
        </w:rPr>
        <w:t xml:space="preserve"> or drugs I am taking - both legal and illegal.</w:t>
      </w:r>
      <w:r w:rsidR="00BE6EF6">
        <w:rPr>
          <w:sz w:val="20"/>
          <w:szCs w:val="20"/>
          <w:lang w:eastAsia="en-AU"/>
        </w:rPr>
        <w:t xml:space="preserve"> </w:t>
      </w:r>
      <w:r w:rsidR="00BE6EF6" w:rsidRPr="00C34E19">
        <w:rPr>
          <w:sz w:val="20"/>
          <w:szCs w:val="20"/>
          <w:lang w:eastAsia="en-AU"/>
        </w:rPr>
        <w:t>Undisclosed drug use, diversion, selling or illegal activities may result in termination of this agreement.</w:t>
      </w:r>
    </w:p>
    <w:p w14:paraId="1BE6D25D" w14:textId="73800594" w:rsidR="00C23996" w:rsidRPr="00BB2CE9" w:rsidRDefault="00DD0A54" w:rsidP="00200F0B">
      <w:pPr>
        <w:spacing w:after="160"/>
        <w:rPr>
          <w:sz w:val="20"/>
          <w:szCs w:val="20"/>
          <w:lang w:eastAsia="en-AU"/>
        </w:rPr>
      </w:pPr>
      <w:r w:rsidRPr="00BB2CE9">
        <w:rPr>
          <w:sz w:val="20"/>
          <w:szCs w:val="20"/>
          <w:lang w:eastAsia="en-AU"/>
        </w:rPr>
        <w:t xml:space="preserve">I agree that my </w:t>
      </w:r>
      <w:r w:rsidR="00F61DDD" w:rsidRPr="00BB2CE9">
        <w:rPr>
          <w:sz w:val="20"/>
          <w:szCs w:val="20"/>
          <w:lang w:eastAsia="en-AU"/>
        </w:rPr>
        <w:t>prescriber</w:t>
      </w:r>
      <w:r w:rsidRPr="00BB2CE9">
        <w:rPr>
          <w:sz w:val="20"/>
          <w:szCs w:val="20"/>
          <w:lang w:eastAsia="en-AU"/>
        </w:rPr>
        <w:t xml:space="preserve"> may contact </w:t>
      </w:r>
      <w:r w:rsidR="00D808F0" w:rsidRPr="00BB2CE9">
        <w:rPr>
          <w:sz w:val="20"/>
          <w:szCs w:val="20"/>
          <w:lang w:eastAsia="en-AU"/>
        </w:rPr>
        <w:t>Services</w:t>
      </w:r>
      <w:r w:rsidRPr="00BB2CE9">
        <w:rPr>
          <w:sz w:val="20"/>
          <w:szCs w:val="20"/>
          <w:lang w:eastAsia="en-AU"/>
        </w:rPr>
        <w:t xml:space="preserve"> Australia</w:t>
      </w:r>
      <w:r w:rsidR="00D808F0" w:rsidRPr="00BB2CE9">
        <w:rPr>
          <w:sz w:val="20"/>
          <w:szCs w:val="20"/>
          <w:lang w:eastAsia="en-AU"/>
        </w:rPr>
        <w:t xml:space="preserve"> (who administer the Pharmaceutical Benefits Scheme), </w:t>
      </w:r>
      <w:r w:rsidR="009836A7" w:rsidRPr="00BB2CE9">
        <w:rPr>
          <w:sz w:val="20"/>
          <w:szCs w:val="20"/>
          <w:lang w:eastAsia="en-AU"/>
        </w:rPr>
        <w:t xml:space="preserve">NT </w:t>
      </w:r>
      <w:r w:rsidRPr="00BB2CE9">
        <w:rPr>
          <w:sz w:val="20"/>
          <w:szCs w:val="20"/>
          <w:lang w:eastAsia="en-AU"/>
        </w:rPr>
        <w:t xml:space="preserve">Health Medicines </w:t>
      </w:r>
      <w:r w:rsidR="00FA4E11" w:rsidRPr="00BB2CE9">
        <w:rPr>
          <w:sz w:val="20"/>
          <w:szCs w:val="20"/>
          <w:lang w:eastAsia="en-AU"/>
        </w:rPr>
        <w:t>and</w:t>
      </w:r>
      <w:r w:rsidRPr="00BB2CE9">
        <w:rPr>
          <w:sz w:val="20"/>
          <w:szCs w:val="20"/>
          <w:lang w:eastAsia="en-AU"/>
        </w:rPr>
        <w:t xml:space="preserve"> Poisons </w:t>
      </w:r>
      <w:r w:rsidR="00FA4E11" w:rsidRPr="00BB2CE9">
        <w:rPr>
          <w:sz w:val="20"/>
          <w:szCs w:val="20"/>
          <w:lang w:eastAsia="en-AU"/>
        </w:rPr>
        <w:t xml:space="preserve">unit regarding </w:t>
      </w:r>
      <w:r w:rsidRPr="00BB2CE9">
        <w:rPr>
          <w:sz w:val="20"/>
          <w:szCs w:val="20"/>
          <w:lang w:eastAsia="en-AU"/>
        </w:rPr>
        <w:t xml:space="preserve">which </w:t>
      </w:r>
      <w:r w:rsidR="0004212C" w:rsidRPr="00BB2CE9">
        <w:rPr>
          <w:sz w:val="20"/>
          <w:szCs w:val="20"/>
          <w:lang w:eastAsia="en-AU"/>
        </w:rPr>
        <w:t xml:space="preserve">medicines </w:t>
      </w:r>
      <w:r w:rsidRPr="00BB2CE9">
        <w:rPr>
          <w:sz w:val="20"/>
          <w:szCs w:val="20"/>
          <w:lang w:eastAsia="en-AU"/>
        </w:rPr>
        <w:t xml:space="preserve">I </w:t>
      </w:r>
      <w:proofErr w:type="gramStart"/>
      <w:r w:rsidRPr="00BB2CE9">
        <w:rPr>
          <w:sz w:val="20"/>
          <w:szCs w:val="20"/>
          <w:lang w:eastAsia="en-AU"/>
        </w:rPr>
        <w:t>have been prescribed</w:t>
      </w:r>
      <w:proofErr w:type="gramEnd"/>
      <w:r w:rsidRPr="00BB2CE9">
        <w:rPr>
          <w:sz w:val="20"/>
          <w:szCs w:val="20"/>
          <w:lang w:eastAsia="en-AU"/>
        </w:rPr>
        <w:t xml:space="preserve"> </w:t>
      </w:r>
      <w:r w:rsidR="003A14C5" w:rsidRPr="00BB2CE9">
        <w:rPr>
          <w:sz w:val="20"/>
          <w:szCs w:val="20"/>
          <w:lang w:eastAsia="en-AU"/>
        </w:rPr>
        <w:t>by other health practitioners</w:t>
      </w:r>
      <w:r w:rsidR="00FA4E11" w:rsidRPr="00BB2CE9">
        <w:rPr>
          <w:sz w:val="20"/>
          <w:szCs w:val="20"/>
          <w:lang w:eastAsia="en-AU"/>
        </w:rPr>
        <w:t xml:space="preserve">. </w:t>
      </w:r>
    </w:p>
    <w:p w14:paraId="03215662" w14:textId="01E3D173" w:rsidR="00DD0A54" w:rsidRPr="00BB2CE9" w:rsidRDefault="00FA4E11" w:rsidP="00200F0B">
      <w:pPr>
        <w:spacing w:after="160"/>
        <w:rPr>
          <w:sz w:val="20"/>
          <w:szCs w:val="20"/>
          <w:lang w:eastAsia="en-AU"/>
        </w:rPr>
      </w:pPr>
      <w:r w:rsidRPr="00BB2CE9">
        <w:rPr>
          <w:sz w:val="20"/>
          <w:szCs w:val="20"/>
          <w:lang w:eastAsia="en-AU"/>
        </w:rPr>
        <w:t>I agree that my prescriber may also</w:t>
      </w:r>
      <w:r w:rsidR="00DD0A54" w:rsidRPr="00BB2CE9">
        <w:rPr>
          <w:sz w:val="20"/>
          <w:szCs w:val="20"/>
          <w:lang w:eastAsia="en-AU"/>
        </w:rPr>
        <w:t xml:space="preserve"> advise other </w:t>
      </w:r>
      <w:r w:rsidR="00F61DDD" w:rsidRPr="00BB2CE9">
        <w:rPr>
          <w:sz w:val="20"/>
          <w:szCs w:val="20"/>
          <w:lang w:eastAsia="en-AU"/>
        </w:rPr>
        <w:t xml:space="preserve">prescribers, </w:t>
      </w:r>
      <w:r w:rsidR="00DD0A54" w:rsidRPr="00BB2CE9">
        <w:rPr>
          <w:sz w:val="20"/>
          <w:szCs w:val="20"/>
          <w:lang w:eastAsia="en-AU"/>
        </w:rPr>
        <w:t xml:space="preserve">pharmacists and Alcohol </w:t>
      </w:r>
      <w:r w:rsidR="00C23996" w:rsidRPr="00BB2CE9">
        <w:rPr>
          <w:sz w:val="20"/>
          <w:szCs w:val="20"/>
          <w:lang w:eastAsia="en-AU"/>
        </w:rPr>
        <w:t>and</w:t>
      </w:r>
      <w:r w:rsidR="00DD0A54" w:rsidRPr="00BB2CE9">
        <w:rPr>
          <w:sz w:val="20"/>
          <w:szCs w:val="20"/>
          <w:lang w:eastAsia="en-AU"/>
        </w:rPr>
        <w:t xml:space="preserve"> Other Drugs Services of the </w:t>
      </w:r>
      <w:r w:rsidR="00F61DDD" w:rsidRPr="00BB2CE9">
        <w:rPr>
          <w:sz w:val="20"/>
          <w:szCs w:val="20"/>
          <w:lang w:eastAsia="en-AU"/>
        </w:rPr>
        <w:t>medicine</w:t>
      </w:r>
      <w:r w:rsidR="00DD0A54" w:rsidRPr="00BB2CE9">
        <w:rPr>
          <w:sz w:val="20"/>
          <w:szCs w:val="20"/>
          <w:lang w:eastAsia="en-AU"/>
        </w:rPr>
        <w:t>s I have been prescribed.</w:t>
      </w:r>
    </w:p>
    <w:p w14:paraId="30FBAE6A" w14:textId="130FD845" w:rsidR="00DD0A54" w:rsidRPr="00BB2CE9" w:rsidRDefault="00F61DDD" w:rsidP="00200F0B">
      <w:pPr>
        <w:spacing w:after="160"/>
        <w:rPr>
          <w:sz w:val="20"/>
          <w:szCs w:val="20"/>
          <w:lang w:eastAsia="en-AU"/>
        </w:rPr>
      </w:pPr>
      <w:r w:rsidRPr="00BB2CE9">
        <w:rPr>
          <w:sz w:val="20"/>
          <w:szCs w:val="20"/>
          <w:lang w:eastAsia="en-AU"/>
        </w:rPr>
        <w:t>I understand that my medicine</w:t>
      </w:r>
      <w:r w:rsidR="00DD0A54" w:rsidRPr="00BB2CE9">
        <w:rPr>
          <w:sz w:val="20"/>
          <w:szCs w:val="20"/>
          <w:lang w:eastAsia="en-AU"/>
        </w:rPr>
        <w:t xml:space="preserve">s </w:t>
      </w:r>
      <w:r w:rsidR="00C23996" w:rsidRPr="00BB2CE9">
        <w:rPr>
          <w:sz w:val="20"/>
          <w:szCs w:val="20"/>
          <w:lang w:eastAsia="en-AU"/>
        </w:rPr>
        <w:t>may</w:t>
      </w:r>
      <w:r w:rsidR="00DD0A54" w:rsidRPr="00BB2CE9">
        <w:rPr>
          <w:sz w:val="20"/>
          <w:szCs w:val="20"/>
          <w:lang w:eastAsia="en-AU"/>
        </w:rPr>
        <w:t xml:space="preserve"> cause dependence. The risks of dependence, tolerance and side effects such as cognitive impairment (confused</w:t>
      </w:r>
      <w:r w:rsidR="003A14C5" w:rsidRPr="00BB2CE9">
        <w:rPr>
          <w:sz w:val="20"/>
          <w:szCs w:val="20"/>
          <w:lang w:eastAsia="en-AU"/>
        </w:rPr>
        <w:t xml:space="preserve"> thinking) due to the medicine</w:t>
      </w:r>
      <w:r w:rsidR="00DD0A54" w:rsidRPr="00BB2CE9">
        <w:rPr>
          <w:sz w:val="20"/>
          <w:szCs w:val="20"/>
          <w:lang w:eastAsia="en-AU"/>
        </w:rPr>
        <w:t xml:space="preserve"> </w:t>
      </w:r>
      <w:proofErr w:type="gramStart"/>
      <w:r w:rsidR="00DD0A54" w:rsidRPr="00BB2CE9">
        <w:rPr>
          <w:sz w:val="20"/>
          <w:szCs w:val="20"/>
          <w:lang w:eastAsia="en-AU"/>
        </w:rPr>
        <w:t>have been explained</w:t>
      </w:r>
      <w:proofErr w:type="gramEnd"/>
      <w:r w:rsidR="00DD0A54" w:rsidRPr="00BB2CE9">
        <w:rPr>
          <w:sz w:val="20"/>
          <w:szCs w:val="20"/>
          <w:lang w:eastAsia="en-AU"/>
        </w:rPr>
        <w:t xml:space="preserve"> to me.</w:t>
      </w:r>
    </w:p>
    <w:p w14:paraId="425EF6EC" w14:textId="6671D7B0" w:rsidR="00DD0A54" w:rsidRPr="00BB2CE9" w:rsidRDefault="00DD0A54" w:rsidP="00200F0B">
      <w:pPr>
        <w:spacing w:after="160"/>
        <w:rPr>
          <w:sz w:val="20"/>
          <w:szCs w:val="20"/>
          <w:lang w:eastAsia="en-AU"/>
        </w:rPr>
      </w:pPr>
      <w:r w:rsidRPr="00BB2CE9">
        <w:rPr>
          <w:sz w:val="20"/>
          <w:szCs w:val="20"/>
          <w:lang w:eastAsia="en-AU"/>
        </w:rPr>
        <w:t xml:space="preserve">I understand that no replacement or early </w:t>
      </w:r>
      <w:r w:rsidR="00922E46">
        <w:rPr>
          <w:sz w:val="20"/>
          <w:szCs w:val="20"/>
          <w:lang w:eastAsia="en-AU"/>
        </w:rPr>
        <w:t xml:space="preserve">prescriptions for my medicine/s </w:t>
      </w:r>
      <w:proofErr w:type="gramStart"/>
      <w:r w:rsidRPr="00BB2CE9">
        <w:rPr>
          <w:sz w:val="20"/>
          <w:szCs w:val="20"/>
          <w:lang w:eastAsia="en-AU"/>
        </w:rPr>
        <w:t>will be provided</w:t>
      </w:r>
      <w:proofErr w:type="gramEnd"/>
      <w:r w:rsidRPr="00BB2CE9">
        <w:rPr>
          <w:sz w:val="20"/>
          <w:szCs w:val="20"/>
          <w:lang w:eastAsia="en-AU"/>
        </w:rPr>
        <w:t xml:space="preserve"> to me. </w:t>
      </w:r>
      <w:r w:rsidR="008E10CD" w:rsidRPr="00BB2CE9">
        <w:rPr>
          <w:sz w:val="20"/>
          <w:szCs w:val="20"/>
          <w:lang w:eastAsia="en-AU"/>
        </w:rPr>
        <w:t>Looking after medicines and scripts is my responsibility.</w:t>
      </w:r>
    </w:p>
    <w:p w14:paraId="5033811E" w14:textId="7367BD9B" w:rsidR="00DD0A54" w:rsidRPr="00BB2CE9" w:rsidRDefault="00471290" w:rsidP="00200F0B">
      <w:pPr>
        <w:spacing w:after="160"/>
        <w:rPr>
          <w:sz w:val="20"/>
          <w:szCs w:val="20"/>
          <w:lang w:eastAsia="en-AU"/>
        </w:rPr>
      </w:pPr>
      <w:r w:rsidRPr="00BB2CE9">
        <w:rPr>
          <w:sz w:val="20"/>
          <w:szCs w:val="20"/>
          <w:lang w:eastAsia="en-AU"/>
        </w:rPr>
        <w:t>I agree to take the medicine</w:t>
      </w:r>
      <w:r w:rsidR="0045065E" w:rsidRPr="00BB2CE9">
        <w:rPr>
          <w:sz w:val="20"/>
          <w:szCs w:val="20"/>
          <w:lang w:eastAsia="en-AU"/>
        </w:rPr>
        <w:t xml:space="preserve"> as pr</w:t>
      </w:r>
      <w:r w:rsidR="001C0CAD" w:rsidRPr="00BB2CE9">
        <w:rPr>
          <w:sz w:val="20"/>
          <w:szCs w:val="20"/>
          <w:lang w:eastAsia="en-AU"/>
        </w:rPr>
        <w:t xml:space="preserve">escribed </w:t>
      </w:r>
      <w:r w:rsidR="00FA4E11" w:rsidRPr="00BB2CE9">
        <w:rPr>
          <w:sz w:val="20"/>
          <w:szCs w:val="20"/>
          <w:lang w:eastAsia="en-AU"/>
        </w:rPr>
        <w:t xml:space="preserve">by my prescriber </w:t>
      </w:r>
      <w:r w:rsidR="001C0CAD" w:rsidRPr="00BB2CE9">
        <w:rPr>
          <w:sz w:val="20"/>
          <w:szCs w:val="20"/>
          <w:lang w:eastAsia="en-AU"/>
        </w:rPr>
        <w:t xml:space="preserve">and understand that </w:t>
      </w:r>
      <w:r w:rsidR="00200F0B" w:rsidRPr="00BB2CE9">
        <w:rPr>
          <w:sz w:val="20"/>
          <w:szCs w:val="20"/>
          <w:lang w:eastAsia="en-AU"/>
        </w:rPr>
        <w:t xml:space="preserve">if </w:t>
      </w:r>
      <w:r w:rsidR="00852245" w:rsidRPr="00BB2CE9">
        <w:rPr>
          <w:sz w:val="20"/>
          <w:szCs w:val="20"/>
          <w:lang w:eastAsia="en-AU"/>
        </w:rPr>
        <w:t xml:space="preserve">I </w:t>
      </w:r>
      <w:r w:rsidR="00200F0B" w:rsidRPr="00BB2CE9">
        <w:rPr>
          <w:sz w:val="20"/>
          <w:szCs w:val="20"/>
          <w:lang w:eastAsia="en-AU"/>
        </w:rPr>
        <w:t xml:space="preserve">do not, my treatment with this medicine </w:t>
      </w:r>
      <w:proofErr w:type="gramStart"/>
      <w:r w:rsidR="008E10CD" w:rsidRPr="00BB2CE9">
        <w:rPr>
          <w:sz w:val="20"/>
          <w:szCs w:val="20"/>
          <w:lang w:eastAsia="en-AU"/>
        </w:rPr>
        <w:t xml:space="preserve">may be </w:t>
      </w:r>
      <w:r w:rsidR="00852245" w:rsidRPr="00BB2CE9">
        <w:rPr>
          <w:sz w:val="20"/>
          <w:szCs w:val="20"/>
          <w:lang w:eastAsia="en-AU"/>
        </w:rPr>
        <w:t xml:space="preserve">reduced or </w:t>
      </w:r>
      <w:r w:rsidR="00200F0B" w:rsidRPr="00BB2CE9">
        <w:rPr>
          <w:sz w:val="20"/>
          <w:szCs w:val="20"/>
          <w:lang w:eastAsia="en-AU"/>
        </w:rPr>
        <w:t>cease</w:t>
      </w:r>
      <w:r w:rsidR="00852245" w:rsidRPr="00BB2CE9">
        <w:rPr>
          <w:sz w:val="20"/>
          <w:szCs w:val="20"/>
          <w:lang w:eastAsia="en-AU"/>
        </w:rPr>
        <w:t>d</w:t>
      </w:r>
      <w:proofErr w:type="gramEnd"/>
      <w:r w:rsidR="00200F0B" w:rsidRPr="00BB2CE9">
        <w:rPr>
          <w:sz w:val="20"/>
          <w:szCs w:val="20"/>
          <w:lang w:eastAsia="en-AU"/>
        </w:rPr>
        <w:t>.</w:t>
      </w:r>
    </w:p>
    <w:p w14:paraId="62ED3D61" w14:textId="06BE32D8" w:rsidR="00DD0A54" w:rsidRPr="00BB2CE9" w:rsidRDefault="00DD0A54" w:rsidP="00200F0B">
      <w:pPr>
        <w:spacing w:after="160"/>
        <w:rPr>
          <w:sz w:val="20"/>
          <w:szCs w:val="20"/>
          <w:lang w:eastAsia="en-AU"/>
        </w:rPr>
      </w:pPr>
      <w:r w:rsidRPr="00BB2CE9">
        <w:rPr>
          <w:sz w:val="20"/>
          <w:szCs w:val="20"/>
          <w:lang w:eastAsia="en-AU"/>
        </w:rPr>
        <w:t>I agree to attend my</w:t>
      </w:r>
      <w:r w:rsidR="00FA4E11" w:rsidRPr="00BB2CE9">
        <w:rPr>
          <w:sz w:val="20"/>
          <w:szCs w:val="20"/>
          <w:lang w:eastAsia="en-AU"/>
        </w:rPr>
        <w:t xml:space="preserve"> booked</w:t>
      </w:r>
      <w:r w:rsidRPr="00BB2CE9">
        <w:rPr>
          <w:sz w:val="20"/>
          <w:szCs w:val="20"/>
          <w:lang w:eastAsia="en-AU"/>
        </w:rPr>
        <w:t xml:space="preserve"> appointments</w:t>
      </w:r>
      <w:r w:rsidR="000E69A0">
        <w:rPr>
          <w:sz w:val="20"/>
          <w:szCs w:val="20"/>
          <w:lang w:eastAsia="en-AU"/>
        </w:rPr>
        <w:t xml:space="preserve"> </w:t>
      </w:r>
      <w:r w:rsidR="0045065E" w:rsidRPr="00BB2CE9">
        <w:rPr>
          <w:sz w:val="20"/>
          <w:szCs w:val="20"/>
          <w:lang w:eastAsia="en-AU"/>
        </w:rPr>
        <w:t>for medical review and if I do not attend</w:t>
      </w:r>
      <w:r w:rsidR="00200F0B" w:rsidRPr="00BB2CE9">
        <w:rPr>
          <w:sz w:val="20"/>
          <w:szCs w:val="20"/>
          <w:lang w:eastAsia="en-AU"/>
        </w:rPr>
        <w:t>,</w:t>
      </w:r>
      <w:r w:rsidR="0045065E" w:rsidRPr="00BB2CE9">
        <w:rPr>
          <w:sz w:val="20"/>
          <w:szCs w:val="20"/>
          <w:lang w:eastAsia="en-AU"/>
        </w:rPr>
        <w:t xml:space="preserve"> my treatment </w:t>
      </w:r>
      <w:r w:rsidR="00D31FD2" w:rsidRPr="00BB2CE9">
        <w:rPr>
          <w:sz w:val="20"/>
          <w:szCs w:val="20"/>
          <w:lang w:eastAsia="en-AU"/>
        </w:rPr>
        <w:t xml:space="preserve">with this medicine </w:t>
      </w:r>
      <w:r w:rsidR="008E10CD" w:rsidRPr="00BB2CE9">
        <w:rPr>
          <w:sz w:val="20"/>
          <w:szCs w:val="20"/>
          <w:lang w:eastAsia="en-AU"/>
        </w:rPr>
        <w:t>may</w:t>
      </w:r>
      <w:r w:rsidR="0045065E" w:rsidRPr="00BB2CE9">
        <w:rPr>
          <w:sz w:val="20"/>
          <w:szCs w:val="20"/>
          <w:lang w:eastAsia="en-AU"/>
        </w:rPr>
        <w:t xml:space="preserve"> </w:t>
      </w:r>
      <w:r w:rsidR="00852245" w:rsidRPr="00BB2CE9">
        <w:rPr>
          <w:sz w:val="20"/>
          <w:szCs w:val="20"/>
          <w:lang w:eastAsia="en-AU"/>
        </w:rPr>
        <w:t xml:space="preserve">be reduced or </w:t>
      </w:r>
      <w:r w:rsidR="0045065E" w:rsidRPr="00BB2CE9">
        <w:rPr>
          <w:sz w:val="20"/>
          <w:szCs w:val="20"/>
          <w:lang w:eastAsia="en-AU"/>
        </w:rPr>
        <w:t>cease</w:t>
      </w:r>
      <w:r w:rsidR="00852245" w:rsidRPr="00BB2CE9">
        <w:rPr>
          <w:sz w:val="20"/>
          <w:szCs w:val="20"/>
          <w:lang w:eastAsia="en-AU"/>
        </w:rPr>
        <w:t>d</w:t>
      </w:r>
      <w:r w:rsidRPr="00BB2CE9">
        <w:rPr>
          <w:sz w:val="20"/>
          <w:szCs w:val="20"/>
          <w:lang w:eastAsia="en-AU"/>
        </w:rPr>
        <w:t>.</w:t>
      </w:r>
    </w:p>
    <w:p w14:paraId="42589824" w14:textId="41D29108" w:rsidR="00DD0A54" w:rsidRPr="00BB2CE9" w:rsidRDefault="00DD0A54" w:rsidP="00200F0B">
      <w:pPr>
        <w:spacing w:after="160"/>
        <w:rPr>
          <w:sz w:val="20"/>
          <w:szCs w:val="20"/>
          <w:lang w:eastAsia="en-AU"/>
        </w:rPr>
      </w:pPr>
      <w:r w:rsidRPr="00BB2CE9">
        <w:rPr>
          <w:sz w:val="20"/>
          <w:szCs w:val="20"/>
          <w:lang w:eastAsia="en-AU"/>
        </w:rPr>
        <w:t xml:space="preserve">I understand that </w:t>
      </w:r>
      <w:r w:rsidR="00C23996" w:rsidRPr="00BB2CE9">
        <w:rPr>
          <w:sz w:val="20"/>
          <w:szCs w:val="20"/>
          <w:lang w:eastAsia="en-AU"/>
        </w:rPr>
        <w:t>the prescribed</w:t>
      </w:r>
      <w:r w:rsidRPr="00BB2CE9">
        <w:rPr>
          <w:sz w:val="20"/>
          <w:szCs w:val="20"/>
          <w:lang w:eastAsia="en-AU"/>
        </w:rPr>
        <w:t xml:space="preserve"> </w:t>
      </w:r>
      <w:r w:rsidR="00C23996" w:rsidRPr="00BB2CE9">
        <w:rPr>
          <w:sz w:val="20"/>
          <w:szCs w:val="20"/>
          <w:lang w:eastAsia="en-AU"/>
        </w:rPr>
        <w:t>medication</w:t>
      </w:r>
      <w:r w:rsidRPr="00BB2CE9">
        <w:rPr>
          <w:sz w:val="20"/>
          <w:szCs w:val="20"/>
          <w:lang w:eastAsia="en-AU"/>
        </w:rPr>
        <w:t xml:space="preserve"> is only part of my</w:t>
      </w:r>
      <w:r w:rsidR="00C23996" w:rsidRPr="00BB2CE9">
        <w:rPr>
          <w:sz w:val="20"/>
          <w:szCs w:val="20"/>
          <w:lang w:eastAsia="en-AU"/>
        </w:rPr>
        <w:t xml:space="preserve"> overall</w:t>
      </w:r>
      <w:r w:rsidRPr="00BB2CE9">
        <w:rPr>
          <w:sz w:val="20"/>
          <w:szCs w:val="20"/>
          <w:lang w:eastAsia="en-AU"/>
        </w:rPr>
        <w:t xml:space="preserve"> treatment </w:t>
      </w:r>
      <w:r w:rsidR="00C23996" w:rsidRPr="00BB2CE9">
        <w:rPr>
          <w:sz w:val="20"/>
          <w:szCs w:val="20"/>
          <w:lang w:eastAsia="en-AU"/>
        </w:rPr>
        <w:t xml:space="preserve">plan </w:t>
      </w:r>
      <w:r w:rsidRPr="00BB2CE9">
        <w:rPr>
          <w:sz w:val="20"/>
          <w:szCs w:val="20"/>
          <w:lang w:eastAsia="en-AU"/>
        </w:rPr>
        <w:t xml:space="preserve">and agree to pursue other </w:t>
      </w:r>
      <w:proofErr w:type="gramStart"/>
      <w:r w:rsidRPr="00BB2CE9">
        <w:rPr>
          <w:sz w:val="20"/>
          <w:szCs w:val="20"/>
          <w:lang w:eastAsia="en-AU"/>
        </w:rPr>
        <w:t>appropriate</w:t>
      </w:r>
      <w:proofErr w:type="gramEnd"/>
      <w:r w:rsidRPr="00BB2CE9">
        <w:rPr>
          <w:sz w:val="20"/>
          <w:szCs w:val="20"/>
          <w:lang w:eastAsia="en-AU"/>
        </w:rPr>
        <w:t xml:space="preserve"> management measures as discussed with my doctor.</w:t>
      </w:r>
    </w:p>
    <w:p w14:paraId="5BD1781D" w14:textId="43BC920F" w:rsidR="00DD0A54" w:rsidRPr="00BE6EF6" w:rsidRDefault="00DD0A54" w:rsidP="00200F0B">
      <w:pPr>
        <w:spacing w:after="160"/>
        <w:rPr>
          <w:strike/>
          <w:sz w:val="20"/>
          <w:szCs w:val="20"/>
          <w:lang w:eastAsia="en-AU"/>
        </w:rPr>
      </w:pPr>
      <w:r w:rsidRPr="00BB2CE9">
        <w:rPr>
          <w:sz w:val="20"/>
          <w:szCs w:val="20"/>
          <w:lang w:eastAsia="en-AU"/>
        </w:rPr>
        <w:t xml:space="preserve">I understand that abusive, violent or threatening </w:t>
      </w:r>
      <w:r w:rsidRPr="00F23745">
        <w:rPr>
          <w:sz w:val="20"/>
          <w:szCs w:val="20"/>
          <w:lang w:eastAsia="en-AU"/>
        </w:rPr>
        <w:t xml:space="preserve">behaviour towards </w:t>
      </w:r>
      <w:r w:rsidR="00C23996" w:rsidRPr="00F23745">
        <w:rPr>
          <w:sz w:val="20"/>
          <w:szCs w:val="20"/>
          <w:lang w:eastAsia="en-AU"/>
        </w:rPr>
        <w:t xml:space="preserve">health </w:t>
      </w:r>
      <w:proofErr w:type="gramStart"/>
      <w:r w:rsidRPr="00F23745">
        <w:rPr>
          <w:sz w:val="20"/>
          <w:szCs w:val="20"/>
          <w:lang w:eastAsia="en-AU"/>
        </w:rPr>
        <w:t>staff</w:t>
      </w:r>
      <w:r w:rsidR="00C23996" w:rsidRPr="00F23745">
        <w:rPr>
          <w:sz w:val="20"/>
          <w:szCs w:val="20"/>
          <w:lang w:eastAsia="en-AU"/>
        </w:rPr>
        <w:t>,</w:t>
      </w:r>
      <w:proofErr w:type="gramEnd"/>
      <w:r w:rsidRPr="00F23745">
        <w:rPr>
          <w:sz w:val="20"/>
          <w:szCs w:val="20"/>
          <w:lang w:eastAsia="en-AU"/>
        </w:rPr>
        <w:t xml:space="preserve"> or other patients will not be tolerated and will result in termination of this </w:t>
      </w:r>
      <w:r w:rsidR="00BE6EF6" w:rsidRPr="00F23745">
        <w:rPr>
          <w:sz w:val="20"/>
          <w:szCs w:val="20"/>
          <w:lang w:eastAsia="en-AU"/>
        </w:rPr>
        <w:t>agreement</w:t>
      </w:r>
      <w:r w:rsidRPr="00F23745">
        <w:rPr>
          <w:sz w:val="20"/>
          <w:szCs w:val="20"/>
          <w:lang w:eastAsia="en-AU"/>
        </w:rPr>
        <w:t>.</w:t>
      </w:r>
      <w:r w:rsidR="00BE6EF6" w:rsidRPr="00F23745">
        <w:rPr>
          <w:sz w:val="20"/>
          <w:szCs w:val="20"/>
          <w:lang w:eastAsia="en-AU"/>
        </w:rPr>
        <w:t xml:space="preserve"> </w:t>
      </w:r>
    </w:p>
    <w:p w14:paraId="1621C3BF" w14:textId="348D8414" w:rsidR="00922E46" w:rsidRPr="00922E46" w:rsidRDefault="00922E46" w:rsidP="00922E46">
      <w:pPr>
        <w:spacing w:after="180"/>
        <w:rPr>
          <w:b/>
          <w:sz w:val="20"/>
          <w:szCs w:val="20"/>
          <w:lang w:eastAsia="en-AU"/>
        </w:rPr>
      </w:pPr>
      <w:r w:rsidRPr="00922E46">
        <w:rPr>
          <w:b/>
          <w:sz w:val="20"/>
          <w:szCs w:val="20"/>
          <w:lang w:eastAsia="en-AU"/>
        </w:rPr>
        <w:t xml:space="preserve">I understand that if I can no longer meet the conditions of this agreement, my treatment </w:t>
      </w:r>
      <w:proofErr w:type="gramStart"/>
      <w:r w:rsidRPr="00922E46">
        <w:rPr>
          <w:b/>
          <w:sz w:val="20"/>
          <w:szCs w:val="20"/>
          <w:lang w:eastAsia="en-AU"/>
        </w:rPr>
        <w:t>may be changed or ceased by my doctor</w:t>
      </w:r>
      <w:proofErr w:type="gramEnd"/>
      <w:r w:rsidRPr="00922E46">
        <w:rPr>
          <w:b/>
          <w:sz w:val="20"/>
          <w:szCs w:val="20"/>
          <w:lang w:eastAsia="en-AU"/>
        </w:rPr>
        <w:t>.</w:t>
      </w:r>
    </w:p>
    <w:p w14:paraId="390A94DF" w14:textId="20AB65EE" w:rsidR="00724FF5" w:rsidRDefault="00922E46" w:rsidP="00C34E19">
      <w:pPr>
        <w:spacing w:after="160"/>
        <w:rPr>
          <w:sz w:val="20"/>
          <w:szCs w:val="20"/>
          <w:lang w:eastAsia="en-AU"/>
        </w:rPr>
      </w:pPr>
      <w:proofErr w:type="gramStart"/>
      <w:r w:rsidRPr="00BB2CE9">
        <w:rPr>
          <w:sz w:val="20"/>
          <w:szCs w:val="20"/>
          <w:lang w:eastAsia="en-AU"/>
        </w:rPr>
        <w:t>I have read this agreement and understand it.</w:t>
      </w:r>
      <w:proofErr w:type="gramEnd"/>
    </w:p>
    <w:p w14:paraId="6258AADB" w14:textId="77777777" w:rsidR="00724FF5" w:rsidRDefault="00724FF5" w:rsidP="00C34E19">
      <w:pPr>
        <w:spacing w:after="160"/>
        <w:rPr>
          <w:sz w:val="20"/>
          <w:szCs w:val="20"/>
          <w:lang w:eastAsia="en-AU"/>
        </w:rPr>
      </w:pPr>
    </w:p>
    <w:p w14:paraId="54E5CA96" w14:textId="19AF0951" w:rsidR="00B14257" w:rsidRPr="000E69A0" w:rsidRDefault="00DD0A54" w:rsidP="000E69A0">
      <w:pPr>
        <w:spacing w:after="160"/>
        <w:rPr>
          <w:sz w:val="20"/>
          <w:szCs w:val="20"/>
          <w:lang w:eastAsia="en-AU"/>
        </w:rPr>
      </w:pPr>
      <w:r w:rsidRPr="00BB2CE9">
        <w:rPr>
          <w:sz w:val="20"/>
          <w:szCs w:val="20"/>
          <w:lang w:eastAsia="en-AU"/>
        </w:rPr>
        <w:t>Signed (patient signature)</w:t>
      </w:r>
      <w:proofErr w:type="gramStart"/>
      <w:r w:rsidRPr="00BB2CE9">
        <w:rPr>
          <w:sz w:val="20"/>
          <w:szCs w:val="20"/>
          <w:lang w:eastAsia="en-AU"/>
        </w:rPr>
        <w:t>:.........................................</w:t>
      </w:r>
      <w:proofErr w:type="gramEnd"/>
      <w:r w:rsidR="00431014" w:rsidRPr="00BB2CE9">
        <w:rPr>
          <w:sz w:val="20"/>
          <w:szCs w:val="20"/>
          <w:lang w:eastAsia="en-AU"/>
        </w:rPr>
        <w:t xml:space="preserve"> </w:t>
      </w:r>
      <w:r w:rsidRPr="00BB2CE9">
        <w:rPr>
          <w:sz w:val="20"/>
          <w:szCs w:val="20"/>
          <w:lang w:eastAsia="en-AU"/>
        </w:rPr>
        <w:t>Health Practitioner/Witness</w:t>
      </w:r>
      <w:proofErr w:type="gramStart"/>
      <w:r w:rsidRPr="00BB2CE9">
        <w:rPr>
          <w:sz w:val="20"/>
          <w:szCs w:val="20"/>
          <w:lang w:eastAsia="en-AU"/>
        </w:rPr>
        <w:t>:...................................…….</w:t>
      </w:r>
      <w:proofErr w:type="gramEnd"/>
    </w:p>
    <w:sectPr w:rsidR="00B14257" w:rsidRPr="000E69A0" w:rsidSect="00852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C2DCC" w14:textId="77777777" w:rsidR="003013B9" w:rsidRDefault="003013B9" w:rsidP="007332FF">
      <w:r>
        <w:separator/>
      </w:r>
    </w:p>
  </w:endnote>
  <w:endnote w:type="continuationSeparator" w:id="0">
    <w:p w14:paraId="3F7B8072" w14:textId="77777777" w:rsidR="003013B9" w:rsidRDefault="003013B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5F4C8" w14:textId="77777777" w:rsidR="000E69A0" w:rsidRDefault="000E6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1468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0C9A0D7D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79E1B68A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F39D5">
                <w:rPr>
                  <w:rStyle w:val="PageNumber"/>
                  <w:b/>
                </w:rPr>
                <w:t>Health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6324C763" w14:textId="3CA57A79" w:rsidR="00D47DC7" w:rsidRPr="00CE6614" w:rsidRDefault="003013B9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2-1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E4524">
                <w:rPr>
                  <w:rStyle w:val="PageNumber"/>
                </w:rPr>
                <w:t>13 February 2023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15021987" w14:textId="2BF7DF3D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E69A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E69A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D0425CB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7A96" w14:textId="62C92B08" w:rsidR="0089368E" w:rsidRPr="00661BE1" w:rsidRDefault="000E69A0" w:rsidP="000E69A0">
    <w:pPr>
      <w:pStyle w:val="Footer"/>
      <w:jc w:val="center"/>
    </w:pPr>
    <w:r w:rsidRPr="000E69A0">
      <w:rPr>
        <w:highlight w:val="yellow"/>
      </w:rPr>
      <w:t>[INSERT HEALTH SERVICE LOGO HERE]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361A7" w14:textId="77777777" w:rsidR="003013B9" w:rsidRDefault="003013B9" w:rsidP="007332FF">
      <w:r>
        <w:separator/>
      </w:r>
    </w:p>
  </w:footnote>
  <w:footnote w:type="continuationSeparator" w:id="0">
    <w:p w14:paraId="041F0DF1" w14:textId="77777777" w:rsidR="003013B9" w:rsidRDefault="003013B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409FF" w14:textId="77777777" w:rsidR="000E69A0" w:rsidRDefault="000E6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A2E2" w14:textId="2F2340CB" w:rsidR="00983000" w:rsidRPr="00162207" w:rsidRDefault="003013B9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E69A0">
          <w:t>Agreement Template for Patients Prescribed General Medications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AD0F2" w14:textId="04FE62D8" w:rsidR="000E69A0" w:rsidRDefault="000E69A0" w:rsidP="000E69A0">
    <w:pPr>
      <w:pStyle w:val="Footer"/>
      <w:jc w:val="center"/>
    </w:pPr>
    <w:r w:rsidRPr="000E69A0">
      <w:rPr>
        <w:highlight w:val="yellow"/>
      </w:rPr>
      <w:t>[INSERT HEALTH SERVICE LOGO HERE]</w:t>
    </w:r>
  </w:p>
  <w:sdt>
    <w:sdtPr>
      <w:rPr>
        <w:rStyle w:val="TitleChar"/>
        <w:sz w:val="32"/>
        <w:szCs w:val="32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4133E02A" w14:textId="498F6656" w:rsidR="00E54F9E" w:rsidRPr="000E69A0" w:rsidRDefault="00D6347B" w:rsidP="00DD0A54">
        <w:pPr>
          <w:pStyle w:val="Title"/>
          <w:rPr>
            <w:sz w:val="32"/>
            <w:szCs w:val="32"/>
          </w:rPr>
        </w:pPr>
        <w:r w:rsidRPr="000E69A0">
          <w:rPr>
            <w:rStyle w:val="TitleChar"/>
            <w:sz w:val="32"/>
            <w:szCs w:val="32"/>
          </w:rPr>
          <w:t>Agreement</w:t>
        </w:r>
        <w:r w:rsidR="00DD0A54" w:rsidRPr="000E69A0">
          <w:rPr>
            <w:rStyle w:val="TitleChar"/>
            <w:sz w:val="32"/>
            <w:szCs w:val="32"/>
          </w:rPr>
          <w:t xml:space="preserve"> </w:t>
        </w:r>
        <w:r w:rsidR="000E69A0" w:rsidRPr="000E69A0">
          <w:rPr>
            <w:rStyle w:val="TitleChar"/>
            <w:sz w:val="32"/>
            <w:szCs w:val="32"/>
          </w:rPr>
          <w:t xml:space="preserve">Template </w:t>
        </w:r>
        <w:r w:rsidR="00DD0A54" w:rsidRPr="000E69A0">
          <w:rPr>
            <w:rStyle w:val="TitleChar"/>
            <w:sz w:val="32"/>
            <w:szCs w:val="32"/>
          </w:rPr>
          <w:t xml:space="preserve">for </w:t>
        </w:r>
        <w:r w:rsidR="00E56BB4" w:rsidRPr="000E69A0">
          <w:rPr>
            <w:rStyle w:val="TitleChar"/>
            <w:sz w:val="32"/>
            <w:szCs w:val="32"/>
          </w:rPr>
          <w:t>Patients Prescribed General M</w:t>
        </w:r>
        <w:r w:rsidR="00DD0A54" w:rsidRPr="000E69A0">
          <w:rPr>
            <w:rStyle w:val="TitleChar"/>
            <w:sz w:val="32"/>
            <w:szCs w:val="32"/>
          </w:rPr>
          <w:t>edications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41"/>
    <w:rsid w:val="00001DDF"/>
    <w:rsid w:val="0000322D"/>
    <w:rsid w:val="00007670"/>
    <w:rsid w:val="00010665"/>
    <w:rsid w:val="00010C04"/>
    <w:rsid w:val="0002393A"/>
    <w:rsid w:val="00027DB8"/>
    <w:rsid w:val="00031A96"/>
    <w:rsid w:val="00040BF3"/>
    <w:rsid w:val="0004211C"/>
    <w:rsid w:val="0004212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6AEB"/>
    <w:rsid w:val="000801B3"/>
    <w:rsid w:val="00080202"/>
    <w:rsid w:val="00080DCD"/>
    <w:rsid w:val="00080E22"/>
    <w:rsid w:val="00081EEE"/>
    <w:rsid w:val="00082573"/>
    <w:rsid w:val="000840A3"/>
    <w:rsid w:val="00085062"/>
    <w:rsid w:val="00086A5F"/>
    <w:rsid w:val="00090660"/>
    <w:rsid w:val="000911EF"/>
    <w:rsid w:val="000962C5"/>
    <w:rsid w:val="00097865"/>
    <w:rsid w:val="000A4317"/>
    <w:rsid w:val="000A559C"/>
    <w:rsid w:val="000B2CA1"/>
    <w:rsid w:val="000C56C5"/>
    <w:rsid w:val="000D1F29"/>
    <w:rsid w:val="000D633D"/>
    <w:rsid w:val="000E11BC"/>
    <w:rsid w:val="000E342B"/>
    <w:rsid w:val="000E3ED2"/>
    <w:rsid w:val="000E5DD2"/>
    <w:rsid w:val="000E6538"/>
    <w:rsid w:val="000E69A0"/>
    <w:rsid w:val="000F2958"/>
    <w:rsid w:val="000F3850"/>
    <w:rsid w:val="000F604F"/>
    <w:rsid w:val="00101F34"/>
    <w:rsid w:val="00104E7F"/>
    <w:rsid w:val="00113251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0EA1"/>
    <w:rsid w:val="001957AD"/>
    <w:rsid w:val="00196F8E"/>
    <w:rsid w:val="001A2B7F"/>
    <w:rsid w:val="001A3AFD"/>
    <w:rsid w:val="001A496C"/>
    <w:rsid w:val="001A576A"/>
    <w:rsid w:val="001B28DA"/>
    <w:rsid w:val="001B2B6C"/>
    <w:rsid w:val="001B3E41"/>
    <w:rsid w:val="001C0CAD"/>
    <w:rsid w:val="001D01C4"/>
    <w:rsid w:val="001D4F99"/>
    <w:rsid w:val="001D52B0"/>
    <w:rsid w:val="001D5A18"/>
    <w:rsid w:val="001D7CA4"/>
    <w:rsid w:val="001E057F"/>
    <w:rsid w:val="001E14EB"/>
    <w:rsid w:val="001F59E6"/>
    <w:rsid w:val="00200F0B"/>
    <w:rsid w:val="00203F1C"/>
    <w:rsid w:val="00206936"/>
    <w:rsid w:val="00206C6F"/>
    <w:rsid w:val="00206FBD"/>
    <w:rsid w:val="00207746"/>
    <w:rsid w:val="00230031"/>
    <w:rsid w:val="00235C01"/>
    <w:rsid w:val="00246F18"/>
    <w:rsid w:val="00247343"/>
    <w:rsid w:val="00265C56"/>
    <w:rsid w:val="002666A2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2FE3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13B9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14C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2874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1014"/>
    <w:rsid w:val="0043465D"/>
    <w:rsid w:val="00435082"/>
    <w:rsid w:val="00443B6E"/>
    <w:rsid w:val="00450636"/>
    <w:rsid w:val="0045065E"/>
    <w:rsid w:val="0045420A"/>
    <w:rsid w:val="004554D4"/>
    <w:rsid w:val="00456911"/>
    <w:rsid w:val="00461744"/>
    <w:rsid w:val="004660F2"/>
    <w:rsid w:val="00466185"/>
    <w:rsid w:val="00466303"/>
    <w:rsid w:val="004668A7"/>
    <w:rsid w:val="00466D96"/>
    <w:rsid w:val="00467747"/>
    <w:rsid w:val="00470017"/>
    <w:rsid w:val="0047105A"/>
    <w:rsid w:val="00471290"/>
    <w:rsid w:val="00473C98"/>
    <w:rsid w:val="00473EF5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4C99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48CF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363E"/>
    <w:rsid w:val="005D6AEA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048D"/>
    <w:rsid w:val="006433C3"/>
    <w:rsid w:val="00650F5B"/>
    <w:rsid w:val="006557C8"/>
    <w:rsid w:val="006670D7"/>
    <w:rsid w:val="006719EA"/>
    <w:rsid w:val="00671F13"/>
    <w:rsid w:val="0067400A"/>
    <w:rsid w:val="006847AD"/>
    <w:rsid w:val="0069114B"/>
    <w:rsid w:val="0069122B"/>
    <w:rsid w:val="006944C1"/>
    <w:rsid w:val="006A756A"/>
    <w:rsid w:val="006C0EC2"/>
    <w:rsid w:val="006C33C6"/>
    <w:rsid w:val="006C3C33"/>
    <w:rsid w:val="006D66F7"/>
    <w:rsid w:val="006F7EFC"/>
    <w:rsid w:val="007002B9"/>
    <w:rsid w:val="0070462E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24FF5"/>
    <w:rsid w:val="00730B9B"/>
    <w:rsid w:val="0073182E"/>
    <w:rsid w:val="007332FF"/>
    <w:rsid w:val="00737743"/>
    <w:rsid w:val="007408F5"/>
    <w:rsid w:val="00741EAE"/>
    <w:rsid w:val="00751A02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7F5BFE"/>
    <w:rsid w:val="008015A8"/>
    <w:rsid w:val="0080766E"/>
    <w:rsid w:val="00811169"/>
    <w:rsid w:val="00815297"/>
    <w:rsid w:val="008170DB"/>
    <w:rsid w:val="00817BA1"/>
    <w:rsid w:val="008204E0"/>
    <w:rsid w:val="00821B41"/>
    <w:rsid w:val="00823022"/>
    <w:rsid w:val="0082634E"/>
    <w:rsid w:val="008313C4"/>
    <w:rsid w:val="00833707"/>
    <w:rsid w:val="00835434"/>
    <w:rsid w:val="008358C0"/>
    <w:rsid w:val="00842838"/>
    <w:rsid w:val="00852245"/>
    <w:rsid w:val="00854EC1"/>
    <w:rsid w:val="0085797F"/>
    <w:rsid w:val="00861DC3"/>
    <w:rsid w:val="008630A8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10CD"/>
    <w:rsid w:val="008E510B"/>
    <w:rsid w:val="008F39D5"/>
    <w:rsid w:val="00902B13"/>
    <w:rsid w:val="00911941"/>
    <w:rsid w:val="00915794"/>
    <w:rsid w:val="0092024D"/>
    <w:rsid w:val="00922E46"/>
    <w:rsid w:val="00925146"/>
    <w:rsid w:val="00925F0F"/>
    <w:rsid w:val="0092758A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36A7"/>
    <w:rsid w:val="00986327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E4524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60368"/>
    <w:rsid w:val="00A70DD8"/>
    <w:rsid w:val="00A76790"/>
    <w:rsid w:val="00A85D0C"/>
    <w:rsid w:val="00A925EC"/>
    <w:rsid w:val="00A929AA"/>
    <w:rsid w:val="00A92B6B"/>
    <w:rsid w:val="00AA541E"/>
    <w:rsid w:val="00AA58FA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2CE9"/>
    <w:rsid w:val="00BB6464"/>
    <w:rsid w:val="00BC1BB8"/>
    <w:rsid w:val="00BD7FE1"/>
    <w:rsid w:val="00BE37CA"/>
    <w:rsid w:val="00BE6144"/>
    <w:rsid w:val="00BE635A"/>
    <w:rsid w:val="00BE6EF6"/>
    <w:rsid w:val="00BF17E9"/>
    <w:rsid w:val="00BF2ABB"/>
    <w:rsid w:val="00BF5099"/>
    <w:rsid w:val="00C10B5E"/>
    <w:rsid w:val="00C10F10"/>
    <w:rsid w:val="00C15D4D"/>
    <w:rsid w:val="00C175DC"/>
    <w:rsid w:val="00C23996"/>
    <w:rsid w:val="00C30171"/>
    <w:rsid w:val="00C309D8"/>
    <w:rsid w:val="00C34E19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1FD2"/>
    <w:rsid w:val="00D36A49"/>
    <w:rsid w:val="00D47DC7"/>
    <w:rsid w:val="00D517C6"/>
    <w:rsid w:val="00D6347B"/>
    <w:rsid w:val="00D71D84"/>
    <w:rsid w:val="00D72464"/>
    <w:rsid w:val="00D72A57"/>
    <w:rsid w:val="00D768EB"/>
    <w:rsid w:val="00D808F0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534B"/>
    <w:rsid w:val="00DB6D0A"/>
    <w:rsid w:val="00DC06BE"/>
    <w:rsid w:val="00DC07B1"/>
    <w:rsid w:val="00DC1F0F"/>
    <w:rsid w:val="00DC3117"/>
    <w:rsid w:val="00DC4E2A"/>
    <w:rsid w:val="00DC5DD9"/>
    <w:rsid w:val="00DC6D2D"/>
    <w:rsid w:val="00DD0A54"/>
    <w:rsid w:val="00DD4E59"/>
    <w:rsid w:val="00DD7EF1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56BB4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21DE"/>
    <w:rsid w:val="00EF3CA4"/>
    <w:rsid w:val="00EF49A8"/>
    <w:rsid w:val="00EF7859"/>
    <w:rsid w:val="00F014DA"/>
    <w:rsid w:val="00F02591"/>
    <w:rsid w:val="00F23745"/>
    <w:rsid w:val="00F30AE1"/>
    <w:rsid w:val="00F5696E"/>
    <w:rsid w:val="00F60EFF"/>
    <w:rsid w:val="00F61DDD"/>
    <w:rsid w:val="00F67D2D"/>
    <w:rsid w:val="00F858F2"/>
    <w:rsid w:val="00F860CC"/>
    <w:rsid w:val="00F94398"/>
    <w:rsid w:val="00FA4E11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8CCDB"/>
  <w15:docId w15:val="{E5321209-CC1A-4C4E-A013-EF696229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99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A7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A7"/>
    <w:rPr>
      <w:rFonts w:ascii="Lato" w:hAnsi="La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212C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us\Downloads\ntg-short-portrait-template_0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C23A49-CFFD-42C3-9E7B-8E7869A8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ntg-short-portrait-template_0.dotx</Template>
  <TotalTime>32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Template for Patients Prescribed General Medications</vt:lpstr>
    </vt:vector>
  </TitlesOfParts>
  <Company>Health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Template for Patients Prescribed General Medications</dc:title>
  <dc:creator>Northern Territory Government</dc:creator>
  <cp:lastModifiedBy>Gede Wirnaya</cp:lastModifiedBy>
  <cp:revision>8</cp:revision>
  <cp:lastPrinted>2023-02-09T02:30:00Z</cp:lastPrinted>
  <dcterms:created xsi:type="dcterms:W3CDTF">2023-02-16T04:15:00Z</dcterms:created>
  <dcterms:modified xsi:type="dcterms:W3CDTF">2023-09-01T01:00:00Z</dcterms:modified>
</cp:coreProperties>
</file>