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348"/>
      </w:tblGrid>
      <w:tr w:rsidR="00872B4E" w:rsidRPr="00BB6C1F" w14:paraId="5710A790" w14:textId="77777777" w:rsidTr="00BB6C1F">
        <w:trPr>
          <w:trHeight w:val="1242"/>
        </w:trPr>
        <w:tc>
          <w:tcPr>
            <w:tcW w:w="10348" w:type="dxa"/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FB4E7CC" w14:textId="77777777" w:rsidR="00872B4E" w:rsidRPr="00BB6C1F" w:rsidRDefault="00872B4E" w:rsidP="00872B4E">
            <w:pPr>
              <w:pStyle w:val="Heading1"/>
              <w:outlineLvl w:val="0"/>
              <w:rPr>
                <w:rFonts w:eastAsia="Calibri"/>
              </w:rPr>
            </w:pPr>
            <w:r w:rsidRPr="00BB6C1F">
              <w:rPr>
                <w:rFonts w:eastAsia="Calibri"/>
              </w:rPr>
              <w:t>Before you fill in the form</w:t>
            </w:r>
            <w:r w:rsidR="00466C1E" w:rsidRPr="00BB6C1F">
              <w:rPr>
                <w:rFonts w:eastAsia="Calibri"/>
              </w:rPr>
              <w:t xml:space="preserve"> </w:t>
            </w:r>
          </w:p>
          <w:p w14:paraId="4A2D5766" w14:textId="77777777" w:rsidR="00C64F6F" w:rsidRPr="00BB6C1F" w:rsidRDefault="00C64F6F" w:rsidP="009D79BD">
            <w:pPr>
              <w:pStyle w:val="NTbodytext"/>
              <w:rPr>
                <w:sz w:val="24"/>
              </w:rPr>
            </w:pPr>
            <w:r w:rsidRPr="00BB6C1F">
              <w:rPr>
                <w:sz w:val="24"/>
              </w:rPr>
              <w:t xml:space="preserve">Under the </w:t>
            </w:r>
            <w:r w:rsidRPr="0039281B">
              <w:rPr>
                <w:b/>
                <w:i/>
                <w:sz w:val="24"/>
              </w:rPr>
              <w:t>National Disability Insurance Scheme (Authorisations) Act 2019</w:t>
            </w:r>
            <w:r w:rsidRPr="00BB6C1F">
              <w:rPr>
                <w:b/>
                <w:sz w:val="24"/>
              </w:rPr>
              <w:t xml:space="preserve"> </w:t>
            </w:r>
            <w:r w:rsidRPr="00BB6C1F">
              <w:rPr>
                <w:sz w:val="24"/>
              </w:rPr>
              <w:t xml:space="preserve">section 14(2)(iii) an application for an authorisation or interim authorisation must include information that shows the </w:t>
            </w:r>
            <w:r w:rsidR="00821D6A" w:rsidRPr="00821D6A">
              <w:rPr>
                <w:b/>
                <w:sz w:val="24"/>
              </w:rPr>
              <w:t xml:space="preserve">implementing </w:t>
            </w:r>
            <w:r w:rsidRPr="00BB6C1F">
              <w:rPr>
                <w:b/>
                <w:sz w:val="24"/>
              </w:rPr>
              <w:t xml:space="preserve">provider has engaged in consultation about the proposed use </w:t>
            </w:r>
            <w:r w:rsidRPr="00BB6C1F">
              <w:rPr>
                <w:sz w:val="24"/>
              </w:rPr>
              <w:t>of a restrictive practice with:</w:t>
            </w:r>
          </w:p>
          <w:p w14:paraId="487EB92C" w14:textId="77777777" w:rsidR="00C64F6F" w:rsidRPr="00BB6C1F" w:rsidRDefault="00C64F6F" w:rsidP="00C64F6F">
            <w:pPr>
              <w:pStyle w:val="NTbodytext"/>
              <w:numPr>
                <w:ilvl w:val="0"/>
                <w:numId w:val="14"/>
              </w:numPr>
              <w:rPr>
                <w:sz w:val="24"/>
              </w:rPr>
            </w:pPr>
            <w:r w:rsidRPr="00BB6C1F">
              <w:rPr>
                <w:sz w:val="24"/>
              </w:rPr>
              <w:t>The participant; and</w:t>
            </w:r>
          </w:p>
          <w:p w14:paraId="4092B403" w14:textId="77777777" w:rsidR="00BB6C1F" w:rsidRPr="00BB6C1F" w:rsidRDefault="00C64F6F" w:rsidP="00BB6C1F">
            <w:pPr>
              <w:pStyle w:val="NTbodytext"/>
              <w:numPr>
                <w:ilvl w:val="0"/>
                <w:numId w:val="14"/>
              </w:numPr>
              <w:rPr>
                <w:sz w:val="24"/>
              </w:rPr>
            </w:pPr>
            <w:r w:rsidRPr="00BB6C1F">
              <w:rPr>
                <w:sz w:val="24"/>
              </w:rPr>
              <w:t>The participant’s family, carers, guardian/s or other relevant person.</w:t>
            </w:r>
          </w:p>
        </w:tc>
      </w:tr>
    </w:tbl>
    <w:p w14:paraId="6FCD8752" w14:textId="522AD8CC" w:rsidR="00055944" w:rsidRDefault="00055944"/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701"/>
        <w:gridCol w:w="3545"/>
        <w:gridCol w:w="1701"/>
        <w:gridCol w:w="3401"/>
      </w:tblGrid>
      <w:tr w:rsidR="00B01E0F" w:rsidRPr="007A5EFD" w14:paraId="5D2E1166" w14:textId="77777777" w:rsidTr="0003118D">
        <w:trPr>
          <w:trHeight w:val="56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799B7D97" w14:textId="4E45C4B8" w:rsidR="00B01E0F" w:rsidRDefault="00B01E0F" w:rsidP="00B01E0F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</w:rPr>
            </w:pPr>
            <w:r>
              <w:rPr>
                <w:rStyle w:val="Questionlabel"/>
              </w:rPr>
              <w:t>Application Details</w:t>
            </w:r>
          </w:p>
        </w:tc>
      </w:tr>
      <w:tr w:rsidR="00B01E0F" w:rsidRPr="007A5EFD" w14:paraId="62E25B55" w14:textId="77777777" w:rsidTr="006078AB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  <w:noWrap/>
            <w:vAlign w:val="center"/>
          </w:tcPr>
          <w:p w14:paraId="6DF79757" w14:textId="77777777" w:rsidR="00B01E0F" w:rsidRDefault="00B01E0F" w:rsidP="00B01E0F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sdt>
          <w:sdtPr>
            <w:rPr>
              <w:rStyle w:val="Questionlabel"/>
            </w:rPr>
            <w:id w:val="837971187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Questionlabel"/>
            </w:rPr>
          </w:sdtEndPr>
          <w:sdtContent>
            <w:tc>
              <w:tcPr>
                <w:tcW w:w="864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2"/>
                <w:vAlign w:val="center"/>
              </w:tcPr>
              <w:p w14:paraId="625B47E7" w14:textId="370ACB7A" w:rsidR="00B01E0F" w:rsidRDefault="0031225E" w:rsidP="00B01E0F">
                <w:pPr>
                  <w:rPr>
                    <w:rStyle w:val="Questionlabel"/>
                  </w:rPr>
                </w:pPr>
                <w:r w:rsidRPr="007D48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078AB" w:rsidRPr="006078AB" w14:paraId="74FF1CF2" w14:textId="77777777" w:rsidTr="006078AB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2"/>
            <w:noWrap/>
            <w:vAlign w:val="center"/>
          </w:tcPr>
          <w:p w14:paraId="69A540C4" w14:textId="77777777" w:rsidR="006078AB" w:rsidRPr="006078AB" w:rsidRDefault="006078AB" w:rsidP="006078AB">
            <w:pPr>
              <w:spacing w:after="0"/>
              <w:rPr>
                <w:rStyle w:val="Questionlabel"/>
                <w:sz w:val="16"/>
                <w:szCs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03B294B2" w14:textId="77777777" w:rsidR="006078AB" w:rsidRPr="006078AB" w:rsidRDefault="006078AB" w:rsidP="006078AB">
            <w:pPr>
              <w:spacing w:after="0"/>
              <w:rPr>
                <w:rStyle w:val="Questionlabel"/>
                <w:sz w:val="16"/>
                <w:szCs w:val="16"/>
              </w:rPr>
            </w:pPr>
          </w:p>
        </w:tc>
      </w:tr>
      <w:tr w:rsidR="0003118D" w:rsidRPr="007A5EFD" w14:paraId="6FFAE032" w14:textId="77777777" w:rsidTr="006078AB">
        <w:trPr>
          <w:trHeight w:val="567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3ACD45C8" w14:textId="77777777" w:rsidR="0003118D" w:rsidRPr="007A5EFD" w:rsidRDefault="0003118D" w:rsidP="0003118D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</w:rPr>
            </w:pPr>
            <w:r>
              <w:rPr>
                <w:rStyle w:val="Questionlabel"/>
              </w:rPr>
              <w:t>NDIS Participant Details</w:t>
            </w:r>
          </w:p>
        </w:tc>
      </w:tr>
      <w:tr w:rsidR="0003118D" w:rsidRPr="007A5EFD" w14:paraId="249A3EEA" w14:textId="77777777" w:rsidTr="0003118D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77D681" w14:textId="77777777" w:rsidR="0003118D" w:rsidRPr="00333C00" w:rsidRDefault="0003118D" w:rsidP="0003118D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Given Name</w:t>
            </w:r>
          </w:p>
          <w:p w14:paraId="3E6CBB8D" w14:textId="77777777" w:rsidR="0003118D" w:rsidRPr="00333C00" w:rsidRDefault="0003118D" w:rsidP="0003118D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Surname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sdt>
            <w:sdtPr>
              <w:id w:val="-389414515"/>
              <w:placeholder>
                <w:docPart w:val="F575A39A254A45DA9E3F25C7811AAABE"/>
              </w:placeholder>
              <w:showingPlcHdr/>
              <w:text/>
            </w:sdtPr>
            <w:sdtEndPr/>
            <w:sdtContent>
              <w:p w14:paraId="6C63DBE6" w14:textId="77777777" w:rsidR="0003118D" w:rsidRDefault="0003118D" w:rsidP="0003118D">
                <w:r w:rsidRPr="007D48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662305914"/>
              <w:placeholder>
                <w:docPart w:val="F575A39A254A45DA9E3F25C7811AAABE"/>
              </w:placeholder>
              <w:showingPlcHdr/>
              <w:text/>
            </w:sdtPr>
            <w:sdtEndPr/>
            <w:sdtContent>
              <w:p w14:paraId="4DF7F1ED" w14:textId="77777777" w:rsidR="0003118D" w:rsidRPr="002C0BEF" w:rsidRDefault="0003118D" w:rsidP="0003118D">
                <w:r w:rsidRPr="007D48E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8F62D" w14:textId="77777777" w:rsidR="0003118D" w:rsidRPr="00333C00" w:rsidRDefault="0003118D" w:rsidP="0003118D">
            <w:pPr>
              <w:rPr>
                <w:color w:val="FF0000"/>
              </w:rPr>
            </w:pPr>
            <w:r w:rsidRPr="00333C00">
              <w:rPr>
                <w:rStyle w:val="Questionlabel"/>
              </w:rPr>
              <w:t>NDIS Participant Number</w:t>
            </w:r>
          </w:p>
        </w:tc>
        <w:sdt>
          <w:sdtPr>
            <w:id w:val="1649777695"/>
            <w:placeholder>
              <w:docPart w:val="F575A39A254A45DA9E3F25C7811AAABE"/>
            </w:placeholder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ED8F776" w14:textId="77777777" w:rsidR="0003118D" w:rsidRPr="002C0BEF" w:rsidRDefault="0003118D" w:rsidP="0003118D">
                <w:r w:rsidRPr="007D48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118D" w:rsidRPr="007A5EFD" w14:paraId="0930E929" w14:textId="77777777" w:rsidTr="0003118D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C50B4" w14:textId="77777777" w:rsidR="0003118D" w:rsidRPr="002159A0" w:rsidRDefault="0003118D" w:rsidP="0003118D">
            <w:pPr>
              <w:rPr>
                <w:color w:val="FF0000"/>
              </w:rPr>
            </w:pPr>
            <w:r w:rsidRPr="002159A0">
              <w:rPr>
                <w:rStyle w:val="Questionlabel"/>
              </w:rPr>
              <w:t>Date of Birth</w:t>
            </w:r>
          </w:p>
        </w:tc>
        <w:sdt>
          <w:sdtPr>
            <w:id w:val="-1586840334"/>
            <w:placeholder>
              <w:docPart w:val="BD5DFA9B45684CF38C96FBCCEFBE661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64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60DDFB" w14:textId="77777777" w:rsidR="0003118D" w:rsidRPr="002C0BEF" w:rsidRDefault="0003118D" w:rsidP="0003118D">
                <w:r w:rsidRPr="007D48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46D90DA" w14:textId="77777777" w:rsidR="008946F3" w:rsidRDefault="008946F3"/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348"/>
      </w:tblGrid>
      <w:tr w:rsidR="0003118D" w:rsidRPr="007A5EFD" w14:paraId="39BFAB09" w14:textId="77777777" w:rsidTr="001B6837">
        <w:trPr>
          <w:cantSplit w:val="0"/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6A5AD58E" w14:textId="77777777" w:rsidR="0003118D" w:rsidRPr="009D79BD" w:rsidRDefault="0003118D" w:rsidP="0003118D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Theme="minorHAnsi" w:hAnsiTheme="minorHAnsi"/>
              </w:rPr>
            </w:pPr>
            <w:r w:rsidRPr="009D79BD">
              <w:rPr>
                <w:rFonts w:asciiTheme="minorHAnsi" w:hAnsiTheme="minorHAnsi"/>
              </w:rPr>
              <w:t>Consultation</w:t>
            </w:r>
          </w:p>
        </w:tc>
      </w:tr>
      <w:tr w:rsidR="0003118D" w:rsidRPr="007A5EFD" w14:paraId="2C38BDA1" w14:textId="77777777" w:rsidTr="001B6837">
        <w:trPr>
          <w:cantSplit w:val="0"/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4EC" w:themeFill="text1" w:themeFillTint="33"/>
            <w:noWrap/>
            <w:vAlign w:val="center"/>
          </w:tcPr>
          <w:p w14:paraId="4B4FB06F" w14:textId="05882C4B" w:rsidR="009D79BD" w:rsidRPr="009D79BD" w:rsidRDefault="009D79BD" w:rsidP="009D79BD">
            <w:pPr>
              <w:pStyle w:val="Subpara"/>
              <w:ind w:left="0" w:firstLine="0"/>
              <w:rPr>
                <w:rFonts w:asciiTheme="minorHAnsi" w:hAnsiTheme="minorHAnsi"/>
              </w:rPr>
            </w:pPr>
            <w:r w:rsidRPr="009D79BD">
              <w:rPr>
                <w:rFonts w:asciiTheme="minorHAnsi" w:hAnsiTheme="minorHAnsi"/>
              </w:rPr>
              <w:t>Provide information that shows the provider has engaged in consultation about the proposed use of a restrictive practice with:</w:t>
            </w:r>
          </w:p>
          <w:p w14:paraId="4B306A5D" w14:textId="5236C4A1" w:rsidR="009D79BD" w:rsidRPr="009D79BD" w:rsidRDefault="00327248" w:rsidP="009D79BD">
            <w:pPr>
              <w:pStyle w:val="Subsubpara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</w:t>
            </w:r>
            <w:r w:rsidR="009D79BD" w:rsidRPr="009D79BD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 w:rsidR="009D79BD" w:rsidRPr="009D79BD">
              <w:rPr>
                <w:rFonts w:asciiTheme="minorHAnsi" w:hAnsiTheme="minorHAnsi"/>
              </w:rPr>
              <w:tab/>
              <w:t>the participant; and</w:t>
            </w:r>
          </w:p>
          <w:p w14:paraId="3A12B553" w14:textId="2337A304" w:rsidR="009D79BD" w:rsidRPr="001F1750" w:rsidRDefault="00327248" w:rsidP="001F1750">
            <w:pPr>
              <w:pStyle w:val="Subsubpara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(b</w:t>
            </w:r>
            <w:r w:rsidR="009D79BD" w:rsidRPr="009D79BD">
              <w:rPr>
                <w:rFonts w:asciiTheme="minorHAnsi" w:hAnsiTheme="minorHAnsi"/>
              </w:rPr>
              <w:t xml:space="preserve">) </w:t>
            </w:r>
            <w:r w:rsidR="009D79BD" w:rsidRPr="009D79BD">
              <w:rPr>
                <w:rFonts w:asciiTheme="minorHAnsi" w:hAnsiTheme="minorHAnsi"/>
              </w:rPr>
              <w:tab/>
              <w:t>the participant's family, carers, guardian</w:t>
            </w:r>
            <w:r>
              <w:rPr>
                <w:rFonts w:asciiTheme="minorHAnsi" w:hAnsiTheme="minorHAnsi"/>
              </w:rPr>
              <w:t>/s</w:t>
            </w:r>
            <w:r w:rsidR="009D79BD" w:rsidRPr="009D79BD">
              <w:rPr>
                <w:rFonts w:asciiTheme="minorHAnsi" w:hAnsiTheme="minorHAnsi"/>
              </w:rPr>
              <w:t xml:space="preserve"> or other relevant person.</w:t>
            </w:r>
          </w:p>
          <w:p w14:paraId="79E39E31" w14:textId="46FCE9C8" w:rsidR="0003118D" w:rsidRPr="009D79BD" w:rsidRDefault="00B83B3A" w:rsidP="00327248">
            <w:pPr>
              <w:jc w:val="both"/>
              <w:rPr>
                <w:rFonts w:asciiTheme="minorHAnsi" w:hAnsiTheme="minorHAnsi"/>
                <w:sz w:val="20"/>
              </w:rPr>
            </w:pPr>
            <w:r w:rsidRPr="00327248">
              <w:rPr>
                <w:rFonts w:asciiTheme="minorHAnsi" w:hAnsiTheme="minorHAnsi"/>
                <w:sz w:val="24"/>
                <w:szCs w:val="24"/>
                <w:u w:val="single"/>
              </w:rPr>
              <w:t>Note:</w:t>
            </w:r>
            <w:r w:rsidRPr="009D79BD">
              <w:rPr>
                <w:rFonts w:asciiTheme="minorHAnsi" w:hAnsiTheme="minorHAnsi"/>
                <w:sz w:val="24"/>
                <w:szCs w:val="24"/>
              </w:rPr>
              <w:t xml:space="preserve"> This is evidence of discussions/consultations the Service Provider has had with stakeholders, separate to the consultations the Behaviour Support Practitioner may have completed with stakeholders in the course of de</w:t>
            </w:r>
            <w:r w:rsidR="00327248">
              <w:rPr>
                <w:rFonts w:asciiTheme="minorHAnsi" w:hAnsiTheme="minorHAnsi"/>
                <w:sz w:val="24"/>
                <w:szCs w:val="24"/>
              </w:rPr>
              <w:t>veloping a behaviour support p</w:t>
            </w:r>
            <w:r w:rsidRPr="009D79BD">
              <w:rPr>
                <w:rFonts w:asciiTheme="minorHAnsi" w:hAnsiTheme="minorHAnsi"/>
                <w:sz w:val="24"/>
                <w:szCs w:val="24"/>
              </w:rPr>
              <w:t>lan.</w:t>
            </w:r>
            <w:r w:rsidR="00A7706F" w:rsidRPr="009D79BD">
              <w:rPr>
                <w:rFonts w:asciiTheme="minorHAnsi" w:hAnsiTheme="minorHAnsi"/>
                <w:sz w:val="20"/>
              </w:rPr>
              <w:t xml:space="preserve">    </w:t>
            </w:r>
          </w:p>
        </w:tc>
      </w:tr>
    </w:tbl>
    <w:p w14:paraId="025CF824" w14:textId="6AB9EB85" w:rsidR="0003118D" w:rsidRDefault="0003118D"/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4820"/>
        <w:gridCol w:w="5528"/>
      </w:tblGrid>
      <w:tr w:rsidR="001F1750" w:rsidRPr="007A5EFD" w14:paraId="5A5191C4" w14:textId="77777777" w:rsidTr="003E2D39">
        <w:trPr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4E1D6FA9" w14:textId="70A1C875" w:rsidR="001F1750" w:rsidRPr="007A5EFD" w:rsidRDefault="001F1750" w:rsidP="003E2D39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Consultation details</w:t>
            </w:r>
            <w:r w:rsidR="0039281B">
              <w:rPr>
                <w:rStyle w:val="Questionlabel"/>
              </w:rPr>
              <w:t>*</w:t>
            </w:r>
            <w:r>
              <w:rPr>
                <w:rStyle w:val="Questionlabel"/>
              </w:rPr>
              <w:t xml:space="preserve"> </w:t>
            </w:r>
          </w:p>
        </w:tc>
      </w:tr>
      <w:tr w:rsidR="001F1750" w:rsidRPr="007A5EFD" w14:paraId="3F864656" w14:textId="77777777" w:rsidTr="001F1750">
        <w:trPr>
          <w:trHeight w:val="56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277E03" w14:textId="3FD129E9" w:rsidR="001F1750" w:rsidRPr="001F1750" w:rsidRDefault="001F1750" w:rsidP="001F1750">
            <w:pPr>
              <w:pStyle w:val="ListParagraph"/>
              <w:numPr>
                <w:ilvl w:val="0"/>
                <w:numId w:val="19"/>
              </w:numPr>
              <w:spacing w:after="40" w:line="276" w:lineRule="auto"/>
              <w:rPr>
                <w:bCs/>
              </w:rPr>
            </w:pPr>
            <w:r w:rsidRPr="001F1750">
              <w:rPr>
                <w:b/>
              </w:rPr>
              <w:t>Please name the tools or r</w:t>
            </w:r>
            <w:r w:rsidR="0039281B">
              <w:rPr>
                <w:b/>
              </w:rPr>
              <w:t>esources you used to assist your</w:t>
            </w:r>
            <w:r w:rsidRPr="001F1750">
              <w:rPr>
                <w:b/>
              </w:rPr>
              <w:t xml:space="preserve"> com</w:t>
            </w:r>
            <w:r w:rsidR="006452B4">
              <w:rPr>
                <w:b/>
              </w:rPr>
              <w:t>munication with the Participant.</w:t>
            </w:r>
          </w:p>
          <w:p w14:paraId="109F5267" w14:textId="6AB335E5" w:rsidR="001F1750" w:rsidRPr="001F1750" w:rsidRDefault="001F1750" w:rsidP="001F1750">
            <w:pPr>
              <w:pStyle w:val="ListParagraph"/>
              <w:spacing w:after="40" w:line="276" w:lineRule="auto"/>
              <w:ind w:left="720"/>
              <w:rPr>
                <w:rStyle w:val="Questionlabel"/>
                <w:b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sdt>
            <w:sdtPr>
              <w:rPr>
                <w:b/>
                <w:bCs/>
              </w:rPr>
              <w:id w:val="-199086536"/>
              <w:placeholder>
                <w:docPart w:val="CF5669018E68462BAE92922ECB72DB5D"/>
              </w:placeholder>
              <w:showingPlcHdr/>
              <w:text w:multiLine="1"/>
            </w:sdtPr>
            <w:sdtEndPr>
              <w:rPr>
                <w:b w:val="0"/>
                <w:bCs w:val="0"/>
              </w:rPr>
            </w:sdtEndPr>
            <w:sdtContent>
              <w:p w14:paraId="3EB0DDA4" w14:textId="77777777" w:rsidR="001F1750" w:rsidRDefault="001F1750" w:rsidP="003E2D39">
                <w:r w:rsidRPr="007D48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1CF240" w14:textId="66B7E6A7" w:rsidR="001F1750" w:rsidRPr="002C0BEF" w:rsidRDefault="001F1750" w:rsidP="001F1750"/>
        </w:tc>
      </w:tr>
      <w:tr w:rsidR="001F1750" w:rsidRPr="007A5EFD" w14:paraId="08EAFCA1" w14:textId="77777777" w:rsidTr="001F1750">
        <w:trPr>
          <w:trHeight w:val="56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758787" w14:textId="22AD9C24" w:rsidR="001F1750" w:rsidRDefault="001F1750" w:rsidP="001F1750">
            <w:pPr>
              <w:pStyle w:val="ListParagraph"/>
              <w:numPr>
                <w:ilvl w:val="0"/>
                <w:numId w:val="19"/>
              </w:numPr>
              <w:spacing w:after="40" w:line="276" w:lineRule="auto"/>
              <w:rPr>
                <w:b/>
              </w:rPr>
            </w:pPr>
            <w:r w:rsidRPr="001F1750">
              <w:rPr>
                <w:b/>
              </w:rPr>
              <w:t>Please describe the Participant’s reaction to the restrictive practice, either their verbal response or description of your observations</w:t>
            </w:r>
            <w:r w:rsidR="006452B4">
              <w:rPr>
                <w:b/>
              </w:rPr>
              <w:t>.</w:t>
            </w:r>
          </w:p>
          <w:p w14:paraId="3490536D" w14:textId="5239A4D6" w:rsidR="001F1750" w:rsidRPr="001F1750" w:rsidRDefault="001F1750" w:rsidP="001F1750">
            <w:pPr>
              <w:pStyle w:val="ListParagraph"/>
              <w:spacing w:after="40" w:line="276" w:lineRule="auto"/>
              <w:ind w:left="72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sdt>
            <w:sdtPr>
              <w:id w:val="495009049"/>
              <w:placeholder>
                <w:docPart w:val="BF882C323E644D20980FF32961269576"/>
              </w:placeholder>
              <w:showingPlcHdr/>
              <w:text w:multiLine="1"/>
            </w:sdtPr>
            <w:sdtEndPr/>
            <w:sdtContent>
              <w:p w14:paraId="16C526F2" w14:textId="77777777" w:rsidR="001F1750" w:rsidRDefault="001F1750" w:rsidP="001F1750">
                <w:pPr>
                  <w:rPr>
                    <w:lang w:eastAsia="en-US"/>
                  </w:rPr>
                </w:pPr>
                <w:r w:rsidRPr="007D48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DD53F7" w14:textId="5DD88B37" w:rsidR="001F1750" w:rsidRDefault="001F1750" w:rsidP="001F1750">
            <w:r>
              <w:t xml:space="preserve"> </w:t>
            </w:r>
          </w:p>
        </w:tc>
      </w:tr>
      <w:tr w:rsidR="001F1750" w:rsidRPr="007A5EFD" w14:paraId="3DB31E0A" w14:textId="77777777" w:rsidTr="001F1750">
        <w:trPr>
          <w:trHeight w:val="56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17D171" w14:textId="65AB313F" w:rsidR="001F1750" w:rsidRPr="001F1750" w:rsidRDefault="001F1750" w:rsidP="001F1750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b/>
              </w:rPr>
            </w:pPr>
            <w:r w:rsidRPr="001F1750">
              <w:rPr>
                <w:b/>
              </w:rPr>
              <w:t xml:space="preserve">How do you plan to improve Participant consultation in the future? </w:t>
            </w:r>
          </w:p>
          <w:p w14:paraId="6173E1DD" w14:textId="77777777" w:rsidR="001F1750" w:rsidRPr="001F1750" w:rsidRDefault="001F1750" w:rsidP="001F1750">
            <w:pPr>
              <w:spacing w:line="276" w:lineRule="auto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sdt>
            <w:sdtPr>
              <w:id w:val="-144819975"/>
              <w:placeholder>
                <w:docPart w:val="86D8AE134E504A108F511729552DC32E"/>
              </w:placeholder>
              <w:showingPlcHdr/>
              <w:text w:multiLine="1"/>
            </w:sdtPr>
            <w:sdtEndPr/>
            <w:sdtContent>
              <w:p w14:paraId="755CBE09" w14:textId="77777777" w:rsidR="001F1750" w:rsidRDefault="001F1750" w:rsidP="001F1750">
                <w:pPr>
                  <w:rPr>
                    <w:lang w:eastAsia="en-US"/>
                  </w:rPr>
                </w:pPr>
                <w:r w:rsidRPr="007D48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ACB546" w14:textId="77777777" w:rsidR="001F1750" w:rsidRDefault="001F1750" w:rsidP="003E2D39"/>
        </w:tc>
      </w:tr>
      <w:tr w:rsidR="001F1750" w:rsidRPr="007A5EFD" w14:paraId="70590AF7" w14:textId="77777777" w:rsidTr="001F1750">
        <w:trPr>
          <w:trHeight w:val="56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BD947D" w14:textId="25D78DA4" w:rsidR="001F1750" w:rsidRDefault="001F1750" w:rsidP="001F1750">
            <w:pPr>
              <w:pStyle w:val="ListParagraph"/>
              <w:numPr>
                <w:ilvl w:val="0"/>
                <w:numId w:val="19"/>
              </w:numPr>
              <w:spacing w:after="40" w:line="276" w:lineRule="auto"/>
              <w:rPr>
                <w:b/>
              </w:rPr>
            </w:pPr>
            <w:r w:rsidRPr="001F1750">
              <w:rPr>
                <w:b/>
              </w:rPr>
              <w:t xml:space="preserve">Was an appropriately accessible version of the behaviour support plan provided? </w:t>
            </w:r>
            <w:r w:rsidR="002E4052">
              <w:rPr>
                <w:sz w:val="18"/>
                <w:szCs w:val="18"/>
              </w:rPr>
              <w:t>*National Disability Insurance Scheme (Restrictive Practices and Behaviour Support) Rules 2018.</w:t>
            </w:r>
          </w:p>
          <w:p w14:paraId="2D958D09" w14:textId="6A6CBDE3" w:rsidR="006452B4" w:rsidRPr="001F1750" w:rsidRDefault="006452B4" w:rsidP="006452B4">
            <w:pPr>
              <w:pStyle w:val="ListParagraph"/>
              <w:spacing w:after="40" w:line="276" w:lineRule="auto"/>
              <w:ind w:left="72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sdt>
            <w:sdtPr>
              <w:id w:val="-581367062"/>
              <w:placeholder>
                <w:docPart w:val="89D23097D3BA4C7FB4BE15E7478AD7A0"/>
              </w:placeholder>
              <w:showingPlcHdr/>
              <w:text w:multiLine="1"/>
            </w:sdtPr>
            <w:sdtEndPr/>
            <w:sdtContent>
              <w:p w14:paraId="7822E6AF" w14:textId="77777777" w:rsidR="001F1750" w:rsidRDefault="001F1750" w:rsidP="001F1750">
                <w:pPr>
                  <w:rPr>
                    <w:lang w:eastAsia="en-US"/>
                  </w:rPr>
                </w:pPr>
                <w:r w:rsidRPr="007D48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5065AA" w14:textId="77777777" w:rsidR="001F1750" w:rsidRDefault="001F1750" w:rsidP="003E2D39"/>
        </w:tc>
      </w:tr>
      <w:tr w:rsidR="006452B4" w:rsidRPr="007A5EFD" w14:paraId="34FB2990" w14:textId="77777777" w:rsidTr="001F1750">
        <w:trPr>
          <w:trHeight w:val="56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82178B" w14:textId="77777777" w:rsidR="006452B4" w:rsidRDefault="006452B4" w:rsidP="00CE67F3">
            <w:pPr>
              <w:pStyle w:val="ListParagraph"/>
              <w:numPr>
                <w:ilvl w:val="0"/>
                <w:numId w:val="19"/>
              </w:numPr>
              <w:spacing w:after="40" w:line="276" w:lineRule="auto"/>
              <w:rPr>
                <w:b/>
              </w:rPr>
            </w:pPr>
            <w:r>
              <w:rPr>
                <w:b/>
              </w:rPr>
              <w:t xml:space="preserve">Please describe </w:t>
            </w:r>
            <w:r w:rsidR="00CE67F3">
              <w:rPr>
                <w:b/>
              </w:rPr>
              <w:t>how you consulted</w:t>
            </w:r>
            <w:r>
              <w:rPr>
                <w:b/>
              </w:rPr>
              <w:t xml:space="preserve"> with the Participant’s family, carers, guardian/s or other relevant person</w:t>
            </w:r>
            <w:r w:rsidR="002E4052">
              <w:rPr>
                <w:b/>
              </w:rPr>
              <w:t>.</w:t>
            </w:r>
          </w:p>
          <w:p w14:paraId="2D75BA6F" w14:textId="5D693779" w:rsidR="002E4052" w:rsidRPr="001F1750" w:rsidRDefault="002E4052" w:rsidP="002E4052">
            <w:pPr>
              <w:pStyle w:val="ListParagraph"/>
              <w:spacing w:after="40" w:line="276" w:lineRule="auto"/>
              <w:ind w:left="72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sdt>
            <w:sdtPr>
              <w:id w:val="-1069183122"/>
              <w:placeholder>
                <w:docPart w:val="6C8A93E69FCB43418CFB03CABED68516"/>
              </w:placeholder>
              <w:showingPlcHdr/>
              <w:text w:multiLine="1"/>
            </w:sdtPr>
            <w:sdtEndPr/>
            <w:sdtContent>
              <w:p w14:paraId="61E3C484" w14:textId="77777777" w:rsidR="006452B4" w:rsidRDefault="006452B4" w:rsidP="006452B4">
                <w:pPr>
                  <w:rPr>
                    <w:lang w:eastAsia="en-US"/>
                  </w:rPr>
                </w:pPr>
                <w:r w:rsidRPr="007D48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7E010E" w14:textId="77777777" w:rsidR="006452B4" w:rsidRDefault="006452B4" w:rsidP="001F1750"/>
        </w:tc>
      </w:tr>
    </w:tbl>
    <w:p w14:paraId="419AC536" w14:textId="77777777" w:rsidR="001F1750" w:rsidRDefault="001F1750"/>
    <w:p w14:paraId="2595322F" w14:textId="78824605" w:rsidR="00471291" w:rsidRPr="001F1750" w:rsidRDefault="001F1750">
      <w:pPr>
        <w:rPr>
          <w:rFonts w:asciiTheme="minorHAnsi" w:hAnsiTheme="minorHAnsi"/>
          <w:sz w:val="24"/>
          <w:szCs w:val="24"/>
        </w:rPr>
      </w:pPr>
      <w:r w:rsidRPr="001F1750">
        <w:rPr>
          <w:rFonts w:asciiTheme="minorHAnsi" w:hAnsiTheme="minorHAnsi"/>
          <w:sz w:val="24"/>
          <w:szCs w:val="24"/>
        </w:rPr>
        <w:t xml:space="preserve">*Attach any additional documents to support your evidence of consultation. </w:t>
      </w:r>
    </w:p>
    <w:p w14:paraId="5E553722" w14:textId="305818BC" w:rsidR="0003118D" w:rsidRDefault="0003118D"/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544"/>
        <w:gridCol w:w="6804"/>
      </w:tblGrid>
      <w:tr w:rsidR="00CB75A1" w:rsidRPr="00CB75A1" w14:paraId="114466E4" w14:textId="77777777" w:rsidTr="00CB75A1">
        <w:trPr>
          <w:trHeight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6310565" w14:textId="77777777" w:rsidR="00CB75A1" w:rsidRPr="00CB75A1" w:rsidRDefault="00CB75A1" w:rsidP="00CB75A1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A8B8B4" w14:textId="77777777" w:rsidR="00CB75A1" w:rsidRDefault="00CB75A1" w:rsidP="00CB75A1">
            <w:pPr>
              <w:tabs>
                <w:tab w:val="left" w:pos="1830"/>
              </w:tabs>
            </w:pPr>
          </w:p>
          <w:p w14:paraId="60C29007" w14:textId="77777777" w:rsidR="00CB75A1" w:rsidRDefault="00CB75A1" w:rsidP="00CB75A1">
            <w:pPr>
              <w:tabs>
                <w:tab w:val="left" w:pos="1830"/>
              </w:tabs>
            </w:pPr>
          </w:p>
          <w:p w14:paraId="231C570E" w14:textId="77777777" w:rsidR="00CB75A1" w:rsidRPr="00CB75A1" w:rsidRDefault="00CB75A1" w:rsidP="00CB75A1">
            <w:pPr>
              <w:tabs>
                <w:tab w:val="left" w:pos="1830"/>
              </w:tabs>
            </w:pPr>
          </w:p>
        </w:tc>
      </w:tr>
      <w:tr w:rsidR="00CB75A1" w:rsidRPr="00CB75A1" w14:paraId="1B6CEF97" w14:textId="77777777" w:rsidTr="00CB75A1">
        <w:trPr>
          <w:trHeight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82BF227" w14:textId="77777777" w:rsidR="00CB75A1" w:rsidRPr="00CB75A1" w:rsidRDefault="00CB75A1" w:rsidP="00CB75A1">
            <w:pPr>
              <w:tabs>
                <w:tab w:val="left" w:pos="1830"/>
              </w:tabs>
              <w:rPr>
                <w:b/>
              </w:rPr>
            </w:pPr>
            <w:r w:rsidRPr="00CB75A1">
              <w:rPr>
                <w:b/>
              </w:rPr>
              <w:t>Full Name</w:t>
            </w:r>
          </w:p>
        </w:tc>
        <w:sdt>
          <w:sdtPr>
            <w:id w:val="-20450461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8F573EC" w14:textId="77777777" w:rsidR="00CB75A1" w:rsidRPr="00CB75A1" w:rsidRDefault="00CB75A1" w:rsidP="00CB75A1">
                <w:pPr>
                  <w:tabs>
                    <w:tab w:val="left" w:pos="1830"/>
                  </w:tabs>
                </w:pPr>
                <w:r w:rsidRPr="007D48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1E90" w:rsidRPr="00CB75A1" w14:paraId="29BB63EB" w14:textId="77777777" w:rsidTr="00CB75A1">
        <w:trPr>
          <w:trHeight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D3038F1" w14:textId="77777777" w:rsidR="007E1E90" w:rsidRPr="00CB75A1" w:rsidRDefault="007E1E90" w:rsidP="00CB75A1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053B28" w14:textId="77777777" w:rsidR="007E1E90" w:rsidRDefault="007E1E90" w:rsidP="00CB75A1">
            <w:pPr>
              <w:tabs>
                <w:tab w:val="left" w:pos="1830"/>
              </w:tabs>
            </w:pPr>
          </w:p>
        </w:tc>
      </w:tr>
      <w:tr w:rsidR="007E1E90" w:rsidRPr="00CB75A1" w14:paraId="267835B6" w14:textId="77777777" w:rsidTr="00CB75A1">
        <w:trPr>
          <w:trHeight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4F507EA" w14:textId="77777777" w:rsidR="007E1E90" w:rsidRPr="00CB75A1" w:rsidRDefault="007E1E90" w:rsidP="00CB75A1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>Service Provider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3D51CF" w14:textId="77777777" w:rsidR="007E1E90" w:rsidRDefault="007E1E90" w:rsidP="00CB75A1">
            <w:pPr>
              <w:tabs>
                <w:tab w:val="left" w:pos="1830"/>
              </w:tabs>
            </w:pPr>
          </w:p>
        </w:tc>
      </w:tr>
      <w:tr w:rsidR="00CB75A1" w:rsidRPr="00CB75A1" w14:paraId="5F572B72" w14:textId="77777777" w:rsidTr="00CB75A1">
        <w:trPr>
          <w:trHeight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CB153D7" w14:textId="77777777" w:rsidR="00CB75A1" w:rsidRPr="00CB75A1" w:rsidRDefault="00CB75A1" w:rsidP="00CB75A1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850222899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69EA5F4E" w14:textId="77777777" w:rsidR="00CB75A1" w:rsidRPr="00CB75A1" w:rsidRDefault="00CB75A1" w:rsidP="00CB75A1">
                <w:pPr>
                  <w:tabs>
                    <w:tab w:val="left" w:pos="1830"/>
                  </w:tabs>
                </w:pPr>
                <w:r w:rsidRPr="007D48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946F3" w:rsidRPr="007A5EFD" w14:paraId="61B13765" w14:textId="77777777" w:rsidTr="00333C00">
        <w:trPr>
          <w:trHeight w:val="39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Fonts w:ascii="Lato" w:eastAsia="Calibri" w:hAnsi="Lato"/>
                <w:color w:val="auto"/>
                <w:kern w:val="0"/>
                <w:sz w:val="22"/>
                <w:szCs w:val="22"/>
              </w:rPr>
              <w:alias w:val="Further information"/>
              <w:tag w:val="Further information"/>
              <w:id w:val="-29731400"/>
              <w:placeholder>
                <w:docPart w:val="AE1A9F0AC14848D89EAE0F8ED788E02F"/>
              </w:placeholder>
            </w:sdtPr>
            <w:sdtEndPr>
              <w:rPr>
                <w:szCs w:val="20"/>
              </w:rPr>
            </w:sdtEndPr>
            <w:sdtContent>
              <w:p w14:paraId="2E2A94C6" w14:textId="0D1FB76A" w:rsidR="008946F3" w:rsidRDefault="008946F3" w:rsidP="008946F3">
                <w:pPr>
                  <w:pStyle w:val="Heading1"/>
                  <w:outlineLvl w:val="0"/>
                </w:pPr>
                <w:r w:rsidRPr="00814AF6">
                  <w:t>Further information</w:t>
                </w:r>
              </w:p>
              <w:p w14:paraId="14CC20DF" w14:textId="2FDCC28F" w:rsidR="009644EA" w:rsidRDefault="009644EA" w:rsidP="009644EA"/>
              <w:p w14:paraId="4320C157" w14:textId="41B27816" w:rsidR="009644EA" w:rsidRDefault="009644EA" w:rsidP="009644EA">
                <w:r>
                  <w:t xml:space="preserve">Please contact </w:t>
                </w:r>
                <w:hyperlink r:id="rId9" w:history="1">
                  <w:r w:rsidRPr="00D13A96">
                    <w:rPr>
                      <w:rStyle w:val="Hyperlink"/>
                    </w:rPr>
                    <w:t>restrictive-practices.authorisation-unit@nt.gov.au</w:t>
                  </w:r>
                </w:hyperlink>
                <w:r>
                  <w:t xml:space="preserve"> or 08 8999 2431</w:t>
                </w:r>
              </w:p>
              <w:p w14:paraId="173606FB" w14:textId="77777777" w:rsidR="009644EA" w:rsidRPr="009644EA" w:rsidRDefault="009644EA" w:rsidP="009644EA"/>
              <w:p w14:paraId="329A3A09" w14:textId="77777777" w:rsidR="008946F3" w:rsidRPr="00F15931" w:rsidRDefault="003609B3" w:rsidP="008946F3">
                <w:r>
                  <w:t xml:space="preserve">Upload this signed form with your authorisation request: </w:t>
                </w:r>
                <w:hyperlink r:id="rId10" w:anchor="/form/74c6d18c-eef8-4b86-88ca-44fa22282270" w:history="1">
                  <w:r w:rsidRPr="00872D5A">
                    <w:rPr>
                      <w:rStyle w:val="Hyperlink"/>
                    </w:rPr>
                    <w:t>https://nthealth-sngy7thh.patientsafety.com/portal/#/form/74c6d18c-eef8-4b86-88ca-44fa22282270</w:t>
                  </w:r>
                </w:hyperlink>
              </w:p>
            </w:sdtContent>
          </w:sdt>
        </w:tc>
      </w:tr>
      <w:tr w:rsidR="008946F3" w:rsidRPr="007A5EFD" w14:paraId="3197C9DE" w14:textId="77777777" w:rsidTr="00333C00">
        <w:trPr>
          <w:trHeight w:val="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AE1A9F0AC14848D89EAE0F8ED788E02F"/>
              </w:placeholder>
            </w:sdtPr>
            <w:sdtEndPr>
              <w:rPr>
                <w:rStyle w:val="Hidden"/>
              </w:rPr>
            </w:sdtEndPr>
            <w:sdtContent>
              <w:p w14:paraId="66A70C82" w14:textId="77777777" w:rsidR="008946F3" w:rsidRPr="00B31D3A" w:rsidRDefault="008946F3" w:rsidP="008946F3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  <w:tr w:rsidR="00FF2001" w:rsidRPr="007A5EFD" w14:paraId="00F5F862" w14:textId="77777777" w:rsidTr="00333C00">
        <w:trPr>
          <w:trHeight w:val="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289F12D" w14:textId="77777777" w:rsidR="00FF2001" w:rsidRPr="00B31D3A" w:rsidRDefault="00FF2001" w:rsidP="008946F3">
            <w:pPr>
              <w:rPr>
                <w:rStyle w:val="Hidden"/>
              </w:rPr>
            </w:pPr>
            <w:bookmarkStart w:id="0" w:name="_GoBack"/>
            <w:bookmarkEnd w:id="0"/>
          </w:p>
        </w:tc>
      </w:tr>
    </w:tbl>
    <w:p w14:paraId="2728200B" w14:textId="77777777" w:rsidR="007A5EFD" w:rsidRDefault="007A5EFD" w:rsidP="007E1E90"/>
    <w:sectPr w:rsidR="007A5EFD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35E6C" w14:textId="77777777" w:rsidR="001579BC" w:rsidRDefault="001579BC" w:rsidP="007332FF">
      <w:r>
        <w:separator/>
      </w:r>
    </w:p>
  </w:endnote>
  <w:endnote w:type="continuationSeparator" w:id="0">
    <w:p w14:paraId="69888DEC" w14:textId="77777777" w:rsidR="001579BC" w:rsidRDefault="001579B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B3584" w14:textId="77777777" w:rsidR="0003118D" w:rsidRDefault="0003118D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03118D" w:rsidRPr="00132658" w14:paraId="6B788A2B" w14:textId="77777777" w:rsidTr="00CB75A1">
      <w:trPr>
        <w:cantSplit/>
        <w:trHeight w:hRule="exact" w:val="567"/>
      </w:trPr>
      <w:tc>
        <w:tcPr>
          <w:tcW w:w="10318" w:type="dxa"/>
          <w:vAlign w:val="bottom"/>
        </w:tcPr>
        <w:p w14:paraId="4F50D7ED" w14:textId="3B95E2BC" w:rsidR="0003118D" w:rsidRPr="00AC4488" w:rsidRDefault="0003118D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841E1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841E1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A59831E" w14:textId="77777777" w:rsidR="0003118D" w:rsidRPr="00B11C67" w:rsidRDefault="0003118D" w:rsidP="002645D5">
    <w:pPr>
      <w:pStyle w:val="Footer"/>
      <w:rPr>
        <w:sz w:val="4"/>
        <w:szCs w:val="4"/>
      </w:rPr>
    </w:pPr>
  </w:p>
  <w:p w14:paraId="2707D42A" w14:textId="77777777" w:rsidR="0003118D" w:rsidRPr="002645D5" w:rsidRDefault="0003118D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FEF4D" w14:textId="77777777" w:rsidR="0003118D" w:rsidRDefault="0003118D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03118D" w:rsidRPr="00132658" w14:paraId="12546D2B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2D0C1911" w14:textId="77777777" w:rsidR="0003118D" w:rsidRPr="00830853" w:rsidRDefault="001579BC" w:rsidP="002645D5">
          <w:pPr>
            <w:spacing w:after="0"/>
          </w:pPr>
          <w:sdt>
            <w:sdtPr>
              <w:alias w:val="Date"/>
              <w:tag w:val=""/>
              <w:id w:val="1578473972"/>
              <w:placeholder>
                <w:docPart w:val="A419BABF34C348D69A7964DBA378B936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3118D">
                <w:t>&lt;Date Month Year&gt;</w:t>
              </w:r>
            </w:sdtContent>
          </w:sdt>
        </w:p>
        <w:p w14:paraId="442A6E94" w14:textId="55266522" w:rsidR="0003118D" w:rsidRPr="00CE30CF" w:rsidRDefault="0003118D" w:rsidP="002645D5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E6011A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E6011A">
            <w:rPr>
              <w:rStyle w:val="PageNumber"/>
              <w:noProof/>
            </w:rPr>
            <w:t>3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2AE0EF98" w14:textId="77777777" w:rsidR="0003118D" w:rsidRPr="001E14EB" w:rsidRDefault="0003118D" w:rsidP="002645D5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18BB200" wp14:editId="07385F81">
                <wp:extent cx="1574700" cy="561600"/>
                <wp:effectExtent l="0" t="0" r="6985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BECC105" w14:textId="77777777" w:rsidR="0003118D" w:rsidRPr="007A5EFD" w:rsidRDefault="0003118D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795FF" w14:textId="77777777" w:rsidR="001579BC" w:rsidRDefault="001579BC" w:rsidP="007332FF">
      <w:r>
        <w:separator/>
      </w:r>
    </w:p>
  </w:footnote>
  <w:footnote w:type="continuationSeparator" w:id="0">
    <w:p w14:paraId="4D0A9EA5" w14:textId="77777777" w:rsidR="001579BC" w:rsidRDefault="001579B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6C22" w14:textId="77777777" w:rsidR="0003118D" w:rsidRPr="00162207" w:rsidRDefault="001579BC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03118D">
          <w:rPr>
            <w:rStyle w:val="HeaderChar"/>
          </w:rPr>
          <w:t>Restrictive Practices – Evidence of Consultation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6A7E55F63F414608B408A9FC463B78C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60D91981" w14:textId="77777777" w:rsidR="0003118D" w:rsidRPr="00E908F1" w:rsidRDefault="0003118D" w:rsidP="00A53CF0">
        <w:pPr>
          <w:pStyle w:val="Title"/>
        </w:pPr>
        <w:r>
          <w:rPr>
            <w:rStyle w:val="TitleChar"/>
          </w:rPr>
          <w:t>Restrictive Practices – Evidence of Consultation</w:t>
        </w:r>
      </w:p>
    </w:sdtContent>
  </w:sdt>
  <w:p w14:paraId="03B447C1" w14:textId="77777777" w:rsidR="0003118D" w:rsidRDefault="0003118D" w:rsidP="00A53CF0">
    <w:pPr>
      <w:pStyle w:val="Subtitle0"/>
    </w:pPr>
    <w:r>
      <w:t>RPA-2B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09E1FC7"/>
    <w:multiLevelType w:val="hybridMultilevel"/>
    <w:tmpl w:val="060EAE84"/>
    <w:lvl w:ilvl="0" w:tplc="A0822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F779D"/>
    <w:multiLevelType w:val="hybridMultilevel"/>
    <w:tmpl w:val="2F264E92"/>
    <w:lvl w:ilvl="0" w:tplc="D936891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851EE1"/>
    <w:multiLevelType w:val="hybridMultilevel"/>
    <w:tmpl w:val="19FAE3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E4B94"/>
    <w:multiLevelType w:val="hybridMultilevel"/>
    <w:tmpl w:val="3E407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0797712"/>
    <w:multiLevelType w:val="hybridMultilevel"/>
    <w:tmpl w:val="A3E894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8895A3B"/>
    <w:multiLevelType w:val="hybridMultilevel"/>
    <w:tmpl w:val="94F620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83016"/>
    <w:multiLevelType w:val="hybridMultilevel"/>
    <w:tmpl w:val="B3E251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2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27296"/>
    <w:multiLevelType w:val="hybridMultilevel"/>
    <w:tmpl w:val="092C3C12"/>
    <w:lvl w:ilvl="0" w:tplc="0BFC2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44"/>
  </w:num>
  <w:num w:numId="4">
    <w:abstractNumId w:val="27"/>
  </w:num>
  <w:num w:numId="5">
    <w:abstractNumId w:val="16"/>
  </w:num>
  <w:num w:numId="6">
    <w:abstractNumId w:val="8"/>
  </w:num>
  <w:num w:numId="7">
    <w:abstractNumId w:val="30"/>
  </w:num>
  <w:num w:numId="8">
    <w:abstractNumId w:val="15"/>
  </w:num>
  <w:num w:numId="9">
    <w:abstractNumId w:val="42"/>
  </w:num>
  <w:num w:numId="10">
    <w:abstractNumId w:val="22"/>
  </w:num>
  <w:num w:numId="11">
    <w:abstractNumId w:val="38"/>
  </w:num>
  <w:num w:numId="12">
    <w:abstractNumId w:val="39"/>
  </w:num>
  <w:num w:numId="13">
    <w:abstractNumId w:val="25"/>
  </w:num>
  <w:num w:numId="14">
    <w:abstractNumId w:val="24"/>
  </w:num>
  <w:num w:numId="15">
    <w:abstractNumId w:val="2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"/>
  </w:num>
  <w:num w:numId="19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8A"/>
    <w:rsid w:val="00001DDF"/>
    <w:rsid w:val="0000322D"/>
    <w:rsid w:val="00007670"/>
    <w:rsid w:val="00010665"/>
    <w:rsid w:val="00020347"/>
    <w:rsid w:val="0002393A"/>
    <w:rsid w:val="00027DB8"/>
    <w:rsid w:val="0003118D"/>
    <w:rsid w:val="00031A96"/>
    <w:rsid w:val="00040BF3"/>
    <w:rsid w:val="0004211C"/>
    <w:rsid w:val="00046C59"/>
    <w:rsid w:val="00051362"/>
    <w:rsid w:val="00051F45"/>
    <w:rsid w:val="00052953"/>
    <w:rsid w:val="0005341A"/>
    <w:rsid w:val="00055944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8780A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0BB9"/>
    <w:rsid w:val="000E342B"/>
    <w:rsid w:val="000E3ED2"/>
    <w:rsid w:val="000E5DD2"/>
    <w:rsid w:val="000F2958"/>
    <w:rsid w:val="000F3850"/>
    <w:rsid w:val="000F604F"/>
    <w:rsid w:val="00104E7F"/>
    <w:rsid w:val="00110326"/>
    <w:rsid w:val="001137EC"/>
    <w:rsid w:val="001152F5"/>
    <w:rsid w:val="00117743"/>
    <w:rsid w:val="00117F5B"/>
    <w:rsid w:val="00132658"/>
    <w:rsid w:val="001343E2"/>
    <w:rsid w:val="00150DC0"/>
    <w:rsid w:val="001539FA"/>
    <w:rsid w:val="00156CD4"/>
    <w:rsid w:val="001579BC"/>
    <w:rsid w:val="00157C8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6B05"/>
    <w:rsid w:val="001A744B"/>
    <w:rsid w:val="001B28DA"/>
    <w:rsid w:val="001B2B6C"/>
    <w:rsid w:val="001B6837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1750"/>
    <w:rsid w:val="001F59E6"/>
    <w:rsid w:val="00202D7E"/>
    <w:rsid w:val="00203F1C"/>
    <w:rsid w:val="002044FA"/>
    <w:rsid w:val="0020473D"/>
    <w:rsid w:val="00206936"/>
    <w:rsid w:val="00206C6F"/>
    <w:rsid w:val="00206FBD"/>
    <w:rsid w:val="00207746"/>
    <w:rsid w:val="00211155"/>
    <w:rsid w:val="002159A0"/>
    <w:rsid w:val="00230031"/>
    <w:rsid w:val="00235C01"/>
    <w:rsid w:val="0023671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052"/>
    <w:rsid w:val="002E4290"/>
    <w:rsid w:val="002E66A6"/>
    <w:rsid w:val="002F0DB1"/>
    <w:rsid w:val="002F2885"/>
    <w:rsid w:val="002F45A1"/>
    <w:rsid w:val="002F495B"/>
    <w:rsid w:val="0030203D"/>
    <w:rsid w:val="003037F9"/>
    <w:rsid w:val="0030583E"/>
    <w:rsid w:val="00307FE1"/>
    <w:rsid w:val="0031225E"/>
    <w:rsid w:val="003164BA"/>
    <w:rsid w:val="0032013E"/>
    <w:rsid w:val="003234BF"/>
    <w:rsid w:val="003258E6"/>
    <w:rsid w:val="00327248"/>
    <w:rsid w:val="00333C00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09B3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281B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01C5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00F8"/>
    <w:rsid w:val="00426E25"/>
    <w:rsid w:val="00427D9C"/>
    <w:rsid w:val="00427E7E"/>
    <w:rsid w:val="0043465D"/>
    <w:rsid w:val="00443B6E"/>
    <w:rsid w:val="00444807"/>
    <w:rsid w:val="00450636"/>
    <w:rsid w:val="0045420A"/>
    <w:rsid w:val="004554D4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1291"/>
    <w:rsid w:val="00473C98"/>
    <w:rsid w:val="00474965"/>
    <w:rsid w:val="00481864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141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1910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53DB"/>
    <w:rsid w:val="005E144D"/>
    <w:rsid w:val="005E1500"/>
    <w:rsid w:val="005E3A43"/>
    <w:rsid w:val="005F0B17"/>
    <w:rsid w:val="005F77C7"/>
    <w:rsid w:val="006078AB"/>
    <w:rsid w:val="00620675"/>
    <w:rsid w:val="00622910"/>
    <w:rsid w:val="006254B6"/>
    <w:rsid w:val="00627FC8"/>
    <w:rsid w:val="006433C3"/>
    <w:rsid w:val="006452B4"/>
    <w:rsid w:val="00650F5B"/>
    <w:rsid w:val="00665916"/>
    <w:rsid w:val="006670D7"/>
    <w:rsid w:val="006719EA"/>
    <w:rsid w:val="00671F13"/>
    <w:rsid w:val="0067400A"/>
    <w:rsid w:val="006847AD"/>
    <w:rsid w:val="0069114B"/>
    <w:rsid w:val="006934D0"/>
    <w:rsid w:val="006944C1"/>
    <w:rsid w:val="006A756A"/>
    <w:rsid w:val="006B7FE0"/>
    <w:rsid w:val="006C2D1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1E90"/>
    <w:rsid w:val="007E70CF"/>
    <w:rsid w:val="007E74A4"/>
    <w:rsid w:val="007F1B6F"/>
    <w:rsid w:val="007F21EA"/>
    <w:rsid w:val="007F263F"/>
    <w:rsid w:val="008015A8"/>
    <w:rsid w:val="0080766E"/>
    <w:rsid w:val="00811169"/>
    <w:rsid w:val="00812AC2"/>
    <w:rsid w:val="00815297"/>
    <w:rsid w:val="008170DB"/>
    <w:rsid w:val="00817BA1"/>
    <w:rsid w:val="00821D6A"/>
    <w:rsid w:val="00823022"/>
    <w:rsid w:val="0082634E"/>
    <w:rsid w:val="00830853"/>
    <w:rsid w:val="008313C4"/>
    <w:rsid w:val="00835434"/>
    <w:rsid w:val="008358C0"/>
    <w:rsid w:val="00835FDD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46F3"/>
    <w:rsid w:val="0089500A"/>
    <w:rsid w:val="00897C94"/>
    <w:rsid w:val="008A7C12"/>
    <w:rsid w:val="008B03CE"/>
    <w:rsid w:val="008B521D"/>
    <w:rsid w:val="008B529E"/>
    <w:rsid w:val="008C17FB"/>
    <w:rsid w:val="008C70BB"/>
    <w:rsid w:val="008C7D22"/>
    <w:rsid w:val="008D1B00"/>
    <w:rsid w:val="008D1FA4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44EA"/>
    <w:rsid w:val="0096542F"/>
    <w:rsid w:val="00967FA7"/>
    <w:rsid w:val="00971645"/>
    <w:rsid w:val="00977919"/>
    <w:rsid w:val="00983000"/>
    <w:rsid w:val="009870FA"/>
    <w:rsid w:val="009921C3"/>
    <w:rsid w:val="00993738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D79BD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18F6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67B04"/>
    <w:rsid w:val="00A7620F"/>
    <w:rsid w:val="00A76790"/>
    <w:rsid w:val="00A7706F"/>
    <w:rsid w:val="00A925EC"/>
    <w:rsid w:val="00A929AA"/>
    <w:rsid w:val="00A92B6B"/>
    <w:rsid w:val="00AA541E"/>
    <w:rsid w:val="00AD0DA4"/>
    <w:rsid w:val="00AD3B69"/>
    <w:rsid w:val="00AD4169"/>
    <w:rsid w:val="00AE193F"/>
    <w:rsid w:val="00AE25C6"/>
    <w:rsid w:val="00AE2A8A"/>
    <w:rsid w:val="00AE306C"/>
    <w:rsid w:val="00AF28C1"/>
    <w:rsid w:val="00B01E0F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682A"/>
    <w:rsid w:val="00B81261"/>
    <w:rsid w:val="00B8223E"/>
    <w:rsid w:val="00B832AE"/>
    <w:rsid w:val="00B83B3A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B6C1F"/>
    <w:rsid w:val="00BC1BB8"/>
    <w:rsid w:val="00BD7FE1"/>
    <w:rsid w:val="00BE37CA"/>
    <w:rsid w:val="00BE6144"/>
    <w:rsid w:val="00BE635A"/>
    <w:rsid w:val="00BF17E9"/>
    <w:rsid w:val="00BF2ABB"/>
    <w:rsid w:val="00BF5099"/>
    <w:rsid w:val="00BF5333"/>
    <w:rsid w:val="00BF7B0C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64F6F"/>
    <w:rsid w:val="00C72867"/>
    <w:rsid w:val="00C75E81"/>
    <w:rsid w:val="00C82D8A"/>
    <w:rsid w:val="00C86609"/>
    <w:rsid w:val="00C92B4C"/>
    <w:rsid w:val="00C954F6"/>
    <w:rsid w:val="00C96318"/>
    <w:rsid w:val="00CA36A0"/>
    <w:rsid w:val="00CA6BC5"/>
    <w:rsid w:val="00CB75A1"/>
    <w:rsid w:val="00CC2F1A"/>
    <w:rsid w:val="00CC571B"/>
    <w:rsid w:val="00CC61CD"/>
    <w:rsid w:val="00CC6C02"/>
    <w:rsid w:val="00CC737B"/>
    <w:rsid w:val="00CD5011"/>
    <w:rsid w:val="00CE640F"/>
    <w:rsid w:val="00CE67F3"/>
    <w:rsid w:val="00CE76BC"/>
    <w:rsid w:val="00CF540E"/>
    <w:rsid w:val="00D02F07"/>
    <w:rsid w:val="00D15D88"/>
    <w:rsid w:val="00D27D49"/>
    <w:rsid w:val="00D27EBE"/>
    <w:rsid w:val="00D36A49"/>
    <w:rsid w:val="00D517C6"/>
    <w:rsid w:val="00D71D84"/>
    <w:rsid w:val="00D72464"/>
    <w:rsid w:val="00D72A57"/>
    <w:rsid w:val="00D768EB"/>
    <w:rsid w:val="00D77054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3F6F"/>
    <w:rsid w:val="00E34D7C"/>
    <w:rsid w:val="00E3598A"/>
    <w:rsid w:val="00E3723D"/>
    <w:rsid w:val="00E43797"/>
    <w:rsid w:val="00E44C89"/>
    <w:rsid w:val="00E457A6"/>
    <w:rsid w:val="00E53ADE"/>
    <w:rsid w:val="00E6011A"/>
    <w:rsid w:val="00E61BA2"/>
    <w:rsid w:val="00E63864"/>
    <w:rsid w:val="00E6403F"/>
    <w:rsid w:val="00E75451"/>
    <w:rsid w:val="00E770C4"/>
    <w:rsid w:val="00E841E1"/>
    <w:rsid w:val="00E84C5A"/>
    <w:rsid w:val="00E85E3E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2001"/>
    <w:rsid w:val="00FF2BB0"/>
    <w:rsid w:val="00FF39CF"/>
    <w:rsid w:val="00FF6268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4232A"/>
  <w15:docId w15:val="{E322E8AE-4EB9-4155-A485-EC1A74E0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8D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NTbodytext">
    <w:name w:val="NT_body text"/>
    <w:basedOn w:val="Normal"/>
    <w:qFormat/>
    <w:rsid w:val="00C82D8A"/>
    <w:pPr>
      <w:spacing w:before="120" w:after="120" w:line="280" w:lineRule="exact"/>
    </w:pPr>
    <w:rPr>
      <w:rFonts w:eastAsia="Times New Roman"/>
      <w:sz w:val="20"/>
    </w:rPr>
  </w:style>
  <w:style w:type="table" w:customStyle="1" w:styleId="TableGrid1">
    <w:name w:val="Table Grid1"/>
    <w:basedOn w:val="TableNormal"/>
    <w:next w:val="TableGrid"/>
    <w:uiPriority w:val="59"/>
    <w:rsid w:val="00A67B04"/>
    <w:pPr>
      <w:spacing w:after="0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3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B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BF"/>
    <w:rPr>
      <w:b/>
      <w:bCs/>
      <w:sz w:val="20"/>
    </w:rPr>
  </w:style>
  <w:style w:type="paragraph" w:customStyle="1" w:styleId="Default">
    <w:name w:val="Default"/>
    <w:rsid w:val="009D79BD"/>
    <w:pPr>
      <w:autoSpaceDE w:val="0"/>
      <w:autoSpaceDN w:val="0"/>
      <w:adjustRightInd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customStyle="1" w:styleId="SubparaChar">
    <w:name w:val="Subpara Char"/>
    <w:link w:val="Subpara"/>
    <w:rsid w:val="009D79BD"/>
    <w:rPr>
      <w:rFonts w:ascii="Helvetica" w:hAnsi="Helvetica"/>
      <w:sz w:val="24"/>
      <w:szCs w:val="24"/>
    </w:rPr>
  </w:style>
  <w:style w:type="paragraph" w:customStyle="1" w:styleId="Subpara">
    <w:name w:val="Subpara"/>
    <w:basedOn w:val="Normal"/>
    <w:link w:val="SubparaChar"/>
    <w:rsid w:val="009D79BD"/>
    <w:pPr>
      <w:widowControl w:val="0"/>
      <w:spacing w:after="240"/>
      <w:ind w:left="2268" w:hanging="567"/>
      <w:jc w:val="both"/>
    </w:pPr>
    <w:rPr>
      <w:rFonts w:ascii="Helvetica" w:hAnsi="Helvetica"/>
      <w:sz w:val="24"/>
      <w:szCs w:val="24"/>
    </w:rPr>
  </w:style>
  <w:style w:type="paragraph" w:customStyle="1" w:styleId="Subsubpara">
    <w:name w:val="Subsubpara"/>
    <w:basedOn w:val="Subpara"/>
    <w:rsid w:val="009D79BD"/>
    <w:pPr>
      <w:ind w:left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thealth-sngy7thh.patientsafety.com/portal/" TargetMode="External"/><Relationship Id="rId4" Type="http://schemas.openxmlformats.org/officeDocument/2006/relationships/styles" Target="styles.xml"/><Relationship Id="rId9" Type="http://schemas.openxmlformats.org/officeDocument/2006/relationships/hyperlink" Target="mailto:restrictive-practices.authorisation-unit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ama\AppData\Local\Microsoft\Windows\Temporary%20Internet%20Files\Content.IE5\JLNG3BJE\ntg-form-template_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7E55F63F414608B408A9FC463B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D1DF-34AF-43A5-9130-89E181F9E49D}"/>
      </w:docPartPr>
      <w:docPartBody>
        <w:p w:rsidR="00D63E06" w:rsidRDefault="00D63E06">
          <w:pPr>
            <w:pStyle w:val="6A7E55F63F414608B408A9FC463B78C9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9BABF34C348D69A7964DBA378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9DFA-E445-474C-914F-A0EF3F03A730}"/>
      </w:docPartPr>
      <w:docPartBody>
        <w:p w:rsidR="00D63E06" w:rsidRDefault="00D63E06">
          <w:pPr>
            <w:pStyle w:val="A419BABF34C348D69A7964DBA378B936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1879-E203-484D-A587-5202791A83DB}"/>
      </w:docPartPr>
      <w:docPartBody>
        <w:p w:rsidR="00D63E06" w:rsidRDefault="00D63E06">
          <w:r w:rsidRPr="007D48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B5BE-CF9A-44A7-82C1-11970184CC59}"/>
      </w:docPartPr>
      <w:docPartBody>
        <w:p w:rsidR="00D63E06" w:rsidRDefault="00D63E06">
          <w:r w:rsidRPr="007D4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A9F0AC14848D89EAE0F8ED788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524B-BDD7-4492-A97C-61D95BB4214F}"/>
      </w:docPartPr>
      <w:docPartBody>
        <w:p w:rsidR="00D63E06" w:rsidRDefault="00D63E06" w:rsidP="00D63E06">
          <w:pPr>
            <w:pStyle w:val="AE1A9F0AC14848D89EAE0F8ED788E0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5A39A254A45DA9E3F25C7811A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1B6AC-390F-4593-86E5-2B7E885896F6}"/>
      </w:docPartPr>
      <w:docPartBody>
        <w:p w:rsidR="00392B6E" w:rsidRDefault="00392B6E" w:rsidP="00392B6E">
          <w:pPr>
            <w:pStyle w:val="F575A39A254A45DA9E3F25C7811AAABE"/>
          </w:pPr>
          <w:r w:rsidRPr="007D4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DFA9B45684CF38C96FBCCEFBE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D0A8-C5C1-480A-9BD0-12A5928DA9C1}"/>
      </w:docPartPr>
      <w:docPartBody>
        <w:p w:rsidR="00392B6E" w:rsidRDefault="00392B6E" w:rsidP="00392B6E">
          <w:pPr>
            <w:pStyle w:val="BD5DFA9B45684CF38C96FBCCEFBE661C"/>
          </w:pPr>
          <w:r w:rsidRPr="007D48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5669018E68462BAE92922ECB72D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E51F-D097-4C57-BCED-EB32DC6CD43F}"/>
      </w:docPartPr>
      <w:docPartBody>
        <w:p w:rsidR="00C559AD" w:rsidRDefault="003B7430" w:rsidP="003B7430">
          <w:pPr>
            <w:pStyle w:val="CF5669018E68462BAE92922ECB72DB5D"/>
          </w:pPr>
          <w:r w:rsidRPr="007D4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8AE134E504A108F511729552D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B21F-A587-4338-A341-06C818A4717A}"/>
      </w:docPartPr>
      <w:docPartBody>
        <w:p w:rsidR="00C559AD" w:rsidRDefault="003B7430" w:rsidP="003B7430">
          <w:pPr>
            <w:pStyle w:val="86D8AE134E504A108F511729552DC32E"/>
          </w:pPr>
          <w:r w:rsidRPr="007D4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23097D3BA4C7FB4BE15E7478A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AA4F-CE56-4D00-932F-2AF88876CE22}"/>
      </w:docPartPr>
      <w:docPartBody>
        <w:p w:rsidR="00C559AD" w:rsidRDefault="003B7430" w:rsidP="003B7430">
          <w:pPr>
            <w:pStyle w:val="89D23097D3BA4C7FB4BE15E7478AD7A0"/>
          </w:pPr>
          <w:r w:rsidRPr="007D4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82C323E644D20980FF3296126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F16D-51A4-4894-A7A7-1996FC3AA680}"/>
      </w:docPartPr>
      <w:docPartBody>
        <w:p w:rsidR="00C559AD" w:rsidRDefault="003B7430" w:rsidP="003B7430">
          <w:pPr>
            <w:pStyle w:val="BF882C323E644D20980FF32961269576"/>
          </w:pPr>
          <w:r w:rsidRPr="007D4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A93E69FCB43418CFB03CABED6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EDFC7-31FC-472B-88F5-FD9198B6777D}"/>
      </w:docPartPr>
      <w:docPartBody>
        <w:p w:rsidR="00C559AD" w:rsidRDefault="003B7430" w:rsidP="003B7430">
          <w:pPr>
            <w:pStyle w:val="6C8A93E69FCB43418CFB03CABED68516"/>
          </w:pPr>
          <w:r w:rsidRPr="007D48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06"/>
    <w:rsid w:val="00045A6E"/>
    <w:rsid w:val="000E4F15"/>
    <w:rsid w:val="001E7C20"/>
    <w:rsid w:val="001F5716"/>
    <w:rsid w:val="00216AD6"/>
    <w:rsid w:val="00252D70"/>
    <w:rsid w:val="00392B6E"/>
    <w:rsid w:val="003B7430"/>
    <w:rsid w:val="0041331A"/>
    <w:rsid w:val="00725EEA"/>
    <w:rsid w:val="007E1ACF"/>
    <w:rsid w:val="008318E4"/>
    <w:rsid w:val="008956DA"/>
    <w:rsid w:val="00914FC8"/>
    <w:rsid w:val="009B2065"/>
    <w:rsid w:val="00B908D1"/>
    <w:rsid w:val="00BF62F3"/>
    <w:rsid w:val="00C2594C"/>
    <w:rsid w:val="00C321F9"/>
    <w:rsid w:val="00C411F0"/>
    <w:rsid w:val="00C559AD"/>
    <w:rsid w:val="00D03E29"/>
    <w:rsid w:val="00D63E06"/>
    <w:rsid w:val="00E43CD6"/>
    <w:rsid w:val="00E4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430"/>
    <w:rPr>
      <w:color w:val="808080"/>
    </w:rPr>
  </w:style>
  <w:style w:type="paragraph" w:customStyle="1" w:styleId="6A7E55F63F414608B408A9FC463B78C9">
    <w:name w:val="6A7E55F63F414608B408A9FC463B78C9"/>
  </w:style>
  <w:style w:type="paragraph" w:customStyle="1" w:styleId="A419BABF34C348D69A7964DBA378B936">
    <w:name w:val="A419BABF34C348D69A7964DBA378B936"/>
  </w:style>
  <w:style w:type="paragraph" w:customStyle="1" w:styleId="57D9E1B25DB34A9F8BDEA0B2C816B557">
    <w:name w:val="57D9E1B25DB34A9F8BDEA0B2C816B557"/>
    <w:rsid w:val="00D63E0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AD389CCF8EB44CCA5E227887F154B66">
    <w:name w:val="6AD389CCF8EB44CCA5E227887F154B66"/>
    <w:rsid w:val="00D63E0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E3A4EB8F7D046B3A012020E9AD94C8B">
    <w:name w:val="7E3A4EB8F7D046B3A012020E9AD94C8B"/>
    <w:rsid w:val="00D63E06"/>
  </w:style>
  <w:style w:type="paragraph" w:customStyle="1" w:styleId="EF1E2E7E1A3148128EF40E2A001C250D">
    <w:name w:val="EF1E2E7E1A3148128EF40E2A001C250D"/>
    <w:rsid w:val="00D63E06"/>
  </w:style>
  <w:style w:type="paragraph" w:customStyle="1" w:styleId="53D7DDD72ECB4EA4A01740904ECD1379">
    <w:name w:val="53D7DDD72ECB4EA4A01740904ECD1379"/>
    <w:rsid w:val="00D63E06"/>
  </w:style>
  <w:style w:type="paragraph" w:customStyle="1" w:styleId="97A84B9F633E42A3B4CD0C85A9ABF6BD">
    <w:name w:val="97A84B9F633E42A3B4CD0C85A9ABF6BD"/>
    <w:rsid w:val="00D63E06"/>
  </w:style>
  <w:style w:type="paragraph" w:customStyle="1" w:styleId="A28B9EECD3074F39AF3EFE48FC5843FD">
    <w:name w:val="A28B9EECD3074F39AF3EFE48FC5843FD"/>
    <w:rsid w:val="00D63E06"/>
  </w:style>
  <w:style w:type="paragraph" w:customStyle="1" w:styleId="9C9C5CE596694A06A1B8E961559D4E31">
    <w:name w:val="9C9C5CE596694A06A1B8E961559D4E31"/>
    <w:rsid w:val="00D63E06"/>
  </w:style>
  <w:style w:type="paragraph" w:customStyle="1" w:styleId="9C2818B504E44D0CB9D672F6AD86BB24">
    <w:name w:val="9C2818B504E44D0CB9D672F6AD86BB24"/>
    <w:rsid w:val="00D63E06"/>
  </w:style>
  <w:style w:type="paragraph" w:customStyle="1" w:styleId="ABC5320C665E401BA3B25E983D2FE49C">
    <w:name w:val="ABC5320C665E401BA3B25E983D2FE49C"/>
    <w:rsid w:val="00D63E06"/>
  </w:style>
  <w:style w:type="paragraph" w:customStyle="1" w:styleId="3AA06EC437FF491FBA0F2F8A97F78AF8">
    <w:name w:val="3AA06EC437FF491FBA0F2F8A97F78AF8"/>
    <w:rsid w:val="00D63E06"/>
  </w:style>
  <w:style w:type="paragraph" w:customStyle="1" w:styleId="D578973B209D4A74B6608A37F233C6AC">
    <w:name w:val="D578973B209D4A74B6608A37F233C6AC"/>
    <w:rsid w:val="00D63E06"/>
  </w:style>
  <w:style w:type="paragraph" w:customStyle="1" w:styleId="2785B1A7F55F49F1918B9CEDBA3E2FC0">
    <w:name w:val="2785B1A7F55F49F1918B9CEDBA3E2FC0"/>
    <w:rsid w:val="00D63E06"/>
  </w:style>
  <w:style w:type="paragraph" w:customStyle="1" w:styleId="AD9E30181C21495FA71C29B5D03F66FC">
    <w:name w:val="AD9E30181C21495FA71C29B5D03F66FC"/>
    <w:rsid w:val="00D63E06"/>
  </w:style>
  <w:style w:type="paragraph" w:customStyle="1" w:styleId="609490C4EF7B478CA38C987278DE1A52">
    <w:name w:val="609490C4EF7B478CA38C987278DE1A52"/>
    <w:rsid w:val="00D63E06"/>
  </w:style>
  <w:style w:type="paragraph" w:customStyle="1" w:styleId="AE1A9F0AC14848D89EAE0F8ED788E02F">
    <w:name w:val="AE1A9F0AC14848D89EAE0F8ED788E02F"/>
    <w:rsid w:val="00D63E06"/>
  </w:style>
  <w:style w:type="paragraph" w:customStyle="1" w:styleId="8E179552E79247D7870F4406331A7F9F">
    <w:name w:val="8E179552E79247D7870F4406331A7F9F"/>
    <w:rsid w:val="00D63E06"/>
  </w:style>
  <w:style w:type="paragraph" w:customStyle="1" w:styleId="251A15F29359439A8589BF0847FCD4D9">
    <w:name w:val="251A15F29359439A8589BF0847FCD4D9"/>
    <w:rsid w:val="00D63E06"/>
  </w:style>
  <w:style w:type="paragraph" w:customStyle="1" w:styleId="E8D7897B666C41E9B127550CEAE7A561">
    <w:name w:val="E8D7897B666C41E9B127550CEAE7A561"/>
    <w:rsid w:val="00D63E06"/>
  </w:style>
  <w:style w:type="paragraph" w:customStyle="1" w:styleId="51D68B45672B4ADA91735229A0BBC1A9">
    <w:name w:val="51D68B45672B4ADA91735229A0BBC1A9"/>
    <w:rsid w:val="00D63E06"/>
  </w:style>
  <w:style w:type="paragraph" w:customStyle="1" w:styleId="6F1FF31FE6524515882F922FBF5DA9AA">
    <w:name w:val="6F1FF31FE6524515882F922FBF5DA9AA"/>
    <w:rsid w:val="00D63E06"/>
  </w:style>
  <w:style w:type="paragraph" w:customStyle="1" w:styleId="811A1AAB9BE54FEA811BC47F23097979">
    <w:name w:val="811A1AAB9BE54FEA811BC47F23097979"/>
    <w:rsid w:val="00D63E06"/>
  </w:style>
  <w:style w:type="paragraph" w:customStyle="1" w:styleId="C80D9CEECA554F0981CDDF34EA13E26E">
    <w:name w:val="C80D9CEECA554F0981CDDF34EA13E26E"/>
    <w:rsid w:val="00D63E06"/>
  </w:style>
  <w:style w:type="paragraph" w:customStyle="1" w:styleId="F71C98F5B1BA43C59BA0FEA5635748E6">
    <w:name w:val="F71C98F5B1BA43C59BA0FEA5635748E6"/>
    <w:rsid w:val="00D63E06"/>
  </w:style>
  <w:style w:type="paragraph" w:customStyle="1" w:styleId="450E7A862FBA4FB3B394BE23CC1DDDB0">
    <w:name w:val="450E7A862FBA4FB3B394BE23CC1DDDB0"/>
    <w:rsid w:val="00D63E06"/>
  </w:style>
  <w:style w:type="paragraph" w:customStyle="1" w:styleId="3E7CF98F413245A1BA9796165D612F84">
    <w:name w:val="3E7CF98F413245A1BA9796165D612F84"/>
    <w:rsid w:val="00D63E06"/>
  </w:style>
  <w:style w:type="paragraph" w:customStyle="1" w:styleId="221940B9C4BA4A87B49E0B3B23BD4603">
    <w:name w:val="221940B9C4BA4A87B49E0B3B23BD4603"/>
    <w:rsid w:val="00D63E06"/>
  </w:style>
  <w:style w:type="paragraph" w:customStyle="1" w:styleId="A9540C85F0444FB59DB794A97468BD71">
    <w:name w:val="A9540C85F0444FB59DB794A97468BD71"/>
    <w:rsid w:val="00D63E06"/>
  </w:style>
  <w:style w:type="paragraph" w:customStyle="1" w:styleId="D1A98FFCAB83453D915A7E0235152A6F">
    <w:name w:val="D1A98FFCAB83453D915A7E0235152A6F"/>
    <w:rsid w:val="00D63E06"/>
  </w:style>
  <w:style w:type="paragraph" w:customStyle="1" w:styleId="E82444F9161C47EB8166E9D3A934858D">
    <w:name w:val="E82444F9161C47EB8166E9D3A934858D"/>
    <w:rsid w:val="00D63E06"/>
  </w:style>
  <w:style w:type="paragraph" w:customStyle="1" w:styleId="DF6FC3B533E0438A8E03354FB8181DA0">
    <w:name w:val="DF6FC3B533E0438A8E03354FB8181DA0"/>
    <w:rsid w:val="00D63E06"/>
  </w:style>
  <w:style w:type="paragraph" w:customStyle="1" w:styleId="810813CDDBB24CD7B27C22A7C8E9D03D">
    <w:name w:val="810813CDDBB24CD7B27C22A7C8E9D03D"/>
    <w:rsid w:val="00D63E06"/>
  </w:style>
  <w:style w:type="paragraph" w:customStyle="1" w:styleId="E815FC2461C7462D94821AA3233AF025">
    <w:name w:val="E815FC2461C7462D94821AA3233AF025"/>
    <w:rsid w:val="00D63E06"/>
  </w:style>
  <w:style w:type="paragraph" w:customStyle="1" w:styleId="FD7C260C31404BC29CD1CA72989C1B74">
    <w:name w:val="FD7C260C31404BC29CD1CA72989C1B74"/>
    <w:rsid w:val="00D63E06"/>
  </w:style>
  <w:style w:type="paragraph" w:customStyle="1" w:styleId="540A53055C49443A9249453A64D2B39E">
    <w:name w:val="540A53055C49443A9249453A64D2B39E"/>
    <w:rsid w:val="00D63E06"/>
  </w:style>
  <w:style w:type="paragraph" w:customStyle="1" w:styleId="69309DFB197C4BDAA9BDA25EC32714C7">
    <w:name w:val="69309DFB197C4BDAA9BDA25EC32714C7"/>
    <w:rsid w:val="00D63E06"/>
  </w:style>
  <w:style w:type="paragraph" w:customStyle="1" w:styleId="30493EA4ED89416087471EEAA5E5760E">
    <w:name w:val="30493EA4ED89416087471EEAA5E5760E"/>
    <w:rsid w:val="00D63E06"/>
  </w:style>
  <w:style w:type="paragraph" w:customStyle="1" w:styleId="069CE93A67934CAC89606100A4D1A238">
    <w:name w:val="069CE93A67934CAC89606100A4D1A238"/>
    <w:rsid w:val="00D63E06"/>
  </w:style>
  <w:style w:type="paragraph" w:customStyle="1" w:styleId="42BEDD8B98A345C78CC4EF2B7C56DECD">
    <w:name w:val="42BEDD8B98A345C78CC4EF2B7C56DECD"/>
    <w:rsid w:val="00D63E06"/>
  </w:style>
  <w:style w:type="paragraph" w:customStyle="1" w:styleId="7AEE1A41DF584917B82BC8121DBFF8E9">
    <w:name w:val="7AEE1A41DF584917B82BC8121DBFF8E9"/>
    <w:rsid w:val="00D63E06"/>
  </w:style>
  <w:style w:type="paragraph" w:customStyle="1" w:styleId="AE1B753A8C204DE987CE33951A7678E6">
    <w:name w:val="AE1B753A8C204DE987CE33951A7678E6"/>
    <w:rsid w:val="00D63E06"/>
  </w:style>
  <w:style w:type="paragraph" w:customStyle="1" w:styleId="EF5D74B6B2B64E5AB0BB49034505CFD3">
    <w:name w:val="EF5D74B6B2B64E5AB0BB49034505CFD3"/>
    <w:rsid w:val="00D63E06"/>
  </w:style>
  <w:style w:type="paragraph" w:customStyle="1" w:styleId="22EEAB4BE58244CF8F1112B2CA04052B">
    <w:name w:val="22EEAB4BE58244CF8F1112B2CA04052B"/>
    <w:rsid w:val="00D63E06"/>
  </w:style>
  <w:style w:type="paragraph" w:customStyle="1" w:styleId="6424A4975EA3466C9AA3C4619B01184B">
    <w:name w:val="6424A4975EA3466C9AA3C4619B01184B"/>
    <w:rsid w:val="00D63E06"/>
  </w:style>
  <w:style w:type="paragraph" w:customStyle="1" w:styleId="CC1F97BE517D40AC8D9F8121779D0F44">
    <w:name w:val="CC1F97BE517D40AC8D9F8121779D0F44"/>
    <w:rsid w:val="00D63E06"/>
  </w:style>
  <w:style w:type="paragraph" w:customStyle="1" w:styleId="651447F2D77F41ACAE0162DD441FCA0B">
    <w:name w:val="651447F2D77F41ACAE0162DD441FCA0B"/>
    <w:rsid w:val="00D63E06"/>
  </w:style>
  <w:style w:type="paragraph" w:customStyle="1" w:styleId="3CC1801877BE47B09E4BD9ACE0FA0CE2">
    <w:name w:val="3CC1801877BE47B09E4BD9ACE0FA0CE2"/>
    <w:rsid w:val="00D63E06"/>
  </w:style>
  <w:style w:type="paragraph" w:customStyle="1" w:styleId="0727B5FA6B5F4F47A24BD45F7A078AF9">
    <w:name w:val="0727B5FA6B5F4F47A24BD45F7A078AF9"/>
    <w:rsid w:val="00D63E06"/>
  </w:style>
  <w:style w:type="paragraph" w:customStyle="1" w:styleId="7C8F6564530C4ACEAE7E34CAAA6C80F9">
    <w:name w:val="7C8F6564530C4ACEAE7E34CAAA6C80F9"/>
    <w:rsid w:val="00D63E06"/>
  </w:style>
  <w:style w:type="paragraph" w:customStyle="1" w:styleId="AFA36E852EB74F2F83F61F4B73D54EDE">
    <w:name w:val="AFA36E852EB74F2F83F61F4B73D54EDE"/>
    <w:rsid w:val="00D63E06"/>
  </w:style>
  <w:style w:type="paragraph" w:customStyle="1" w:styleId="2EA37BAF0F404231A472766F29E48CB5">
    <w:name w:val="2EA37BAF0F404231A472766F29E48CB5"/>
    <w:rsid w:val="00D63E06"/>
  </w:style>
  <w:style w:type="paragraph" w:customStyle="1" w:styleId="063FF971A76E497D9E42C675817736E8">
    <w:name w:val="063FF971A76E497D9E42C675817736E8"/>
    <w:rsid w:val="00D63E06"/>
  </w:style>
  <w:style w:type="paragraph" w:customStyle="1" w:styleId="B213FC13D43547C89921234EDE4C9C3C">
    <w:name w:val="B213FC13D43547C89921234EDE4C9C3C"/>
    <w:rsid w:val="00D63E06"/>
  </w:style>
  <w:style w:type="paragraph" w:customStyle="1" w:styleId="69AFA8CA61034E598AA6F496F397BDAF">
    <w:name w:val="69AFA8CA61034E598AA6F496F397BDAF"/>
    <w:rsid w:val="00D63E06"/>
  </w:style>
  <w:style w:type="paragraph" w:customStyle="1" w:styleId="7AA50711D548424C8AF9F9098959CFDD">
    <w:name w:val="7AA50711D548424C8AF9F9098959CFDD"/>
    <w:rsid w:val="00D63E06"/>
  </w:style>
  <w:style w:type="paragraph" w:customStyle="1" w:styleId="A7709C91D0704E1AA2633920C73B16D1">
    <w:name w:val="A7709C91D0704E1AA2633920C73B16D1"/>
    <w:rsid w:val="00D63E06"/>
  </w:style>
  <w:style w:type="paragraph" w:customStyle="1" w:styleId="79F6EC8544044A0ABD415785B37874E5">
    <w:name w:val="79F6EC8544044A0ABD415785B37874E5"/>
    <w:rsid w:val="00D63E06"/>
  </w:style>
  <w:style w:type="paragraph" w:customStyle="1" w:styleId="F05FB051191245A39AAB64FB1890D166">
    <w:name w:val="F05FB051191245A39AAB64FB1890D166"/>
    <w:rsid w:val="00D63E06"/>
  </w:style>
  <w:style w:type="paragraph" w:customStyle="1" w:styleId="05D2156B2B3A44CC85D07DE99DFB3136">
    <w:name w:val="05D2156B2B3A44CC85D07DE99DFB3136"/>
    <w:rsid w:val="00D63E06"/>
  </w:style>
  <w:style w:type="paragraph" w:customStyle="1" w:styleId="4F9ACB04FA2F4C24AA0C97DAE4F7A5A9">
    <w:name w:val="4F9ACB04FA2F4C24AA0C97DAE4F7A5A9"/>
    <w:rsid w:val="00D63E06"/>
  </w:style>
  <w:style w:type="paragraph" w:customStyle="1" w:styleId="4A34657AADB74A9B8F3987126007C2F2">
    <w:name w:val="4A34657AADB74A9B8F3987126007C2F2"/>
    <w:rsid w:val="00D63E06"/>
  </w:style>
  <w:style w:type="paragraph" w:customStyle="1" w:styleId="BF7566E7D4C04151A28DAB9DDE85AA25">
    <w:name w:val="BF7566E7D4C04151A28DAB9DDE85AA25"/>
    <w:rsid w:val="00D63E06"/>
  </w:style>
  <w:style w:type="paragraph" w:customStyle="1" w:styleId="4BC795478CEE4F9EB6193554A4D9935B">
    <w:name w:val="4BC795478CEE4F9EB6193554A4D9935B"/>
    <w:rsid w:val="00D63E06"/>
  </w:style>
  <w:style w:type="paragraph" w:customStyle="1" w:styleId="F80B3CE10F2049CDBF4AF10BF9CD39DC">
    <w:name w:val="F80B3CE10F2049CDBF4AF10BF9CD39DC"/>
    <w:rsid w:val="00D63E06"/>
  </w:style>
  <w:style w:type="paragraph" w:customStyle="1" w:styleId="B44073C5DE1741E2B2734692D620D115">
    <w:name w:val="B44073C5DE1741E2B2734692D620D115"/>
    <w:rsid w:val="00D63E06"/>
  </w:style>
  <w:style w:type="paragraph" w:customStyle="1" w:styleId="6C56D77C1CF9429E926DFE94FB031325">
    <w:name w:val="6C56D77C1CF9429E926DFE94FB031325"/>
    <w:rsid w:val="00D63E06"/>
  </w:style>
  <w:style w:type="paragraph" w:customStyle="1" w:styleId="23535498B58841B7A505B2B465861689">
    <w:name w:val="23535498B58841B7A505B2B465861689"/>
    <w:rsid w:val="00D63E06"/>
  </w:style>
  <w:style w:type="paragraph" w:customStyle="1" w:styleId="E6943A485BE8444F919DBD6D14902C38">
    <w:name w:val="E6943A485BE8444F919DBD6D14902C38"/>
    <w:rsid w:val="00D63E06"/>
  </w:style>
  <w:style w:type="paragraph" w:customStyle="1" w:styleId="C86F3996F0534ACD933CA1081C74EFAF">
    <w:name w:val="C86F3996F0534ACD933CA1081C74EFAF"/>
    <w:rsid w:val="00D63E06"/>
  </w:style>
  <w:style w:type="paragraph" w:customStyle="1" w:styleId="987AA7E552AF4EB3B4C502F0DFF240D3">
    <w:name w:val="987AA7E552AF4EB3B4C502F0DFF240D3"/>
    <w:rsid w:val="00D63E06"/>
  </w:style>
  <w:style w:type="paragraph" w:customStyle="1" w:styleId="E61379B9757149A28457A817DA5359D1">
    <w:name w:val="E61379B9757149A28457A817DA5359D1"/>
    <w:rsid w:val="00D63E06"/>
  </w:style>
  <w:style w:type="paragraph" w:customStyle="1" w:styleId="2D4F71A2A3C84AB0961138D53FB5A377">
    <w:name w:val="2D4F71A2A3C84AB0961138D53FB5A377"/>
    <w:rsid w:val="00D63E06"/>
  </w:style>
  <w:style w:type="paragraph" w:customStyle="1" w:styleId="31DD1E8D58234340B07371A33F9A74F9">
    <w:name w:val="31DD1E8D58234340B07371A33F9A74F9"/>
    <w:rsid w:val="00D63E06"/>
  </w:style>
  <w:style w:type="paragraph" w:customStyle="1" w:styleId="C395185BA2BE4C5B8510F7E4008AEA48">
    <w:name w:val="C395185BA2BE4C5B8510F7E4008AEA48"/>
    <w:rsid w:val="00D63E06"/>
  </w:style>
  <w:style w:type="paragraph" w:customStyle="1" w:styleId="46B642DBEB164C92A750A746C526F2B8">
    <w:name w:val="46B642DBEB164C92A750A746C526F2B8"/>
    <w:rsid w:val="00D63E06"/>
  </w:style>
  <w:style w:type="paragraph" w:customStyle="1" w:styleId="9A453FBF12A84375B9BF8917FF394A5A">
    <w:name w:val="9A453FBF12A84375B9BF8917FF394A5A"/>
    <w:rsid w:val="00D63E06"/>
  </w:style>
  <w:style w:type="paragraph" w:customStyle="1" w:styleId="171B1BD560454B5F8FF42F93D520CC2E">
    <w:name w:val="171B1BD560454B5F8FF42F93D520CC2E"/>
    <w:rsid w:val="00D63E06"/>
  </w:style>
  <w:style w:type="paragraph" w:customStyle="1" w:styleId="094756590ABE42929E0CE2C1A6F94AB0">
    <w:name w:val="094756590ABE42929E0CE2C1A6F94AB0"/>
    <w:rsid w:val="00D63E06"/>
  </w:style>
  <w:style w:type="paragraph" w:customStyle="1" w:styleId="776393FBC2FD42F09DCDFB0CF98703B6">
    <w:name w:val="776393FBC2FD42F09DCDFB0CF98703B6"/>
    <w:rsid w:val="00D63E06"/>
  </w:style>
  <w:style w:type="paragraph" w:customStyle="1" w:styleId="A30FE274644440579645080C0BE18EF0">
    <w:name w:val="A30FE274644440579645080C0BE18EF0"/>
    <w:rsid w:val="00D63E06"/>
  </w:style>
  <w:style w:type="paragraph" w:customStyle="1" w:styleId="5F1A3F52408B451385F3738BF7E084EC">
    <w:name w:val="5F1A3F52408B451385F3738BF7E084EC"/>
    <w:rsid w:val="00D63E06"/>
  </w:style>
  <w:style w:type="paragraph" w:customStyle="1" w:styleId="8C066EF92F134826B14306446893C7AA">
    <w:name w:val="8C066EF92F134826B14306446893C7AA"/>
    <w:rsid w:val="00D63E06"/>
  </w:style>
  <w:style w:type="paragraph" w:customStyle="1" w:styleId="DF76A1D2B08D4457AEA59C51BDE76BE5">
    <w:name w:val="DF76A1D2B08D4457AEA59C51BDE76BE5"/>
    <w:rsid w:val="00D63E06"/>
  </w:style>
  <w:style w:type="paragraph" w:customStyle="1" w:styleId="68C2C94B580140D4A7C52168B2F672A9">
    <w:name w:val="68C2C94B580140D4A7C52168B2F672A9"/>
    <w:rsid w:val="00D63E06"/>
  </w:style>
  <w:style w:type="paragraph" w:customStyle="1" w:styleId="399C0E97F7894A419FF8480DC6F371E7">
    <w:name w:val="399C0E97F7894A419FF8480DC6F371E7"/>
    <w:rsid w:val="00D63E06"/>
  </w:style>
  <w:style w:type="paragraph" w:customStyle="1" w:styleId="98DC88875F6E440A92E803D08AB60E7C">
    <w:name w:val="98DC88875F6E440A92E803D08AB60E7C"/>
    <w:rsid w:val="00D63E06"/>
  </w:style>
  <w:style w:type="paragraph" w:customStyle="1" w:styleId="A0B0DC64836B4A0CAAC5A8C95F547870">
    <w:name w:val="A0B0DC64836B4A0CAAC5A8C95F547870"/>
    <w:rsid w:val="00D63E06"/>
  </w:style>
  <w:style w:type="paragraph" w:customStyle="1" w:styleId="6E3733068FDA48FD929C7EEA9BDBF522">
    <w:name w:val="6E3733068FDA48FD929C7EEA9BDBF522"/>
    <w:rsid w:val="00D63E06"/>
  </w:style>
  <w:style w:type="paragraph" w:customStyle="1" w:styleId="86B9DDF24A504E53A8DDED2F3CCBD4A7">
    <w:name w:val="86B9DDF24A504E53A8DDED2F3CCBD4A7"/>
    <w:rsid w:val="00D63E06"/>
  </w:style>
  <w:style w:type="paragraph" w:customStyle="1" w:styleId="1A2FE691469D48539625A7A7B3BC5092">
    <w:name w:val="1A2FE691469D48539625A7A7B3BC5092"/>
    <w:rsid w:val="00D63E06"/>
  </w:style>
  <w:style w:type="paragraph" w:customStyle="1" w:styleId="C3191F3677A64E3EA1BB753C38C6256F">
    <w:name w:val="C3191F3677A64E3EA1BB753C38C6256F"/>
    <w:rsid w:val="00D63E06"/>
  </w:style>
  <w:style w:type="paragraph" w:customStyle="1" w:styleId="DF2B0C62C4534074AD3D524C5B0909AC">
    <w:name w:val="DF2B0C62C4534074AD3D524C5B0909AC"/>
    <w:rsid w:val="00D63E06"/>
  </w:style>
  <w:style w:type="paragraph" w:customStyle="1" w:styleId="8E6FE43F583940509CD7BA17A65F8DB5">
    <w:name w:val="8E6FE43F583940509CD7BA17A65F8DB5"/>
    <w:rsid w:val="00D63E06"/>
  </w:style>
  <w:style w:type="paragraph" w:customStyle="1" w:styleId="EE7DFC8F01814FA18C911F5F7E927304">
    <w:name w:val="EE7DFC8F01814FA18C911F5F7E927304"/>
    <w:rsid w:val="00D63E06"/>
  </w:style>
  <w:style w:type="paragraph" w:customStyle="1" w:styleId="9F519271F6E04E4982AA40397549157B">
    <w:name w:val="9F519271F6E04E4982AA40397549157B"/>
    <w:rsid w:val="00D63E06"/>
  </w:style>
  <w:style w:type="paragraph" w:customStyle="1" w:styleId="10CE39C5935E432EBA503DE930CCD382">
    <w:name w:val="10CE39C5935E432EBA503DE930CCD382"/>
    <w:rsid w:val="00D63E06"/>
  </w:style>
  <w:style w:type="paragraph" w:customStyle="1" w:styleId="E2E4FCC7ECBD453A9C350A138CD30B20">
    <w:name w:val="E2E4FCC7ECBD453A9C350A138CD30B20"/>
    <w:rsid w:val="00D63E06"/>
  </w:style>
  <w:style w:type="paragraph" w:customStyle="1" w:styleId="6A84804B013441E7B289406A67B7782C">
    <w:name w:val="6A84804B013441E7B289406A67B7782C"/>
    <w:rsid w:val="00D63E06"/>
  </w:style>
  <w:style w:type="paragraph" w:customStyle="1" w:styleId="93D373DCF70947ED92A6396E70ED3C4B">
    <w:name w:val="93D373DCF70947ED92A6396E70ED3C4B"/>
    <w:rsid w:val="00D63E06"/>
  </w:style>
  <w:style w:type="paragraph" w:customStyle="1" w:styleId="962184A5B01B48AAA0C3A9141DAB004B">
    <w:name w:val="962184A5B01B48AAA0C3A9141DAB004B"/>
    <w:rsid w:val="00D63E06"/>
  </w:style>
  <w:style w:type="paragraph" w:customStyle="1" w:styleId="65FA98FFDEFF41B391B44863BB4AE514">
    <w:name w:val="65FA98FFDEFF41B391B44863BB4AE514"/>
    <w:rsid w:val="00D63E06"/>
  </w:style>
  <w:style w:type="paragraph" w:customStyle="1" w:styleId="B60142417DFF450CB990DB47A72DC40A">
    <w:name w:val="B60142417DFF450CB990DB47A72DC40A"/>
    <w:rsid w:val="00D63E06"/>
  </w:style>
  <w:style w:type="paragraph" w:customStyle="1" w:styleId="D04D7BC0BB3E482D8CB4DE0C6D669282">
    <w:name w:val="D04D7BC0BB3E482D8CB4DE0C6D669282"/>
    <w:rsid w:val="00D63E06"/>
  </w:style>
  <w:style w:type="paragraph" w:customStyle="1" w:styleId="45BD40A142274870B238C7D77A24B9BD">
    <w:name w:val="45BD40A142274870B238C7D77A24B9BD"/>
    <w:rsid w:val="00D63E06"/>
  </w:style>
  <w:style w:type="paragraph" w:customStyle="1" w:styleId="0D87FF3275D94E53B05525C275B0E112">
    <w:name w:val="0D87FF3275D94E53B05525C275B0E112"/>
    <w:rsid w:val="00D63E06"/>
  </w:style>
  <w:style w:type="paragraph" w:customStyle="1" w:styleId="18B7960151EA4DAA8D805F206A7D2FF6">
    <w:name w:val="18B7960151EA4DAA8D805F206A7D2FF6"/>
    <w:rsid w:val="00D63E06"/>
  </w:style>
  <w:style w:type="paragraph" w:customStyle="1" w:styleId="CE28C535C71F4510A4D0B67DD18C83D1">
    <w:name w:val="CE28C535C71F4510A4D0B67DD18C83D1"/>
    <w:rsid w:val="00D63E06"/>
  </w:style>
  <w:style w:type="paragraph" w:customStyle="1" w:styleId="822A983407AB4714989FD7C360D85BE3">
    <w:name w:val="822A983407AB4714989FD7C360D85BE3"/>
    <w:rsid w:val="00D63E06"/>
  </w:style>
  <w:style w:type="paragraph" w:customStyle="1" w:styleId="3226FF3F42C24A72A8397BACD3342EBD">
    <w:name w:val="3226FF3F42C24A72A8397BACD3342EBD"/>
    <w:rsid w:val="00D63E06"/>
  </w:style>
  <w:style w:type="paragraph" w:customStyle="1" w:styleId="6676BB9D07754AC296D3245887D8D211">
    <w:name w:val="6676BB9D07754AC296D3245887D8D211"/>
    <w:rsid w:val="00D63E06"/>
  </w:style>
  <w:style w:type="paragraph" w:customStyle="1" w:styleId="CEDF14F0C0BA483EA891F63DB65F148F">
    <w:name w:val="CEDF14F0C0BA483EA891F63DB65F148F"/>
    <w:rsid w:val="00D63E06"/>
  </w:style>
  <w:style w:type="paragraph" w:customStyle="1" w:styleId="8DC9EC11ACD04DE3B0FF8F14A2903AAC">
    <w:name w:val="8DC9EC11ACD04DE3B0FF8F14A2903AAC"/>
    <w:rsid w:val="00D63E06"/>
  </w:style>
  <w:style w:type="paragraph" w:customStyle="1" w:styleId="C6873147865C4E65B419D145C9EB2F86">
    <w:name w:val="C6873147865C4E65B419D145C9EB2F86"/>
    <w:rsid w:val="00D63E06"/>
  </w:style>
  <w:style w:type="paragraph" w:customStyle="1" w:styleId="EF76FAA908184E2487DDFE3E3A0E2FB6">
    <w:name w:val="EF76FAA908184E2487DDFE3E3A0E2FB6"/>
    <w:rsid w:val="00D63E06"/>
  </w:style>
  <w:style w:type="paragraph" w:customStyle="1" w:styleId="2516BABE1399499AA15A9EEF244C18C6">
    <w:name w:val="2516BABE1399499AA15A9EEF244C18C6"/>
    <w:rsid w:val="00D63E06"/>
  </w:style>
  <w:style w:type="paragraph" w:customStyle="1" w:styleId="E9A80B981B4B4295A7165A8A2303D5E9">
    <w:name w:val="E9A80B981B4B4295A7165A8A2303D5E9"/>
    <w:rsid w:val="00D63E06"/>
  </w:style>
  <w:style w:type="paragraph" w:customStyle="1" w:styleId="94C9D056E6B946EFB21020F7BEE7F5A5">
    <w:name w:val="94C9D056E6B946EFB21020F7BEE7F5A5"/>
    <w:rsid w:val="00D63E06"/>
  </w:style>
  <w:style w:type="paragraph" w:customStyle="1" w:styleId="F311FEC20AF840199AD5C482800E72F4">
    <w:name w:val="F311FEC20AF840199AD5C482800E72F4"/>
    <w:rsid w:val="00D63E06"/>
  </w:style>
  <w:style w:type="paragraph" w:customStyle="1" w:styleId="F4EA1356AEAD44C5B065C88DB4E2FECF">
    <w:name w:val="F4EA1356AEAD44C5B065C88DB4E2FECF"/>
    <w:rsid w:val="00D63E06"/>
  </w:style>
  <w:style w:type="paragraph" w:customStyle="1" w:styleId="05ED498354E84B00A724DEAC0D8786E9">
    <w:name w:val="05ED498354E84B00A724DEAC0D8786E9"/>
    <w:rsid w:val="00D63E06"/>
  </w:style>
  <w:style w:type="paragraph" w:customStyle="1" w:styleId="AE9310E44C564D67B84E93A9C2FFD03F">
    <w:name w:val="AE9310E44C564D67B84E93A9C2FFD03F"/>
    <w:rsid w:val="00D63E06"/>
  </w:style>
  <w:style w:type="paragraph" w:customStyle="1" w:styleId="F835F55751D84773A27F6B79BA7C3F50">
    <w:name w:val="F835F55751D84773A27F6B79BA7C3F50"/>
    <w:rsid w:val="00D63E06"/>
  </w:style>
  <w:style w:type="paragraph" w:customStyle="1" w:styleId="5A7C3B100DD540DBA115C5CD2BC87E27">
    <w:name w:val="5A7C3B100DD540DBA115C5CD2BC87E27"/>
    <w:rsid w:val="00D63E06"/>
  </w:style>
  <w:style w:type="paragraph" w:customStyle="1" w:styleId="B21C40EA82E441E6ACC58DD8E15332D6">
    <w:name w:val="B21C40EA82E441E6ACC58DD8E15332D6"/>
    <w:rsid w:val="00D63E06"/>
  </w:style>
  <w:style w:type="paragraph" w:customStyle="1" w:styleId="5ACB723C8761478D9E91CE119772D49C">
    <w:name w:val="5ACB723C8761478D9E91CE119772D49C"/>
    <w:rsid w:val="00D63E06"/>
  </w:style>
  <w:style w:type="paragraph" w:customStyle="1" w:styleId="56C1A126FF34491DB7848D2C5FDFE9BA">
    <w:name w:val="56C1A126FF34491DB7848D2C5FDFE9BA"/>
    <w:rsid w:val="00D63E06"/>
  </w:style>
  <w:style w:type="paragraph" w:customStyle="1" w:styleId="474969A2864A42E09D3D798087B6F47D">
    <w:name w:val="474969A2864A42E09D3D798087B6F47D"/>
    <w:rsid w:val="00D63E06"/>
  </w:style>
  <w:style w:type="paragraph" w:customStyle="1" w:styleId="47B8FD8A73AC48E29E693F4BDACE1993">
    <w:name w:val="47B8FD8A73AC48E29E693F4BDACE1993"/>
    <w:rsid w:val="00D63E06"/>
  </w:style>
  <w:style w:type="paragraph" w:customStyle="1" w:styleId="3BD2D939AE0245B0B60721D2AF094D84">
    <w:name w:val="3BD2D939AE0245B0B60721D2AF094D84"/>
    <w:rsid w:val="00D63E06"/>
  </w:style>
  <w:style w:type="paragraph" w:customStyle="1" w:styleId="D95003E1E24D43128F43D1225FEC4B6E">
    <w:name w:val="D95003E1E24D43128F43D1225FEC4B6E"/>
    <w:rsid w:val="00D63E06"/>
  </w:style>
  <w:style w:type="paragraph" w:customStyle="1" w:styleId="DB9129FFFCB54A808120FDD84695EE85">
    <w:name w:val="DB9129FFFCB54A808120FDD84695EE85"/>
    <w:rsid w:val="00D63E06"/>
  </w:style>
  <w:style w:type="paragraph" w:customStyle="1" w:styleId="B6A6BE8D1C294548A8AEEFB30C44DA2E">
    <w:name w:val="B6A6BE8D1C294548A8AEEFB30C44DA2E"/>
    <w:rsid w:val="00D63E06"/>
  </w:style>
  <w:style w:type="paragraph" w:customStyle="1" w:styleId="BD1C28A4685E4259BE2BC7ACBCB48BF6">
    <w:name w:val="BD1C28A4685E4259BE2BC7ACBCB48BF6"/>
    <w:rsid w:val="00D63E06"/>
  </w:style>
  <w:style w:type="paragraph" w:customStyle="1" w:styleId="AB2931A127B047A2803579B7D9435731">
    <w:name w:val="AB2931A127B047A2803579B7D9435731"/>
    <w:rsid w:val="00D63E06"/>
  </w:style>
  <w:style w:type="paragraph" w:customStyle="1" w:styleId="34A215EA36DA4F6192F0F2160412F712">
    <w:name w:val="34A215EA36DA4F6192F0F2160412F712"/>
    <w:rsid w:val="00D63E06"/>
  </w:style>
  <w:style w:type="paragraph" w:customStyle="1" w:styleId="666199A42AA6460F82B54A599F62762F">
    <w:name w:val="666199A42AA6460F82B54A599F62762F"/>
    <w:rsid w:val="00D63E06"/>
  </w:style>
  <w:style w:type="paragraph" w:customStyle="1" w:styleId="953B0E5844D84911A22698A05161139A">
    <w:name w:val="953B0E5844D84911A22698A05161139A"/>
    <w:rsid w:val="00D63E06"/>
  </w:style>
  <w:style w:type="paragraph" w:customStyle="1" w:styleId="FAC9422503794104923A20DA79543BBA">
    <w:name w:val="FAC9422503794104923A20DA79543BBA"/>
    <w:rsid w:val="00D63E06"/>
  </w:style>
  <w:style w:type="paragraph" w:customStyle="1" w:styleId="7E3268D2EC814ADF93897B9517CC8A7E">
    <w:name w:val="7E3268D2EC814ADF93897B9517CC8A7E"/>
    <w:rsid w:val="00D63E06"/>
  </w:style>
  <w:style w:type="paragraph" w:customStyle="1" w:styleId="CEC825CBDDED466FBADD72AB60DF226C">
    <w:name w:val="CEC825CBDDED466FBADD72AB60DF226C"/>
    <w:rsid w:val="00D63E06"/>
  </w:style>
  <w:style w:type="paragraph" w:customStyle="1" w:styleId="C2DCB74649E644AFA1C9B4D5FF61A497">
    <w:name w:val="C2DCB74649E644AFA1C9B4D5FF61A497"/>
    <w:rsid w:val="00D63E06"/>
  </w:style>
  <w:style w:type="paragraph" w:customStyle="1" w:styleId="8393CA54B26B4E25B411235A4F576338">
    <w:name w:val="8393CA54B26B4E25B411235A4F576338"/>
    <w:rsid w:val="00D63E06"/>
  </w:style>
  <w:style w:type="paragraph" w:customStyle="1" w:styleId="0B1F27BBAC7D418A9FA3B29D222D75D4">
    <w:name w:val="0B1F27BBAC7D418A9FA3B29D222D75D4"/>
    <w:rsid w:val="00D63E06"/>
  </w:style>
  <w:style w:type="paragraph" w:customStyle="1" w:styleId="7B85E660F4804C93B1307A3CE360543D">
    <w:name w:val="7B85E660F4804C93B1307A3CE360543D"/>
    <w:rsid w:val="00D63E06"/>
  </w:style>
  <w:style w:type="paragraph" w:customStyle="1" w:styleId="6CC75C14893F45BBA7B9C24A6EC62918">
    <w:name w:val="6CC75C14893F45BBA7B9C24A6EC62918"/>
    <w:rsid w:val="00D63E06"/>
  </w:style>
  <w:style w:type="paragraph" w:customStyle="1" w:styleId="E71C2E1073FC4D3CA963C17EC8CD84CF">
    <w:name w:val="E71C2E1073FC4D3CA963C17EC8CD84CF"/>
    <w:rsid w:val="001E7C20"/>
  </w:style>
  <w:style w:type="paragraph" w:customStyle="1" w:styleId="EE9D6CF86CB94A389924D351F5A4F237">
    <w:name w:val="EE9D6CF86CB94A389924D351F5A4F237"/>
    <w:rsid w:val="001E7C20"/>
  </w:style>
  <w:style w:type="paragraph" w:customStyle="1" w:styleId="7DE3FC39CC11449AAA285ED75A737B74">
    <w:name w:val="7DE3FC39CC11449AAA285ED75A737B74"/>
    <w:rsid w:val="00392B6E"/>
  </w:style>
  <w:style w:type="paragraph" w:customStyle="1" w:styleId="7EFC3C302E97415DB4ABF233B92FDA14">
    <w:name w:val="7EFC3C302E97415DB4ABF233B92FDA14"/>
    <w:rsid w:val="00392B6E"/>
  </w:style>
  <w:style w:type="paragraph" w:customStyle="1" w:styleId="37FA574A43274764B5B7B4646D09B62C">
    <w:name w:val="37FA574A43274764B5B7B4646D09B62C"/>
    <w:rsid w:val="00392B6E"/>
  </w:style>
  <w:style w:type="paragraph" w:customStyle="1" w:styleId="F575A39A254A45DA9E3F25C7811AAABE">
    <w:name w:val="F575A39A254A45DA9E3F25C7811AAABE"/>
    <w:rsid w:val="00392B6E"/>
  </w:style>
  <w:style w:type="paragraph" w:customStyle="1" w:styleId="BD5DFA9B45684CF38C96FBCCEFBE661C">
    <w:name w:val="BD5DFA9B45684CF38C96FBCCEFBE661C"/>
    <w:rsid w:val="00392B6E"/>
  </w:style>
  <w:style w:type="paragraph" w:customStyle="1" w:styleId="E049D1683FA040D49480A6CD8176579F">
    <w:name w:val="E049D1683FA040D49480A6CD8176579F"/>
    <w:rsid w:val="00392B6E"/>
  </w:style>
  <w:style w:type="paragraph" w:customStyle="1" w:styleId="C1A033CAD6AF4B49BD7D1725F0250ACE">
    <w:name w:val="C1A033CAD6AF4B49BD7D1725F0250ACE"/>
    <w:rsid w:val="00392B6E"/>
  </w:style>
  <w:style w:type="paragraph" w:customStyle="1" w:styleId="740094CB03C44DC8BE1233DE84929E67">
    <w:name w:val="740094CB03C44DC8BE1233DE84929E67"/>
    <w:rsid w:val="00392B6E"/>
  </w:style>
  <w:style w:type="paragraph" w:customStyle="1" w:styleId="4AE7070A6AA242929FD69B5003803B85">
    <w:name w:val="4AE7070A6AA242929FD69B5003803B85"/>
    <w:rsid w:val="003B7430"/>
  </w:style>
  <w:style w:type="paragraph" w:customStyle="1" w:styleId="0E70C3B179974BA8B86CA5A2D311EA03">
    <w:name w:val="0E70C3B179974BA8B86CA5A2D311EA03"/>
    <w:rsid w:val="003B7430"/>
  </w:style>
  <w:style w:type="paragraph" w:customStyle="1" w:styleId="C85C1DF4900846E1A62D4FF085EF116B">
    <w:name w:val="C85C1DF4900846E1A62D4FF085EF116B"/>
    <w:rsid w:val="003B7430"/>
  </w:style>
  <w:style w:type="paragraph" w:customStyle="1" w:styleId="EC70AC005CD7435880F2B291996DABA8">
    <w:name w:val="EC70AC005CD7435880F2B291996DABA8"/>
    <w:rsid w:val="003B7430"/>
  </w:style>
  <w:style w:type="paragraph" w:customStyle="1" w:styleId="DC3E3C03002C4C5097D94EF6A9B6494C">
    <w:name w:val="DC3E3C03002C4C5097D94EF6A9B6494C"/>
    <w:rsid w:val="003B7430"/>
  </w:style>
  <w:style w:type="paragraph" w:customStyle="1" w:styleId="CF5669018E68462BAE92922ECB72DB5D">
    <w:name w:val="CF5669018E68462BAE92922ECB72DB5D"/>
    <w:rsid w:val="003B7430"/>
  </w:style>
  <w:style w:type="paragraph" w:customStyle="1" w:styleId="B15624F667F846A4831704622FC361C1">
    <w:name w:val="B15624F667F846A4831704622FC361C1"/>
    <w:rsid w:val="003B7430"/>
  </w:style>
  <w:style w:type="paragraph" w:customStyle="1" w:styleId="3D07A4FFA0A84801B3D04205BC111826">
    <w:name w:val="3D07A4FFA0A84801B3D04205BC111826"/>
    <w:rsid w:val="003B7430"/>
  </w:style>
  <w:style w:type="paragraph" w:customStyle="1" w:styleId="86D8AE134E504A108F511729552DC32E">
    <w:name w:val="86D8AE134E504A108F511729552DC32E"/>
    <w:rsid w:val="003B7430"/>
  </w:style>
  <w:style w:type="paragraph" w:customStyle="1" w:styleId="89D23097D3BA4C7FB4BE15E7478AD7A0">
    <w:name w:val="89D23097D3BA4C7FB4BE15E7478AD7A0"/>
    <w:rsid w:val="003B7430"/>
  </w:style>
  <w:style w:type="paragraph" w:customStyle="1" w:styleId="BF882C323E644D20980FF32961269576">
    <w:name w:val="BF882C323E644D20980FF32961269576"/>
    <w:rsid w:val="003B7430"/>
  </w:style>
  <w:style w:type="paragraph" w:customStyle="1" w:styleId="6C8A93E69FCB43418CFB03CABED68516">
    <w:name w:val="6C8A93E69FCB43418CFB03CABED68516"/>
    <w:rsid w:val="003B7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74DF9D-CFA0-441F-83D5-00076C62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ntg-form-template_3.dotx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Restrictive Practices – Evidence of Consultation</vt:lpstr>
    </vt:vector>
  </TitlesOfParts>
  <Company>Northern Territory Government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Restrictive Practices – Evidence of Consultation</dc:title>
  <dc:creator>Northern Territory Government</dc:creator>
  <cp:lastModifiedBy>Andrea Ruske</cp:lastModifiedBy>
  <cp:revision>2</cp:revision>
  <cp:lastPrinted>2019-07-29T01:45:00Z</cp:lastPrinted>
  <dcterms:created xsi:type="dcterms:W3CDTF">2023-08-08T05:00:00Z</dcterms:created>
  <dcterms:modified xsi:type="dcterms:W3CDTF">2023-08-08T05:00:00Z</dcterms:modified>
</cp:coreProperties>
</file>