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354"/>
        <w:gridCol w:w="1656"/>
        <w:gridCol w:w="1701"/>
        <w:gridCol w:w="45"/>
        <w:gridCol w:w="1656"/>
        <w:gridCol w:w="1701"/>
      </w:tblGrid>
      <w:tr w:rsidR="009B1BF1" w:rsidRPr="007A5EFD" w14:paraId="5247474F" w14:textId="77777777" w:rsidTr="00FE69E5">
        <w:trPr>
          <w:trHeight w:val="20"/>
        </w:trPr>
        <w:tc>
          <w:tcPr>
            <w:tcW w:w="235" w:type="dxa"/>
            <w:tcBorders>
              <w:top w:val="nil"/>
              <w:left w:val="nil"/>
              <w:bottom w:val="nil"/>
              <w:right w:val="nil"/>
            </w:tcBorders>
            <w:shd w:val="clear" w:color="auto" w:fill="FFFFFF" w:themeFill="background1"/>
            <w:noWrap/>
            <w:tcMar>
              <w:left w:w="0" w:type="dxa"/>
              <w:right w:w="0" w:type="dxa"/>
            </w:tcMar>
          </w:tcPr>
          <w:p w14:paraId="5247474D" w14:textId="77777777" w:rsidR="009B1BF1" w:rsidRPr="002C21A2" w:rsidRDefault="009B1BF1" w:rsidP="002C21A2">
            <w:pPr>
              <w:spacing w:after="0"/>
              <w:rPr>
                <w:rStyle w:val="Hidden"/>
              </w:rPr>
            </w:pPr>
          </w:p>
        </w:tc>
        <w:tc>
          <w:tcPr>
            <w:tcW w:w="10113" w:type="dxa"/>
            <w:gridSpan w:val="6"/>
            <w:tcBorders>
              <w:top w:val="nil"/>
              <w:left w:val="nil"/>
              <w:bottom w:val="nil"/>
              <w:right w:val="nil"/>
            </w:tcBorders>
            <w:shd w:val="clear" w:color="auto" w:fill="FFFFFF" w:themeFill="background1"/>
          </w:tcPr>
          <w:p w14:paraId="5247474E"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2474751" w14:textId="77777777" w:rsidTr="00FE69E5">
        <w:trPr>
          <w:trHeight w:val="344"/>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52474750" w14:textId="478E9EFB" w:rsidR="00A3761F" w:rsidRPr="00A3761F" w:rsidRDefault="006A70FC" w:rsidP="00A3761F">
            <w:pPr>
              <w:pStyle w:val="Subtitle0"/>
            </w:pPr>
            <w:r>
              <w:t>Data request application requirements</w:t>
            </w:r>
          </w:p>
        </w:tc>
      </w:tr>
      <w:tr w:rsidR="00872B4E" w:rsidRPr="007A5EFD" w14:paraId="52474754" w14:textId="77777777" w:rsidTr="00FE69E5">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14:paraId="2AE77DB8" w14:textId="77777777" w:rsidR="006A70FC" w:rsidRPr="00B06EBF" w:rsidRDefault="006A70FC" w:rsidP="006A70FC">
            <w:pPr>
              <w:spacing w:before="60" w:after="60"/>
              <w:rPr>
                <w:sz w:val="21"/>
                <w:szCs w:val="21"/>
              </w:rPr>
            </w:pPr>
            <w:r w:rsidRPr="00B06EBF">
              <w:rPr>
                <w:sz w:val="21"/>
                <w:szCs w:val="21"/>
              </w:rPr>
              <w:t>For a data request to be considered for research purposes supply the completed documents:</w:t>
            </w:r>
          </w:p>
          <w:p w14:paraId="0DCEBD42" w14:textId="77777777" w:rsidR="006A70FC" w:rsidRPr="00567FBB" w:rsidRDefault="006A70FC" w:rsidP="006A70FC">
            <w:pPr>
              <w:pStyle w:val="ListParagraph"/>
              <w:numPr>
                <w:ilvl w:val="0"/>
                <w:numId w:val="12"/>
              </w:numPr>
              <w:spacing w:before="40" w:after="40"/>
              <w:rPr>
                <w:sz w:val="21"/>
                <w:szCs w:val="21"/>
              </w:rPr>
            </w:pPr>
            <w:r w:rsidRPr="00567FBB">
              <w:rPr>
                <w:sz w:val="21"/>
                <w:szCs w:val="21"/>
              </w:rPr>
              <w:t>Data Release Request Form;</w:t>
            </w:r>
          </w:p>
          <w:p w14:paraId="4F3F5668" w14:textId="77777777" w:rsidR="006A70FC" w:rsidRPr="00567FBB" w:rsidRDefault="006A70FC" w:rsidP="006A70FC">
            <w:pPr>
              <w:pStyle w:val="ListParagraph"/>
              <w:numPr>
                <w:ilvl w:val="0"/>
                <w:numId w:val="12"/>
              </w:numPr>
              <w:spacing w:before="40" w:after="40"/>
              <w:rPr>
                <w:sz w:val="21"/>
                <w:szCs w:val="21"/>
              </w:rPr>
            </w:pPr>
            <w:r w:rsidRPr="00567FBB">
              <w:rPr>
                <w:sz w:val="21"/>
                <w:szCs w:val="21"/>
              </w:rPr>
              <w:t>Appendix A – Data Specification;</w:t>
            </w:r>
          </w:p>
          <w:p w14:paraId="4BE2ADEB" w14:textId="29A0F033" w:rsidR="006A70FC" w:rsidRPr="00567FBB" w:rsidRDefault="006A70FC" w:rsidP="006A70FC">
            <w:pPr>
              <w:pStyle w:val="ListParagraph"/>
              <w:numPr>
                <w:ilvl w:val="0"/>
                <w:numId w:val="12"/>
              </w:numPr>
              <w:spacing w:before="40" w:after="40"/>
              <w:rPr>
                <w:sz w:val="21"/>
                <w:szCs w:val="21"/>
              </w:rPr>
            </w:pPr>
            <w:r w:rsidRPr="00567FBB">
              <w:rPr>
                <w:sz w:val="21"/>
                <w:szCs w:val="21"/>
              </w:rPr>
              <w:t>A copy of the relevant and current HREC Application(s)</w:t>
            </w:r>
            <w:r>
              <w:rPr>
                <w:sz w:val="21"/>
                <w:szCs w:val="21"/>
              </w:rPr>
              <w:t xml:space="preserve"> and </w:t>
            </w:r>
            <w:r w:rsidRPr="00567FBB">
              <w:rPr>
                <w:sz w:val="21"/>
                <w:szCs w:val="21"/>
              </w:rPr>
              <w:t>approval(s) from the HREC;</w:t>
            </w:r>
          </w:p>
          <w:p w14:paraId="5236FDEA" w14:textId="77777777" w:rsidR="006A70FC" w:rsidRPr="00567FBB" w:rsidRDefault="006A70FC" w:rsidP="006A70FC">
            <w:pPr>
              <w:pStyle w:val="ListParagraph"/>
              <w:numPr>
                <w:ilvl w:val="0"/>
                <w:numId w:val="12"/>
              </w:numPr>
              <w:spacing w:before="40" w:after="40"/>
              <w:rPr>
                <w:sz w:val="21"/>
                <w:szCs w:val="21"/>
              </w:rPr>
            </w:pPr>
            <w:r w:rsidRPr="00567FBB">
              <w:rPr>
                <w:sz w:val="21"/>
                <w:szCs w:val="21"/>
              </w:rPr>
              <w:t>Copies of the research protocol, project proposal, data flow diagram, any consent forms, questionnaires and associated documentation.</w:t>
            </w:r>
          </w:p>
          <w:p w14:paraId="22B7E947" w14:textId="77777777" w:rsidR="006A70FC" w:rsidRPr="00B06EBF" w:rsidRDefault="006A70FC" w:rsidP="006A70FC">
            <w:pPr>
              <w:spacing w:before="60" w:after="60"/>
              <w:rPr>
                <w:sz w:val="21"/>
                <w:szCs w:val="21"/>
              </w:rPr>
            </w:pPr>
            <w:r w:rsidRPr="00B06EBF">
              <w:rPr>
                <w:sz w:val="21"/>
                <w:szCs w:val="21"/>
              </w:rPr>
              <w:t>For data to be released the following documents will need to be supplied as required by the NT Health Data Release Guidelines (p. 17):</w:t>
            </w:r>
          </w:p>
          <w:p w14:paraId="4E2263FB" w14:textId="77777777" w:rsidR="006A70FC" w:rsidRPr="00567FBB" w:rsidRDefault="006A70FC" w:rsidP="006A70FC">
            <w:pPr>
              <w:pStyle w:val="ListParagraph"/>
              <w:numPr>
                <w:ilvl w:val="0"/>
                <w:numId w:val="13"/>
              </w:numPr>
              <w:spacing w:before="40" w:after="40"/>
              <w:rPr>
                <w:sz w:val="21"/>
                <w:szCs w:val="21"/>
              </w:rPr>
            </w:pPr>
            <w:r w:rsidRPr="00567FBB">
              <w:rPr>
                <w:sz w:val="21"/>
                <w:szCs w:val="21"/>
              </w:rPr>
              <w:t>Appendix B – Deed of Confidentiality and Compliance; and</w:t>
            </w:r>
          </w:p>
          <w:p w14:paraId="186280D5" w14:textId="77777777" w:rsidR="006A70FC" w:rsidRPr="00567FBB" w:rsidRDefault="006A70FC" w:rsidP="006A70FC">
            <w:pPr>
              <w:pStyle w:val="ListParagraph"/>
              <w:numPr>
                <w:ilvl w:val="0"/>
                <w:numId w:val="13"/>
              </w:numPr>
              <w:spacing w:before="40" w:after="40"/>
              <w:rPr>
                <w:sz w:val="21"/>
                <w:szCs w:val="21"/>
              </w:rPr>
            </w:pPr>
            <w:r w:rsidRPr="00567FBB">
              <w:rPr>
                <w:sz w:val="21"/>
                <w:szCs w:val="21"/>
              </w:rPr>
              <w:t>Appendix C – Conditions of Publication (if relevant).</w:t>
            </w:r>
          </w:p>
          <w:p w14:paraId="3D4771B0" w14:textId="77777777" w:rsidR="006A70FC" w:rsidRPr="003A4B96" w:rsidRDefault="006A70FC" w:rsidP="006A70FC">
            <w:pPr>
              <w:pStyle w:val="Heading1"/>
              <w:ind w:left="720" w:hanging="720"/>
              <w:outlineLvl w:val="0"/>
            </w:pPr>
            <w:r w:rsidRPr="0064414D">
              <w:t>NT Health Research Governance Office (NT Health RGO)</w:t>
            </w:r>
          </w:p>
          <w:p w14:paraId="78E15502" w14:textId="3DCE47E5" w:rsidR="006A70FC" w:rsidRPr="00241164" w:rsidRDefault="006A70FC" w:rsidP="006A70FC">
            <w:r>
              <w:t xml:space="preserve">When conducting research in the Northern Territory involving NT Health please refer to the website </w:t>
            </w:r>
            <w:hyperlink r:id="rId13" w:history="1">
              <w:r w:rsidRPr="00241164">
                <w:rPr>
                  <w:rStyle w:val="Hyperlink"/>
                </w:rPr>
                <w:t>Research overview | NT Health</w:t>
              </w:r>
            </w:hyperlink>
            <w:r>
              <w:t>.  Any request for research that requires access to NT Health sites must use the Site Specific Assessment (SSA) application process.</w:t>
            </w:r>
          </w:p>
          <w:p w14:paraId="77873964" w14:textId="77777777" w:rsidR="006A70FC" w:rsidRPr="003A4B96" w:rsidRDefault="006A70FC" w:rsidP="006A70FC">
            <w:pPr>
              <w:pStyle w:val="Heading1"/>
              <w:ind w:left="720" w:hanging="720"/>
              <w:outlineLvl w:val="0"/>
            </w:pPr>
            <w:r w:rsidRPr="003A4B96">
              <w:t>NT Health legislative registers</w:t>
            </w:r>
          </w:p>
          <w:p w14:paraId="19B1A159" w14:textId="77777777" w:rsidR="006A70FC" w:rsidRDefault="006A70FC" w:rsidP="006A70FC">
            <w:pPr>
              <w:spacing w:before="60" w:after="60"/>
              <w:rPr>
                <w:rFonts w:cs="Arial"/>
                <w:color w:val="141414"/>
                <w:lang w:val="en"/>
              </w:rPr>
            </w:pPr>
            <w:r w:rsidRPr="00B06EBF">
              <w:rPr>
                <w:sz w:val="21"/>
                <w:szCs w:val="21"/>
              </w:rPr>
              <w:t xml:space="preserve">This form does not cover requests for data for research purposes in relation to NT Health Legislative Registers.  </w:t>
            </w:r>
            <w:r>
              <w:rPr>
                <w:rFonts w:cs="Arial"/>
                <w:color w:val="141414"/>
                <w:lang w:val="en"/>
              </w:rPr>
              <w:t xml:space="preserve">For the NT Health Legislative Registers you can find more information on how to access data the website </w:t>
            </w:r>
            <w:hyperlink r:id="rId14" w:history="1">
              <w:r>
                <w:rPr>
                  <w:rStyle w:val="Hyperlink"/>
                </w:rPr>
                <w:t>Innovation and research | NT Health</w:t>
              </w:r>
            </w:hyperlink>
            <w:r>
              <w:t>.</w:t>
            </w:r>
          </w:p>
          <w:p w14:paraId="4E879C16" w14:textId="77777777" w:rsidR="006A70FC" w:rsidRPr="003A4B96" w:rsidRDefault="006A70FC" w:rsidP="006A70FC">
            <w:pPr>
              <w:pStyle w:val="Heading1"/>
              <w:ind w:left="720" w:hanging="720"/>
              <w:outlineLvl w:val="0"/>
            </w:pPr>
            <w:r w:rsidRPr="003A4B96">
              <w:t>Australian Institute of Health and Welfare (AIHW)</w:t>
            </w:r>
          </w:p>
          <w:p w14:paraId="437BE025" w14:textId="3DC516D7" w:rsidR="006A70FC" w:rsidRPr="00B06EBF" w:rsidRDefault="006A70FC" w:rsidP="006A70FC">
            <w:pPr>
              <w:spacing w:before="60" w:after="60"/>
              <w:rPr>
                <w:sz w:val="21"/>
                <w:szCs w:val="21"/>
              </w:rPr>
            </w:pPr>
            <w:r w:rsidRPr="00B06EBF">
              <w:rPr>
                <w:sz w:val="21"/>
                <w:szCs w:val="21"/>
              </w:rPr>
              <w:t>NT Health provides data to the Australian Institute of Health and Welfare (AIHW) via Health sector national minimum data sets (NMDS)</w:t>
            </w:r>
            <w:r w:rsidRPr="00B06EBF">
              <w:rPr>
                <w:sz w:val="21"/>
                <w:szCs w:val="21"/>
                <w:vertAlign w:val="superscript"/>
              </w:rPr>
              <w:footnoteReference w:id="1"/>
            </w:r>
            <w:r w:rsidRPr="00B06EBF">
              <w:rPr>
                <w:sz w:val="21"/>
                <w:szCs w:val="21"/>
              </w:rPr>
              <w:t>. AIHW publish data and information as reports and bulletins, however some subject areas contain data released in the form of SAS data cubes and data spreadsheets. AIHW also offers a data request service, customised tables can be provided subject to data quality and confidentiality requirements, from a range of AIHW-held databases</w:t>
            </w:r>
            <w:r w:rsidRPr="00B06EBF">
              <w:rPr>
                <w:sz w:val="21"/>
                <w:szCs w:val="21"/>
                <w:vertAlign w:val="superscript"/>
              </w:rPr>
              <w:footnoteReference w:id="2"/>
            </w:r>
            <w:r w:rsidR="00041D47">
              <w:rPr>
                <w:sz w:val="21"/>
                <w:szCs w:val="21"/>
              </w:rPr>
              <w:t>.</w:t>
            </w:r>
          </w:p>
          <w:p w14:paraId="0252B15B" w14:textId="77777777" w:rsidR="006A70FC" w:rsidRPr="003A4B96" w:rsidRDefault="006A70FC" w:rsidP="006A70FC">
            <w:pPr>
              <w:pStyle w:val="Heading1"/>
              <w:ind w:left="720" w:hanging="720"/>
              <w:outlineLvl w:val="0"/>
            </w:pPr>
            <w:bookmarkStart w:id="0" w:name="_Toc482958211"/>
            <w:r w:rsidRPr="003A4B96">
              <w:t>Data dictionaries</w:t>
            </w:r>
          </w:p>
          <w:p w14:paraId="396A8F3B" w14:textId="77777777" w:rsidR="006A70FC" w:rsidRPr="00B06EBF" w:rsidRDefault="006A70FC" w:rsidP="006A70FC">
            <w:pPr>
              <w:spacing w:before="60" w:after="60"/>
              <w:rPr>
                <w:sz w:val="21"/>
                <w:szCs w:val="21"/>
                <w:u w:val="single"/>
              </w:rPr>
            </w:pPr>
            <w:r w:rsidRPr="00B06EBF">
              <w:rPr>
                <w:sz w:val="21"/>
                <w:szCs w:val="21"/>
              </w:rPr>
              <w:t xml:space="preserve">To obtain a copy of relevant Data Dictionaries for the Data Collection(s), please email </w:t>
            </w:r>
            <w:hyperlink r:id="rId15" w:history="1">
              <w:r w:rsidRPr="00B06EBF">
                <w:rPr>
                  <w:rStyle w:val="Hyperlink"/>
                  <w:sz w:val="21"/>
                  <w:szCs w:val="21"/>
                </w:rPr>
                <w:t>DataReleaseRequests.DoH@nt.gov.au</w:t>
              </w:r>
            </w:hyperlink>
            <w:r w:rsidRPr="00B06EBF">
              <w:rPr>
                <w:sz w:val="21"/>
                <w:szCs w:val="21"/>
                <w:u w:val="single"/>
              </w:rPr>
              <w:t>.</w:t>
            </w:r>
          </w:p>
          <w:p w14:paraId="4805937E" w14:textId="77777777" w:rsidR="006A70FC" w:rsidRPr="003A4B96" w:rsidRDefault="006A70FC" w:rsidP="006A70FC">
            <w:pPr>
              <w:pStyle w:val="Heading1"/>
              <w:ind w:left="720" w:hanging="720"/>
              <w:outlineLvl w:val="0"/>
            </w:pPr>
            <w:r w:rsidRPr="003A4B96">
              <w:t>File format</w:t>
            </w:r>
            <w:bookmarkEnd w:id="0"/>
          </w:p>
          <w:p w14:paraId="3350F4F8" w14:textId="77777777" w:rsidR="00041D47" w:rsidRDefault="006A70FC" w:rsidP="006A70FC">
            <w:pPr>
              <w:rPr>
                <w:sz w:val="21"/>
                <w:szCs w:val="21"/>
              </w:rPr>
            </w:pPr>
            <w:r w:rsidRPr="00B06EBF">
              <w:rPr>
                <w:sz w:val="21"/>
                <w:szCs w:val="21"/>
              </w:rPr>
              <w:t>Data will be provided in an agreed format, generally as a delimited or fixed width text file or in MS Excel, depending on file size. All files transmitted externally to the NTG network or email will be encrypted and password protected, with the password provided separately to the file.</w:t>
            </w:r>
          </w:p>
          <w:p w14:paraId="52474753" w14:textId="05D7652C" w:rsidR="00041D47" w:rsidRPr="006A70FC" w:rsidRDefault="00041D47" w:rsidP="006A70FC">
            <w:pPr>
              <w:rPr>
                <w:sz w:val="21"/>
                <w:szCs w:val="21"/>
              </w:rPr>
            </w:pPr>
          </w:p>
        </w:tc>
      </w:tr>
      <w:tr w:rsidR="007D48A4" w:rsidRPr="007A5EFD" w14:paraId="52474759"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2474758" w14:textId="0FE1FD16" w:rsidR="007D48A4" w:rsidRPr="004A3CC9" w:rsidRDefault="006A70FC" w:rsidP="006A70FC">
            <w:pPr>
              <w:rPr>
                <w:rStyle w:val="Questionlabel"/>
                <w:color w:val="1F1F5F" w:themeColor="text1"/>
              </w:rPr>
            </w:pPr>
            <w:r>
              <w:rPr>
                <w:rStyle w:val="Questionlabel"/>
                <w:color w:val="FFFFFF" w:themeColor="background1"/>
              </w:rPr>
              <w:lastRenderedPageBreak/>
              <w:t>Project</w:t>
            </w:r>
          </w:p>
        </w:tc>
      </w:tr>
      <w:tr w:rsidR="006A70FC" w:rsidRPr="007A5EFD" w14:paraId="41F19B6C"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3D535BB2" w14:textId="4D25C390" w:rsidR="006A70FC" w:rsidRPr="006A70FC" w:rsidRDefault="006A70FC" w:rsidP="00B656BB">
            <w:pPr>
              <w:rPr>
                <w:b/>
                <w:bCs/>
              </w:rPr>
            </w:pPr>
            <w:r>
              <w:rPr>
                <w:rStyle w:val="Questionlabel"/>
              </w:rPr>
              <w:t>Project title</w:t>
            </w:r>
          </w:p>
        </w:tc>
      </w:tr>
      <w:tr w:rsidR="006A70FC" w:rsidRPr="007A5EFD" w14:paraId="5B001DB4"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6996D898" w14:textId="1D6D11B5" w:rsidR="006A70FC" w:rsidRPr="006A70FC" w:rsidRDefault="006A70FC" w:rsidP="006A70FC"/>
        </w:tc>
      </w:tr>
      <w:tr w:rsidR="006A70FC" w:rsidRPr="007A5EFD" w14:paraId="0A690F2F"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1DB701D" w14:textId="0291496B" w:rsidR="006A70FC" w:rsidRPr="006A70FC" w:rsidRDefault="006A70FC" w:rsidP="006A70FC">
            <w:pPr>
              <w:rPr>
                <w:b/>
                <w:bCs/>
              </w:rPr>
            </w:pPr>
            <w:r>
              <w:rPr>
                <w:rStyle w:val="Questionlabel"/>
              </w:rPr>
              <w:t>Project summary</w:t>
            </w:r>
          </w:p>
        </w:tc>
      </w:tr>
      <w:tr w:rsidR="006A70FC" w:rsidRPr="007A5EFD" w14:paraId="51CEB61D"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BC50E9E" w14:textId="64533635" w:rsidR="006A70FC" w:rsidRPr="006A70FC" w:rsidRDefault="006A70FC" w:rsidP="00B656BB">
            <w:pPr>
              <w:rPr>
                <w:b/>
                <w:bCs/>
              </w:rPr>
            </w:pPr>
            <w:r w:rsidRPr="006A70FC">
              <w:t>Broadly describe the purpose and objectives of the project.</w:t>
            </w:r>
            <w:r w:rsidRPr="006A70FC">
              <w:tab/>
            </w:r>
          </w:p>
        </w:tc>
      </w:tr>
      <w:tr w:rsidR="006A70FC" w:rsidRPr="007A5EFD" w14:paraId="5C6E0320" w14:textId="77777777" w:rsidTr="00FE69E5">
        <w:trPr>
          <w:trHeight w:val="992"/>
        </w:trPr>
        <w:tc>
          <w:tcPr>
            <w:tcW w:w="10348" w:type="dxa"/>
            <w:gridSpan w:val="7"/>
            <w:tcBorders>
              <w:top w:val="single" w:sz="4" w:space="0" w:color="auto"/>
              <w:bottom w:val="single" w:sz="4" w:space="0" w:color="auto"/>
            </w:tcBorders>
            <w:noWrap/>
            <w:tcMar>
              <w:top w:w="108" w:type="dxa"/>
              <w:bottom w:w="108" w:type="dxa"/>
            </w:tcMar>
          </w:tcPr>
          <w:p w14:paraId="570E58B5" w14:textId="0531D743" w:rsidR="006A70FC" w:rsidRPr="002C0BEF" w:rsidRDefault="006A70FC" w:rsidP="00B656BB"/>
        </w:tc>
      </w:tr>
      <w:tr w:rsidR="00127889" w:rsidRPr="007A5EFD" w14:paraId="5123ECD4"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296756F" w14:textId="5F31C305" w:rsidR="00127889" w:rsidRPr="004A3CC9" w:rsidRDefault="00C52E71" w:rsidP="00B656BB">
            <w:pPr>
              <w:rPr>
                <w:rStyle w:val="Questionlabel"/>
                <w:color w:val="1F1F5F" w:themeColor="text1"/>
              </w:rPr>
            </w:pPr>
            <w:r>
              <w:rPr>
                <w:rStyle w:val="Questionlabel"/>
                <w:color w:val="FFFFFF" w:themeColor="background1"/>
              </w:rPr>
              <w:t xml:space="preserve">Project </w:t>
            </w:r>
            <w:r w:rsidR="00127889">
              <w:rPr>
                <w:rStyle w:val="Questionlabel"/>
                <w:color w:val="FFFFFF" w:themeColor="background1"/>
              </w:rPr>
              <w:t>Contact Information</w:t>
            </w:r>
          </w:p>
        </w:tc>
      </w:tr>
      <w:tr w:rsidR="008A356C" w:rsidRPr="007A5EFD" w14:paraId="55709D79"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147C56B9" w14:textId="77777777" w:rsidR="008A356C" w:rsidRPr="007A5EFD" w:rsidRDefault="008A356C" w:rsidP="007F6D90">
            <w:pPr>
              <w:rPr>
                <w:rFonts w:ascii="Arial" w:hAnsi="Arial"/>
                <w:b/>
              </w:rPr>
            </w:pPr>
            <w:r>
              <w:rPr>
                <w:rStyle w:val="Questionlabel"/>
              </w:rPr>
              <w:t>Name</w:t>
            </w:r>
          </w:p>
        </w:tc>
        <w:tc>
          <w:tcPr>
            <w:tcW w:w="6759" w:type="dxa"/>
            <w:gridSpan w:val="5"/>
            <w:tcBorders>
              <w:top w:val="single" w:sz="4" w:space="0" w:color="auto"/>
              <w:bottom w:val="single" w:sz="4" w:space="0" w:color="auto"/>
            </w:tcBorders>
            <w:noWrap/>
            <w:tcMar>
              <w:top w:w="108" w:type="dxa"/>
              <w:bottom w:w="108" w:type="dxa"/>
            </w:tcMar>
          </w:tcPr>
          <w:p w14:paraId="718D5130" w14:textId="77777777" w:rsidR="008A356C" w:rsidRPr="002C0BEF" w:rsidRDefault="008A356C" w:rsidP="007F6D90"/>
        </w:tc>
      </w:tr>
      <w:tr w:rsidR="008A356C" w:rsidRPr="007A5EFD" w14:paraId="5B4F624E"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067AF9AD" w14:textId="0CA00AA5" w:rsidR="008A356C" w:rsidRPr="007A5EFD" w:rsidRDefault="008A356C" w:rsidP="00210AE0">
            <w:pPr>
              <w:rPr>
                <w:rStyle w:val="Questionlabel"/>
              </w:rPr>
            </w:pPr>
            <w:r>
              <w:rPr>
                <w:b/>
              </w:rPr>
              <w:t>Position</w:t>
            </w:r>
          </w:p>
        </w:tc>
        <w:tc>
          <w:tcPr>
            <w:tcW w:w="6759" w:type="dxa"/>
            <w:gridSpan w:val="5"/>
            <w:tcBorders>
              <w:top w:val="single" w:sz="4" w:space="0" w:color="auto"/>
              <w:bottom w:val="single" w:sz="4" w:space="0" w:color="auto"/>
            </w:tcBorders>
            <w:noWrap/>
            <w:tcMar>
              <w:top w:w="108" w:type="dxa"/>
              <w:bottom w:w="108" w:type="dxa"/>
            </w:tcMar>
          </w:tcPr>
          <w:p w14:paraId="36C915A0" w14:textId="77777777" w:rsidR="008A356C" w:rsidRPr="002C0BEF" w:rsidRDefault="008A356C" w:rsidP="00210AE0"/>
        </w:tc>
      </w:tr>
      <w:tr w:rsidR="008A356C" w:rsidRPr="007A5EFD" w14:paraId="5247475E"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5247475A" w14:textId="2FEEF1EF" w:rsidR="008A356C" w:rsidRPr="007A5EFD" w:rsidRDefault="008A356C" w:rsidP="007F6D90">
            <w:pPr>
              <w:rPr>
                <w:rFonts w:ascii="Arial" w:hAnsi="Arial"/>
                <w:b/>
              </w:rPr>
            </w:pPr>
            <w:r>
              <w:rPr>
                <w:rStyle w:val="Questionlabel"/>
              </w:rPr>
              <w:t>Email</w:t>
            </w:r>
          </w:p>
        </w:tc>
        <w:tc>
          <w:tcPr>
            <w:tcW w:w="6759" w:type="dxa"/>
            <w:gridSpan w:val="5"/>
            <w:tcBorders>
              <w:top w:val="single" w:sz="4" w:space="0" w:color="auto"/>
              <w:bottom w:val="single" w:sz="4" w:space="0" w:color="auto"/>
            </w:tcBorders>
            <w:noWrap/>
            <w:tcMar>
              <w:top w:w="108" w:type="dxa"/>
              <w:bottom w:w="108" w:type="dxa"/>
            </w:tcMar>
          </w:tcPr>
          <w:p w14:paraId="5247475D" w14:textId="77777777" w:rsidR="008A356C" w:rsidRPr="002C0BEF" w:rsidRDefault="008A356C" w:rsidP="007F6D90"/>
        </w:tc>
      </w:tr>
      <w:tr w:rsidR="008A356C" w:rsidRPr="007A5EFD" w14:paraId="0C0C26DD"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4852F1D9" w14:textId="4C4CD007" w:rsidR="008A356C" w:rsidRPr="007A5EFD" w:rsidRDefault="008A356C" w:rsidP="00210AE0">
            <w:pPr>
              <w:rPr>
                <w:rStyle w:val="Questionlabel"/>
              </w:rPr>
            </w:pPr>
            <w:r w:rsidRPr="00C52E71">
              <w:rPr>
                <w:b/>
              </w:rPr>
              <w:t>Phone</w:t>
            </w:r>
          </w:p>
        </w:tc>
        <w:tc>
          <w:tcPr>
            <w:tcW w:w="6759" w:type="dxa"/>
            <w:gridSpan w:val="5"/>
            <w:tcBorders>
              <w:top w:val="single" w:sz="4" w:space="0" w:color="auto"/>
              <w:bottom w:val="single" w:sz="4" w:space="0" w:color="auto"/>
            </w:tcBorders>
            <w:noWrap/>
            <w:tcMar>
              <w:top w:w="108" w:type="dxa"/>
              <w:bottom w:w="108" w:type="dxa"/>
            </w:tcMar>
          </w:tcPr>
          <w:p w14:paraId="3114F51D" w14:textId="77777777" w:rsidR="008A356C" w:rsidRPr="002C0BEF" w:rsidRDefault="008A356C" w:rsidP="00210AE0"/>
        </w:tc>
      </w:tr>
      <w:tr w:rsidR="00127889" w:rsidRPr="007A5EFD" w14:paraId="09511B61"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366750F6" w14:textId="5C4E03A7" w:rsidR="00127889" w:rsidRPr="007A5EFD" w:rsidRDefault="00127889" w:rsidP="007F6D90">
            <w:pPr>
              <w:rPr>
                <w:rStyle w:val="Questionlabel"/>
              </w:rPr>
            </w:pPr>
            <w:r>
              <w:rPr>
                <w:rStyle w:val="Questionlabel"/>
              </w:rPr>
              <w:t>Address</w:t>
            </w:r>
          </w:p>
        </w:tc>
        <w:tc>
          <w:tcPr>
            <w:tcW w:w="6759" w:type="dxa"/>
            <w:gridSpan w:val="5"/>
            <w:tcBorders>
              <w:top w:val="single" w:sz="4" w:space="0" w:color="auto"/>
              <w:bottom w:val="single" w:sz="4" w:space="0" w:color="auto"/>
            </w:tcBorders>
            <w:noWrap/>
            <w:tcMar>
              <w:top w:w="108" w:type="dxa"/>
              <w:bottom w:w="108" w:type="dxa"/>
            </w:tcMar>
          </w:tcPr>
          <w:p w14:paraId="3499BF6A" w14:textId="77777777" w:rsidR="00127889" w:rsidRPr="002C0BEF" w:rsidRDefault="00127889" w:rsidP="007F6D90"/>
        </w:tc>
      </w:tr>
      <w:tr w:rsidR="00127889" w:rsidRPr="007A5EFD" w14:paraId="6D571B02" w14:textId="77777777" w:rsidTr="00FE69E5">
        <w:trPr>
          <w:cantSplit w:val="0"/>
          <w:trHeight w:val="27"/>
        </w:trPr>
        <w:tc>
          <w:tcPr>
            <w:tcW w:w="3589" w:type="dxa"/>
            <w:gridSpan w:val="2"/>
            <w:tcBorders>
              <w:top w:val="single" w:sz="4" w:space="0" w:color="auto"/>
              <w:bottom w:val="single" w:sz="4" w:space="0" w:color="auto"/>
            </w:tcBorders>
            <w:noWrap/>
            <w:tcMar>
              <w:top w:w="108" w:type="dxa"/>
              <w:bottom w:w="108" w:type="dxa"/>
            </w:tcMar>
          </w:tcPr>
          <w:p w14:paraId="65F5EB06" w14:textId="77777777" w:rsidR="00127889" w:rsidRPr="007A5EFD" w:rsidRDefault="00127889" w:rsidP="007F6D90">
            <w:pPr>
              <w:rPr>
                <w:rStyle w:val="Questionlabel"/>
              </w:rPr>
            </w:pPr>
            <w:r>
              <w:rPr>
                <w:rStyle w:val="Questionlabel"/>
              </w:rPr>
              <w:t>Organisation</w:t>
            </w:r>
          </w:p>
        </w:tc>
        <w:tc>
          <w:tcPr>
            <w:tcW w:w="6759" w:type="dxa"/>
            <w:gridSpan w:val="5"/>
            <w:tcBorders>
              <w:top w:val="single" w:sz="4" w:space="0" w:color="auto"/>
              <w:bottom w:val="single" w:sz="4" w:space="0" w:color="auto"/>
            </w:tcBorders>
            <w:noWrap/>
            <w:tcMar>
              <w:top w:w="108" w:type="dxa"/>
              <w:bottom w:w="108" w:type="dxa"/>
            </w:tcMar>
          </w:tcPr>
          <w:p w14:paraId="26462DC8" w14:textId="77777777" w:rsidR="00127889" w:rsidRPr="002C0BEF" w:rsidRDefault="00127889" w:rsidP="007F6D90"/>
        </w:tc>
      </w:tr>
      <w:tr w:rsidR="009C5FCB" w:rsidRPr="007A5EFD" w14:paraId="292185C6"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0427C5A7" w14:textId="5E8EC4CD" w:rsidR="009C5FCB" w:rsidRPr="007A5EFD" w:rsidRDefault="009C5FCB" w:rsidP="00586F0E">
            <w:pPr>
              <w:contextualSpacing/>
              <w:rPr>
                <w:rStyle w:val="Questionlabel"/>
              </w:rPr>
            </w:pPr>
            <w:r>
              <w:rPr>
                <w:rStyle w:val="Questionlabel"/>
              </w:rPr>
              <w:t>Organisation Type</w:t>
            </w:r>
          </w:p>
        </w:tc>
        <w:tc>
          <w:tcPr>
            <w:tcW w:w="3402" w:type="dxa"/>
            <w:gridSpan w:val="3"/>
            <w:tcBorders>
              <w:top w:val="single" w:sz="4" w:space="0" w:color="auto"/>
              <w:bottom w:val="single" w:sz="4" w:space="0" w:color="auto"/>
              <w:right w:val="nil"/>
            </w:tcBorders>
            <w:noWrap/>
            <w:tcMar>
              <w:top w:w="108" w:type="dxa"/>
              <w:bottom w:w="108" w:type="dxa"/>
            </w:tcMar>
          </w:tcPr>
          <w:p w14:paraId="6E46B155" w14:textId="390B3C8C" w:rsidR="009C5FCB" w:rsidRDefault="00FE69E5" w:rsidP="00586F0E">
            <w:pPr>
              <w:pStyle w:val="Tables"/>
              <w:ind w:left="284" w:hanging="284"/>
              <w:contextualSpacing/>
            </w:pPr>
            <w:sdt>
              <w:sdtPr>
                <w:id w:val="1664049156"/>
                <w14:checkbox>
                  <w14:checked w14:val="0"/>
                  <w14:checkedState w14:val="2612" w14:font="MS Gothic"/>
                  <w14:uncheckedState w14:val="2610" w14:font="MS Gothic"/>
                </w14:checkbox>
              </w:sdtPr>
              <w:sdtEndPr/>
              <w:sdtContent>
                <w:r w:rsidR="009C5FCB" w:rsidRPr="003D703F">
                  <w:rPr>
                    <w:rFonts w:ascii="MS Gothic" w:eastAsia="MS Gothic" w:hAnsi="MS Gothic" w:hint="eastAsia"/>
                  </w:rPr>
                  <w:t>☐</w:t>
                </w:r>
              </w:sdtContent>
            </w:sdt>
            <w:r w:rsidR="009C5FCB" w:rsidRPr="003D703F">
              <w:t xml:space="preserve"> </w:t>
            </w:r>
            <w:r w:rsidR="009C5FCB">
              <w:t>NT Department of Health</w:t>
            </w:r>
          </w:p>
          <w:p w14:paraId="038EA32D" w14:textId="7384790B" w:rsidR="009C5FCB" w:rsidRDefault="00FE69E5" w:rsidP="00586F0E">
            <w:pPr>
              <w:pStyle w:val="Tables"/>
              <w:ind w:left="284" w:hanging="284"/>
              <w:contextualSpacing/>
            </w:pPr>
            <w:sdt>
              <w:sdtPr>
                <w:id w:val="-550847841"/>
                <w14:checkbox>
                  <w14:checked w14:val="0"/>
                  <w14:checkedState w14:val="2612" w14:font="MS Gothic"/>
                  <w14:uncheckedState w14:val="2610" w14:font="MS Gothic"/>
                </w14:checkbox>
              </w:sdtPr>
              <w:sdtEndPr/>
              <w:sdtContent>
                <w:r w:rsidR="009C5FCB" w:rsidRPr="003D703F">
                  <w:rPr>
                    <w:rFonts w:ascii="MS Gothic" w:eastAsia="MS Gothic" w:hAnsi="MS Gothic" w:hint="eastAsia"/>
                  </w:rPr>
                  <w:t>☐</w:t>
                </w:r>
              </w:sdtContent>
            </w:sdt>
            <w:r w:rsidR="009C5FCB">
              <w:t xml:space="preserve"> Other NT Government</w:t>
            </w:r>
          </w:p>
          <w:p w14:paraId="7F7D0665" w14:textId="78A953AB" w:rsidR="009C5FCB" w:rsidRPr="002C0BEF" w:rsidRDefault="00FE69E5" w:rsidP="00586F0E">
            <w:pPr>
              <w:pStyle w:val="Tables"/>
              <w:ind w:left="284" w:hanging="284"/>
              <w:contextualSpacing/>
            </w:pPr>
            <w:sdt>
              <w:sdtPr>
                <w:id w:val="1623498523"/>
                <w14:checkbox>
                  <w14:checked w14:val="0"/>
                  <w14:checkedState w14:val="2612" w14:font="MS Gothic"/>
                  <w14:uncheckedState w14:val="2610" w14:font="MS Gothic"/>
                </w14:checkbox>
              </w:sdtPr>
              <w:sdtEndPr/>
              <w:sdtContent>
                <w:r w:rsidR="009C5FCB" w:rsidRPr="003D703F">
                  <w:rPr>
                    <w:rFonts w:ascii="MS Gothic" w:eastAsia="MS Gothic" w:hAnsi="MS Gothic" w:hint="eastAsia"/>
                  </w:rPr>
                  <w:t>☐</w:t>
                </w:r>
              </w:sdtContent>
            </w:sdt>
            <w:r w:rsidR="009C5FCB" w:rsidRPr="003D703F">
              <w:t xml:space="preserve"> </w:t>
            </w:r>
            <w:r w:rsidR="009C5FCB">
              <w:t>Commonwealth Department/Agency</w:t>
            </w:r>
          </w:p>
        </w:tc>
        <w:tc>
          <w:tcPr>
            <w:tcW w:w="3357" w:type="dxa"/>
            <w:gridSpan w:val="2"/>
            <w:tcBorders>
              <w:top w:val="single" w:sz="4" w:space="0" w:color="auto"/>
              <w:left w:val="nil"/>
              <w:bottom w:val="single" w:sz="4" w:space="0" w:color="auto"/>
            </w:tcBorders>
          </w:tcPr>
          <w:p w14:paraId="3162D83D" w14:textId="682B3E24" w:rsidR="009C5FCB" w:rsidRDefault="00FE69E5" w:rsidP="00586F0E">
            <w:pPr>
              <w:contextualSpacing/>
            </w:pPr>
            <w:sdt>
              <w:sdtPr>
                <w:id w:val="-520242297"/>
                <w14:checkbox>
                  <w14:checked w14:val="0"/>
                  <w14:checkedState w14:val="2612" w14:font="MS Gothic"/>
                  <w14:uncheckedState w14:val="2610" w14:font="MS Gothic"/>
                </w14:checkbox>
              </w:sdtPr>
              <w:sdtEndPr/>
              <w:sdtContent>
                <w:r w:rsidR="009C5FCB" w:rsidRPr="003D703F">
                  <w:rPr>
                    <w:rFonts w:ascii="MS Gothic" w:eastAsia="MS Gothic" w:hAnsi="MS Gothic" w:hint="eastAsia"/>
                  </w:rPr>
                  <w:t>☐</w:t>
                </w:r>
              </w:sdtContent>
            </w:sdt>
            <w:r w:rsidR="009C5FCB" w:rsidRPr="003D703F">
              <w:t xml:space="preserve"> </w:t>
            </w:r>
            <w:r w:rsidR="009C5FCB">
              <w:t>Research organisation</w:t>
            </w:r>
          </w:p>
          <w:p w14:paraId="04D637A6" w14:textId="6D2F280E" w:rsidR="009C5FCB" w:rsidRPr="002C0BEF" w:rsidRDefault="00FE69E5" w:rsidP="00586F0E">
            <w:pPr>
              <w:pStyle w:val="Tables"/>
              <w:ind w:left="284" w:hanging="284"/>
              <w:contextualSpacing/>
            </w:pPr>
            <w:sdt>
              <w:sdtPr>
                <w:id w:val="-404221367"/>
                <w14:checkbox>
                  <w14:checked w14:val="0"/>
                  <w14:checkedState w14:val="2612" w14:font="MS Gothic"/>
                  <w14:uncheckedState w14:val="2610" w14:font="MS Gothic"/>
                </w14:checkbox>
              </w:sdtPr>
              <w:sdtEndPr/>
              <w:sdtContent>
                <w:r w:rsidR="009C5FCB" w:rsidRPr="003D703F">
                  <w:rPr>
                    <w:rFonts w:ascii="MS Gothic" w:eastAsia="MS Gothic" w:hAnsi="MS Gothic" w:hint="eastAsia"/>
                  </w:rPr>
                  <w:t>☐</w:t>
                </w:r>
              </w:sdtContent>
            </w:sdt>
            <w:r w:rsidR="009C5FCB" w:rsidRPr="003D703F">
              <w:t xml:space="preserve"> </w:t>
            </w:r>
            <w:r w:rsidR="009C5FCB">
              <w:t>Other non-government organisation</w:t>
            </w:r>
          </w:p>
        </w:tc>
      </w:tr>
      <w:tr w:rsidR="00430E31" w:rsidRPr="007A5EFD" w14:paraId="16C6FAF9"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FDF5B86" w14:textId="4A6E688C" w:rsidR="00430E31" w:rsidRPr="004A3CC9" w:rsidRDefault="00430E31" w:rsidP="00B656BB">
            <w:pPr>
              <w:rPr>
                <w:rStyle w:val="Questionlabel"/>
                <w:color w:val="1F1F5F" w:themeColor="text1"/>
              </w:rPr>
            </w:pPr>
            <w:r>
              <w:rPr>
                <w:rStyle w:val="Questionlabel"/>
                <w:color w:val="FFFFFF" w:themeColor="background1"/>
              </w:rPr>
              <w:t>Summary of data</w:t>
            </w:r>
          </w:p>
        </w:tc>
      </w:tr>
      <w:tr w:rsidR="00430E31" w:rsidRPr="007A5EFD" w14:paraId="57E17C85"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165BB954" w14:textId="52A0C533" w:rsidR="00430E31" w:rsidRPr="00430E31" w:rsidRDefault="00430E31" w:rsidP="006947D9">
            <w:pPr>
              <w:pStyle w:val="Tables"/>
            </w:pPr>
            <w:r w:rsidRPr="00430E31">
              <w:t>Describe the data to be used in your project. (</w:t>
            </w:r>
            <w:proofErr w:type="gramStart"/>
            <w:r w:rsidRPr="00430E31">
              <w:t>approximately</w:t>
            </w:r>
            <w:proofErr w:type="gramEnd"/>
            <w:r w:rsidRPr="00430E31">
              <w:t xml:space="preserve"> 50–100 words).</w:t>
            </w:r>
            <w:r w:rsidR="006947D9">
              <w:t xml:space="preserve">  </w:t>
            </w:r>
            <w:r w:rsidRPr="00430E31">
              <w:t>Avoid highly technical terms, medical terminology and abbreviations.</w:t>
            </w:r>
          </w:p>
        </w:tc>
      </w:tr>
      <w:tr w:rsidR="00430E31" w:rsidRPr="007A5EFD" w14:paraId="63A3CB2C" w14:textId="77777777" w:rsidTr="00FE69E5">
        <w:trPr>
          <w:trHeight w:val="992"/>
        </w:trPr>
        <w:tc>
          <w:tcPr>
            <w:tcW w:w="10348" w:type="dxa"/>
            <w:gridSpan w:val="7"/>
            <w:tcBorders>
              <w:top w:val="single" w:sz="4" w:space="0" w:color="auto"/>
              <w:bottom w:val="single" w:sz="4" w:space="0" w:color="auto"/>
            </w:tcBorders>
            <w:noWrap/>
            <w:tcMar>
              <w:top w:w="108" w:type="dxa"/>
              <w:bottom w:w="108" w:type="dxa"/>
            </w:tcMar>
          </w:tcPr>
          <w:p w14:paraId="144CDC15" w14:textId="06A71693" w:rsidR="00430E31" w:rsidRPr="00430E31" w:rsidRDefault="00430E31" w:rsidP="00B656BB"/>
        </w:tc>
      </w:tr>
      <w:tr w:rsidR="00430E31" w:rsidRPr="007A5EFD" w14:paraId="2DA47C3C"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347CAA78" w14:textId="5AAAD4F5" w:rsidR="00430E31" w:rsidRPr="00430E31" w:rsidRDefault="00430E31" w:rsidP="00B656BB">
            <w:pPr>
              <w:rPr>
                <w:b/>
              </w:rPr>
            </w:pPr>
            <w:r w:rsidRPr="00430E31">
              <w:rPr>
                <w:b/>
              </w:rPr>
              <w:t>List all locations where the research will be conducted and data analysed</w:t>
            </w:r>
          </w:p>
        </w:tc>
      </w:tr>
      <w:tr w:rsidR="00430E31" w:rsidRPr="007A5EFD" w14:paraId="12F499D3" w14:textId="77777777" w:rsidTr="00FE69E5">
        <w:trPr>
          <w:trHeight w:val="992"/>
        </w:trPr>
        <w:tc>
          <w:tcPr>
            <w:tcW w:w="10348" w:type="dxa"/>
            <w:gridSpan w:val="7"/>
            <w:tcBorders>
              <w:top w:val="single" w:sz="4" w:space="0" w:color="auto"/>
              <w:bottom w:val="single" w:sz="4" w:space="0" w:color="auto"/>
            </w:tcBorders>
            <w:noWrap/>
            <w:tcMar>
              <w:top w:w="108" w:type="dxa"/>
              <w:bottom w:w="108" w:type="dxa"/>
            </w:tcMar>
          </w:tcPr>
          <w:p w14:paraId="7956D349" w14:textId="52AD51D5" w:rsidR="00FE69E5" w:rsidRPr="00430E31" w:rsidRDefault="00FE69E5" w:rsidP="00B656BB"/>
        </w:tc>
      </w:tr>
      <w:tr w:rsidR="00430E31" w:rsidRPr="007A5EFD" w14:paraId="4DCAC56D"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797D0F8E" w14:textId="7C8FB932" w:rsidR="00430E31" w:rsidRPr="004A3CC9" w:rsidRDefault="00430E31" w:rsidP="00B656BB">
            <w:pPr>
              <w:rPr>
                <w:rStyle w:val="Questionlabel"/>
                <w:color w:val="1F1F5F" w:themeColor="text1"/>
              </w:rPr>
            </w:pPr>
            <w:r>
              <w:rPr>
                <w:rStyle w:val="Questionlabel"/>
                <w:color w:val="FFFFFF" w:themeColor="background1"/>
              </w:rPr>
              <w:lastRenderedPageBreak/>
              <w:t>Data Sources</w:t>
            </w:r>
          </w:p>
        </w:tc>
      </w:tr>
      <w:tr w:rsidR="00430E31" w:rsidRPr="007A5EFD" w14:paraId="6C29983A"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0FAFF3D3" w14:textId="61B60399" w:rsidR="00430E31" w:rsidRPr="00430E31" w:rsidRDefault="00430E31" w:rsidP="00430E31">
            <w:r w:rsidRPr="00430E31">
              <w:t>Data Sources refer to specific data collections held by the</w:t>
            </w:r>
            <w:r>
              <w:t xml:space="preserve"> NT</w:t>
            </w:r>
            <w:r w:rsidRPr="00430E31">
              <w:t xml:space="preserve"> Department of Health (e.g. Hospital Admissions data). If a variable list is required please contact </w:t>
            </w:r>
            <w:hyperlink r:id="rId16" w:history="1">
              <w:r w:rsidRPr="00430E31">
                <w:rPr>
                  <w:rStyle w:val="Hyperlink"/>
                </w:rPr>
                <w:t>DataReleaseRequests.DoH@nt.gov.au</w:t>
              </w:r>
            </w:hyperlink>
            <w:r w:rsidRPr="00430E31">
              <w:t xml:space="preserve"> to discuss or to obtain a copy of relevant Data Dictionaries for the Data Collection(s).</w:t>
            </w:r>
          </w:p>
        </w:tc>
      </w:tr>
      <w:tr w:rsidR="00430E31" w:rsidRPr="007A5EFD" w14:paraId="4281FC7F"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3C0A65A0" w14:textId="483FA8DA" w:rsidR="00430E31" w:rsidRPr="00430E31" w:rsidRDefault="00430E31" w:rsidP="00430E31">
            <w:pPr>
              <w:rPr>
                <w:b/>
              </w:rPr>
            </w:pPr>
            <w:r w:rsidRPr="00430E31">
              <w:rPr>
                <w:b/>
              </w:rPr>
              <w:t>Data Collection</w:t>
            </w:r>
          </w:p>
        </w:tc>
        <w:tc>
          <w:tcPr>
            <w:tcW w:w="1656" w:type="dxa"/>
            <w:tcBorders>
              <w:top w:val="single" w:sz="4" w:space="0" w:color="auto"/>
              <w:bottom w:val="single" w:sz="4" w:space="0" w:color="auto"/>
            </w:tcBorders>
            <w:noWrap/>
            <w:tcMar>
              <w:top w:w="108" w:type="dxa"/>
              <w:bottom w:w="108" w:type="dxa"/>
            </w:tcMar>
          </w:tcPr>
          <w:p w14:paraId="75E98509" w14:textId="375D5FE3" w:rsidR="00430E31" w:rsidRPr="00430E31" w:rsidRDefault="00430E31" w:rsidP="00430E31">
            <w:pPr>
              <w:rPr>
                <w:b/>
              </w:rPr>
            </w:pPr>
            <w:r w:rsidRPr="00430E31">
              <w:rPr>
                <w:b/>
              </w:rPr>
              <w:t>Since</w:t>
            </w:r>
          </w:p>
        </w:tc>
        <w:tc>
          <w:tcPr>
            <w:tcW w:w="1701" w:type="dxa"/>
            <w:tcBorders>
              <w:top w:val="single" w:sz="4" w:space="0" w:color="auto"/>
              <w:bottom w:val="single" w:sz="4" w:space="0" w:color="auto"/>
            </w:tcBorders>
            <w:noWrap/>
            <w:tcMar>
              <w:top w:w="108" w:type="dxa"/>
              <w:bottom w:w="108" w:type="dxa"/>
            </w:tcMar>
          </w:tcPr>
          <w:p w14:paraId="1AA1A947" w14:textId="39B1D9E2" w:rsidR="00430E31" w:rsidRPr="00430E31" w:rsidRDefault="00430E31" w:rsidP="00430E31">
            <w:pPr>
              <w:rPr>
                <w:b/>
              </w:rPr>
            </w:pPr>
            <w:r w:rsidRPr="00430E31">
              <w:rPr>
                <w:b/>
              </w:rPr>
              <w:t>Select</w:t>
            </w:r>
          </w:p>
        </w:tc>
        <w:tc>
          <w:tcPr>
            <w:tcW w:w="1701" w:type="dxa"/>
            <w:gridSpan w:val="2"/>
            <w:tcBorders>
              <w:top w:val="single" w:sz="4" w:space="0" w:color="auto"/>
              <w:bottom w:val="single" w:sz="4" w:space="0" w:color="auto"/>
            </w:tcBorders>
            <w:noWrap/>
            <w:tcMar>
              <w:top w:w="108" w:type="dxa"/>
              <w:bottom w:w="108" w:type="dxa"/>
            </w:tcMar>
          </w:tcPr>
          <w:p w14:paraId="575B9625" w14:textId="3B5108EB" w:rsidR="00430E31" w:rsidRPr="00430E31" w:rsidRDefault="00430E31" w:rsidP="00430E31">
            <w:pPr>
              <w:rPr>
                <w:b/>
              </w:rPr>
            </w:pPr>
            <w:r w:rsidRPr="00430E31">
              <w:rPr>
                <w:b/>
              </w:rPr>
              <w:t>From</w:t>
            </w:r>
          </w:p>
        </w:tc>
        <w:tc>
          <w:tcPr>
            <w:tcW w:w="1701" w:type="dxa"/>
            <w:tcBorders>
              <w:top w:val="single" w:sz="4" w:space="0" w:color="auto"/>
              <w:bottom w:val="single" w:sz="4" w:space="0" w:color="auto"/>
            </w:tcBorders>
          </w:tcPr>
          <w:p w14:paraId="46E7B7C6" w14:textId="17898038" w:rsidR="00430E31" w:rsidRPr="00430E31" w:rsidRDefault="00430E31" w:rsidP="00430E31">
            <w:pPr>
              <w:rPr>
                <w:b/>
              </w:rPr>
            </w:pPr>
            <w:r w:rsidRPr="00430E31">
              <w:rPr>
                <w:b/>
              </w:rPr>
              <w:t>To</w:t>
            </w:r>
          </w:p>
        </w:tc>
      </w:tr>
      <w:tr w:rsidR="00430E31" w:rsidRPr="007A5EFD" w14:paraId="75D01B1C"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79BA832B" w14:textId="0E4C854B" w:rsidR="00430E31" w:rsidRPr="00430E31" w:rsidRDefault="00430E31" w:rsidP="007F6D90">
            <w:pPr>
              <w:contextualSpacing/>
            </w:pPr>
            <w:r w:rsidRPr="00430E31">
              <w:t>Hospital Emergency Department</w:t>
            </w:r>
          </w:p>
        </w:tc>
        <w:tc>
          <w:tcPr>
            <w:tcW w:w="1656" w:type="dxa"/>
            <w:tcBorders>
              <w:top w:val="single" w:sz="4" w:space="0" w:color="auto"/>
              <w:bottom w:val="single" w:sz="4" w:space="0" w:color="auto"/>
            </w:tcBorders>
            <w:noWrap/>
            <w:tcMar>
              <w:top w:w="108" w:type="dxa"/>
              <w:bottom w:w="108" w:type="dxa"/>
            </w:tcMar>
          </w:tcPr>
          <w:p w14:paraId="0347090D" w14:textId="41F292A4" w:rsidR="00430E31" w:rsidRPr="00430E31" w:rsidRDefault="00430E31" w:rsidP="007F6D90">
            <w:pPr>
              <w:contextualSpacing/>
            </w:pPr>
            <w:r w:rsidRPr="00430E31">
              <w:t>2000</w:t>
            </w:r>
          </w:p>
        </w:tc>
        <w:tc>
          <w:tcPr>
            <w:tcW w:w="1701" w:type="dxa"/>
            <w:tcBorders>
              <w:top w:val="single" w:sz="4" w:space="0" w:color="auto"/>
              <w:bottom w:val="single" w:sz="4" w:space="0" w:color="auto"/>
            </w:tcBorders>
            <w:noWrap/>
            <w:tcMar>
              <w:top w:w="108" w:type="dxa"/>
              <w:bottom w:w="108" w:type="dxa"/>
            </w:tcMar>
          </w:tcPr>
          <w:p w14:paraId="5732F816" w14:textId="346D0D93" w:rsidR="00430E31" w:rsidRPr="00430E31" w:rsidRDefault="00FE69E5" w:rsidP="007F6D90">
            <w:pPr>
              <w:contextualSpacing/>
            </w:pPr>
            <w:sdt>
              <w:sdtPr>
                <w:id w:val="531848370"/>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21E42E0B" w14:textId="77777777" w:rsidR="00430E31" w:rsidRPr="00430E31" w:rsidRDefault="00430E31" w:rsidP="007F6D90">
            <w:pPr>
              <w:contextualSpacing/>
            </w:pPr>
          </w:p>
        </w:tc>
        <w:tc>
          <w:tcPr>
            <w:tcW w:w="1701" w:type="dxa"/>
            <w:tcBorders>
              <w:top w:val="single" w:sz="4" w:space="0" w:color="auto"/>
              <w:bottom w:val="single" w:sz="4" w:space="0" w:color="auto"/>
            </w:tcBorders>
          </w:tcPr>
          <w:p w14:paraId="59643EF5" w14:textId="6DEC6B7B" w:rsidR="00430E31" w:rsidRPr="00430E31" w:rsidRDefault="00430E31" w:rsidP="007F6D90">
            <w:pPr>
              <w:contextualSpacing/>
            </w:pPr>
          </w:p>
        </w:tc>
      </w:tr>
      <w:tr w:rsidR="00430E31" w:rsidRPr="007A5EFD" w14:paraId="73FB1CC3"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1235925D" w14:textId="310B7863" w:rsidR="00430E31" w:rsidRPr="00430E31" w:rsidRDefault="00430E31" w:rsidP="007F6D90">
            <w:pPr>
              <w:contextualSpacing/>
            </w:pPr>
            <w:r w:rsidRPr="00430E31">
              <w:t>Hospital</w:t>
            </w:r>
            <w:r>
              <w:t xml:space="preserve"> Inpatient Activity</w:t>
            </w:r>
          </w:p>
        </w:tc>
        <w:tc>
          <w:tcPr>
            <w:tcW w:w="1656" w:type="dxa"/>
            <w:tcBorders>
              <w:top w:val="single" w:sz="4" w:space="0" w:color="auto"/>
              <w:bottom w:val="single" w:sz="4" w:space="0" w:color="auto"/>
            </w:tcBorders>
            <w:noWrap/>
            <w:tcMar>
              <w:top w:w="108" w:type="dxa"/>
              <w:bottom w:w="108" w:type="dxa"/>
            </w:tcMar>
          </w:tcPr>
          <w:p w14:paraId="2C3CA3F9" w14:textId="26CCF31B" w:rsidR="00430E31" w:rsidRPr="00430E31" w:rsidRDefault="00430E31" w:rsidP="007F6D90">
            <w:pPr>
              <w:contextualSpacing/>
            </w:pPr>
            <w:r w:rsidRPr="00430E31">
              <w:t>July 2000</w:t>
            </w:r>
          </w:p>
        </w:tc>
        <w:tc>
          <w:tcPr>
            <w:tcW w:w="1701" w:type="dxa"/>
            <w:tcBorders>
              <w:top w:val="single" w:sz="4" w:space="0" w:color="auto"/>
              <w:bottom w:val="single" w:sz="4" w:space="0" w:color="auto"/>
            </w:tcBorders>
            <w:noWrap/>
            <w:tcMar>
              <w:top w:w="108" w:type="dxa"/>
              <w:bottom w:w="108" w:type="dxa"/>
            </w:tcMar>
          </w:tcPr>
          <w:p w14:paraId="2D6B450D" w14:textId="7610AF0E" w:rsidR="00430E31" w:rsidRPr="00430E31" w:rsidRDefault="00FE69E5" w:rsidP="007F6D90">
            <w:pPr>
              <w:contextualSpacing/>
            </w:pPr>
            <w:sdt>
              <w:sdtPr>
                <w:id w:val="1138529759"/>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6EFCBB64" w14:textId="77777777" w:rsidR="00430E31" w:rsidRPr="00430E31" w:rsidRDefault="00430E31" w:rsidP="007F6D90">
            <w:pPr>
              <w:contextualSpacing/>
            </w:pPr>
          </w:p>
        </w:tc>
        <w:tc>
          <w:tcPr>
            <w:tcW w:w="1701" w:type="dxa"/>
            <w:tcBorders>
              <w:top w:val="single" w:sz="4" w:space="0" w:color="auto"/>
              <w:bottom w:val="single" w:sz="4" w:space="0" w:color="auto"/>
            </w:tcBorders>
          </w:tcPr>
          <w:p w14:paraId="0744C30A" w14:textId="7A0D6586" w:rsidR="00430E31" w:rsidRPr="00430E31" w:rsidRDefault="00430E31" w:rsidP="007F6D90">
            <w:pPr>
              <w:contextualSpacing/>
            </w:pPr>
          </w:p>
        </w:tc>
      </w:tr>
      <w:tr w:rsidR="00430E31" w:rsidRPr="007A5EFD" w14:paraId="657D4A27"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720D5568" w14:textId="4E97AC43" w:rsidR="00430E31" w:rsidRPr="00430E31" w:rsidRDefault="00430E31" w:rsidP="007F6D90">
            <w:pPr>
              <w:contextualSpacing/>
            </w:pPr>
            <w:r w:rsidRPr="00430E31">
              <w:t>Hospital</w:t>
            </w:r>
            <w:r>
              <w:t xml:space="preserve"> Outpatient Activity</w:t>
            </w:r>
          </w:p>
        </w:tc>
        <w:tc>
          <w:tcPr>
            <w:tcW w:w="1656" w:type="dxa"/>
            <w:tcBorders>
              <w:top w:val="single" w:sz="4" w:space="0" w:color="auto"/>
              <w:bottom w:val="single" w:sz="4" w:space="0" w:color="auto"/>
            </w:tcBorders>
            <w:noWrap/>
            <w:tcMar>
              <w:top w:w="108" w:type="dxa"/>
              <w:bottom w:w="108" w:type="dxa"/>
            </w:tcMar>
          </w:tcPr>
          <w:p w14:paraId="04926395" w14:textId="7B067F40" w:rsidR="00430E31" w:rsidRPr="00430E31" w:rsidRDefault="00430E31" w:rsidP="007F6D90">
            <w:pPr>
              <w:contextualSpacing/>
            </w:pPr>
            <w:r w:rsidRPr="00430E31">
              <w:t>July 2000</w:t>
            </w:r>
          </w:p>
        </w:tc>
        <w:tc>
          <w:tcPr>
            <w:tcW w:w="1701" w:type="dxa"/>
            <w:tcBorders>
              <w:top w:val="single" w:sz="4" w:space="0" w:color="auto"/>
              <w:bottom w:val="single" w:sz="4" w:space="0" w:color="auto"/>
            </w:tcBorders>
            <w:noWrap/>
            <w:tcMar>
              <w:top w:w="108" w:type="dxa"/>
              <w:bottom w:w="108" w:type="dxa"/>
            </w:tcMar>
          </w:tcPr>
          <w:p w14:paraId="7F02F4B6" w14:textId="02247B20" w:rsidR="00430E31" w:rsidRPr="00430E31" w:rsidRDefault="00FE69E5" w:rsidP="007F6D90">
            <w:pPr>
              <w:contextualSpacing/>
            </w:pPr>
            <w:sdt>
              <w:sdtPr>
                <w:id w:val="837965829"/>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7EF0D9D4" w14:textId="77777777" w:rsidR="00430E31" w:rsidRPr="00430E31" w:rsidRDefault="00430E31" w:rsidP="007F6D90">
            <w:pPr>
              <w:contextualSpacing/>
            </w:pPr>
          </w:p>
        </w:tc>
        <w:tc>
          <w:tcPr>
            <w:tcW w:w="1701" w:type="dxa"/>
            <w:tcBorders>
              <w:top w:val="single" w:sz="4" w:space="0" w:color="auto"/>
              <w:bottom w:val="single" w:sz="4" w:space="0" w:color="auto"/>
            </w:tcBorders>
          </w:tcPr>
          <w:p w14:paraId="2F72E30E" w14:textId="3FECEA9A" w:rsidR="00430E31" w:rsidRPr="00430E31" w:rsidRDefault="00430E31" w:rsidP="007F6D90">
            <w:pPr>
              <w:contextualSpacing/>
            </w:pPr>
          </w:p>
        </w:tc>
      </w:tr>
      <w:tr w:rsidR="00430E31" w:rsidRPr="007A5EFD" w14:paraId="7758B452"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1E3C212F" w14:textId="39029ACC" w:rsidR="00430E31" w:rsidRPr="00430E31" w:rsidRDefault="00430E31" w:rsidP="007F6D90">
            <w:pPr>
              <w:contextualSpacing/>
            </w:pPr>
            <w:r>
              <w:t>Urban Primary Health Care Collection (CCIS)</w:t>
            </w:r>
          </w:p>
        </w:tc>
        <w:tc>
          <w:tcPr>
            <w:tcW w:w="1656" w:type="dxa"/>
            <w:tcBorders>
              <w:top w:val="single" w:sz="4" w:space="0" w:color="auto"/>
              <w:bottom w:val="single" w:sz="4" w:space="0" w:color="auto"/>
            </w:tcBorders>
            <w:noWrap/>
            <w:tcMar>
              <w:top w:w="108" w:type="dxa"/>
              <w:bottom w:w="108" w:type="dxa"/>
            </w:tcMar>
          </w:tcPr>
          <w:p w14:paraId="03D1D5C7" w14:textId="5A87821A" w:rsidR="00430E31" w:rsidRPr="00430E31" w:rsidRDefault="00430E31" w:rsidP="007F6D90">
            <w:pPr>
              <w:contextualSpacing/>
            </w:pPr>
            <w:r w:rsidRPr="00430E31">
              <w:t>July 2009</w:t>
            </w:r>
          </w:p>
        </w:tc>
        <w:tc>
          <w:tcPr>
            <w:tcW w:w="1701" w:type="dxa"/>
            <w:tcBorders>
              <w:top w:val="single" w:sz="4" w:space="0" w:color="auto"/>
              <w:bottom w:val="single" w:sz="4" w:space="0" w:color="auto"/>
            </w:tcBorders>
            <w:noWrap/>
            <w:tcMar>
              <w:top w:w="108" w:type="dxa"/>
              <w:bottom w:w="108" w:type="dxa"/>
            </w:tcMar>
          </w:tcPr>
          <w:p w14:paraId="2402F4A2" w14:textId="1557054E" w:rsidR="00430E31" w:rsidRPr="00430E31" w:rsidRDefault="00FE69E5" w:rsidP="007F6D90">
            <w:pPr>
              <w:contextualSpacing/>
            </w:pPr>
            <w:sdt>
              <w:sdtPr>
                <w:id w:val="-1389717881"/>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197B01A8" w14:textId="77777777" w:rsidR="00430E31" w:rsidRPr="00430E31" w:rsidRDefault="00430E31" w:rsidP="007F6D90">
            <w:pPr>
              <w:contextualSpacing/>
            </w:pPr>
          </w:p>
        </w:tc>
        <w:tc>
          <w:tcPr>
            <w:tcW w:w="1701" w:type="dxa"/>
            <w:tcBorders>
              <w:top w:val="single" w:sz="4" w:space="0" w:color="auto"/>
              <w:bottom w:val="single" w:sz="4" w:space="0" w:color="auto"/>
            </w:tcBorders>
          </w:tcPr>
          <w:p w14:paraId="206FAD51" w14:textId="3698A83D" w:rsidR="00430E31" w:rsidRPr="00430E31" w:rsidRDefault="00430E31" w:rsidP="007F6D90">
            <w:pPr>
              <w:contextualSpacing/>
            </w:pPr>
          </w:p>
        </w:tc>
      </w:tr>
      <w:tr w:rsidR="00430E31" w:rsidRPr="007A5EFD" w14:paraId="135F0C2A"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0C5AA2AC" w14:textId="686444AC" w:rsidR="00430E31" w:rsidRPr="00430E31" w:rsidRDefault="00430E31" w:rsidP="007F6D90">
            <w:pPr>
              <w:contextualSpacing/>
            </w:pPr>
            <w:r>
              <w:t>Remote Primary Health Care Collection (PCIS)</w:t>
            </w:r>
          </w:p>
        </w:tc>
        <w:tc>
          <w:tcPr>
            <w:tcW w:w="1656" w:type="dxa"/>
            <w:tcBorders>
              <w:top w:val="single" w:sz="4" w:space="0" w:color="auto"/>
              <w:bottom w:val="single" w:sz="4" w:space="0" w:color="auto"/>
            </w:tcBorders>
            <w:noWrap/>
            <w:tcMar>
              <w:top w:w="108" w:type="dxa"/>
              <w:bottom w:w="108" w:type="dxa"/>
            </w:tcMar>
          </w:tcPr>
          <w:p w14:paraId="0C1F52C4" w14:textId="5342A9C0" w:rsidR="00430E31" w:rsidRPr="00430E31" w:rsidRDefault="00430E31" w:rsidP="007F6D90">
            <w:pPr>
              <w:contextualSpacing/>
            </w:pPr>
            <w:r w:rsidRPr="00430E31">
              <w:t>July 2010</w:t>
            </w:r>
          </w:p>
        </w:tc>
        <w:tc>
          <w:tcPr>
            <w:tcW w:w="1701" w:type="dxa"/>
            <w:tcBorders>
              <w:top w:val="single" w:sz="4" w:space="0" w:color="auto"/>
              <w:bottom w:val="single" w:sz="4" w:space="0" w:color="auto"/>
            </w:tcBorders>
            <w:noWrap/>
            <w:tcMar>
              <w:top w:w="108" w:type="dxa"/>
              <w:bottom w:w="108" w:type="dxa"/>
            </w:tcMar>
          </w:tcPr>
          <w:p w14:paraId="28B6D81C" w14:textId="29966575" w:rsidR="00430E31" w:rsidRPr="00430E31" w:rsidRDefault="00FE69E5" w:rsidP="007F6D90">
            <w:pPr>
              <w:contextualSpacing/>
            </w:pPr>
            <w:sdt>
              <w:sdtPr>
                <w:id w:val="1607766814"/>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7C0B1B00" w14:textId="77777777" w:rsidR="00430E31" w:rsidRPr="00430E31" w:rsidRDefault="00430E31" w:rsidP="007F6D90">
            <w:pPr>
              <w:contextualSpacing/>
            </w:pPr>
          </w:p>
        </w:tc>
        <w:tc>
          <w:tcPr>
            <w:tcW w:w="1701" w:type="dxa"/>
            <w:tcBorders>
              <w:top w:val="single" w:sz="4" w:space="0" w:color="auto"/>
              <w:bottom w:val="single" w:sz="4" w:space="0" w:color="auto"/>
            </w:tcBorders>
          </w:tcPr>
          <w:p w14:paraId="098D78C6" w14:textId="4353AC70" w:rsidR="00430E31" w:rsidRPr="00430E31" w:rsidRDefault="00430E31" w:rsidP="007F6D90">
            <w:pPr>
              <w:contextualSpacing/>
            </w:pPr>
          </w:p>
        </w:tc>
      </w:tr>
      <w:tr w:rsidR="00430E31" w:rsidRPr="007A5EFD" w14:paraId="400CA692" w14:textId="77777777" w:rsidTr="00FE69E5">
        <w:trPr>
          <w:trHeight w:val="337"/>
        </w:trPr>
        <w:tc>
          <w:tcPr>
            <w:tcW w:w="3589" w:type="dxa"/>
            <w:gridSpan w:val="2"/>
            <w:tcBorders>
              <w:top w:val="single" w:sz="4" w:space="0" w:color="auto"/>
              <w:bottom w:val="single" w:sz="4" w:space="0" w:color="auto"/>
            </w:tcBorders>
            <w:noWrap/>
            <w:tcMar>
              <w:top w:w="108" w:type="dxa"/>
              <w:bottom w:w="108" w:type="dxa"/>
            </w:tcMar>
          </w:tcPr>
          <w:p w14:paraId="4A7AEE29" w14:textId="3DDE0985" w:rsidR="00430E31" w:rsidRPr="00430E31" w:rsidRDefault="00430E31" w:rsidP="007F6D90">
            <w:pPr>
              <w:contextualSpacing/>
            </w:pPr>
            <w:r w:rsidRPr="00430E31">
              <w:t>Client Master Index (for data linkage only)</w:t>
            </w:r>
          </w:p>
        </w:tc>
        <w:tc>
          <w:tcPr>
            <w:tcW w:w="1656" w:type="dxa"/>
            <w:tcBorders>
              <w:top w:val="single" w:sz="4" w:space="0" w:color="auto"/>
              <w:bottom w:val="single" w:sz="4" w:space="0" w:color="auto"/>
            </w:tcBorders>
            <w:noWrap/>
            <w:tcMar>
              <w:top w:w="108" w:type="dxa"/>
              <w:bottom w:w="108" w:type="dxa"/>
            </w:tcMar>
          </w:tcPr>
          <w:p w14:paraId="690F87B0" w14:textId="11D9F355" w:rsidR="00430E31" w:rsidRPr="00430E31" w:rsidRDefault="00430E31" w:rsidP="007F6D90">
            <w:pPr>
              <w:contextualSpacing/>
            </w:pPr>
            <w:r w:rsidRPr="00430E31">
              <w:t>NA</w:t>
            </w:r>
          </w:p>
        </w:tc>
        <w:tc>
          <w:tcPr>
            <w:tcW w:w="1701" w:type="dxa"/>
            <w:tcBorders>
              <w:top w:val="single" w:sz="4" w:space="0" w:color="auto"/>
              <w:bottom w:val="single" w:sz="4" w:space="0" w:color="auto"/>
            </w:tcBorders>
            <w:noWrap/>
            <w:tcMar>
              <w:top w:w="108" w:type="dxa"/>
              <w:bottom w:w="108" w:type="dxa"/>
            </w:tcMar>
          </w:tcPr>
          <w:p w14:paraId="13D56141" w14:textId="41A46007" w:rsidR="00430E31" w:rsidRPr="00430E31" w:rsidRDefault="00FE69E5" w:rsidP="007F6D90">
            <w:pPr>
              <w:contextualSpacing/>
            </w:pPr>
            <w:sdt>
              <w:sdtPr>
                <w:id w:val="-335147479"/>
                <w14:checkbox>
                  <w14:checked w14:val="0"/>
                  <w14:checkedState w14:val="2612" w14:font="MS Gothic"/>
                  <w14:uncheckedState w14:val="2610" w14:font="MS Gothic"/>
                </w14:checkbox>
              </w:sdtPr>
              <w:sdtEndPr/>
              <w:sdtContent>
                <w:r w:rsidR="00430E31" w:rsidRPr="00430E31">
                  <w:rPr>
                    <w:rFonts w:ascii="Segoe UI Symbol" w:hAnsi="Segoe UI Symbol" w:cs="Segoe UI Symbol"/>
                  </w:rPr>
                  <w:t>☐</w:t>
                </w:r>
              </w:sdtContent>
            </w:sdt>
            <w:r w:rsidR="00430E31" w:rsidRPr="00430E31">
              <w:t xml:space="preserve"> Yes</w:t>
            </w:r>
          </w:p>
        </w:tc>
        <w:tc>
          <w:tcPr>
            <w:tcW w:w="1701" w:type="dxa"/>
            <w:gridSpan w:val="2"/>
            <w:tcBorders>
              <w:top w:val="single" w:sz="4" w:space="0" w:color="auto"/>
              <w:bottom w:val="single" w:sz="4" w:space="0" w:color="auto"/>
            </w:tcBorders>
            <w:noWrap/>
            <w:tcMar>
              <w:top w:w="108" w:type="dxa"/>
              <w:bottom w:w="108" w:type="dxa"/>
            </w:tcMar>
          </w:tcPr>
          <w:p w14:paraId="071BDD37" w14:textId="150C5130" w:rsidR="00430E31" w:rsidRPr="00430E31" w:rsidRDefault="00430E31" w:rsidP="007F6D90">
            <w:pPr>
              <w:contextualSpacing/>
            </w:pPr>
            <w:r w:rsidRPr="00430E31">
              <w:t>NA</w:t>
            </w:r>
          </w:p>
        </w:tc>
        <w:tc>
          <w:tcPr>
            <w:tcW w:w="1701" w:type="dxa"/>
            <w:tcBorders>
              <w:top w:val="single" w:sz="4" w:space="0" w:color="auto"/>
              <w:bottom w:val="single" w:sz="4" w:space="0" w:color="auto"/>
            </w:tcBorders>
          </w:tcPr>
          <w:p w14:paraId="7C00A6D1" w14:textId="184BCD24" w:rsidR="00430E31" w:rsidRPr="00430E31" w:rsidRDefault="00430E31" w:rsidP="007F6D90">
            <w:pPr>
              <w:contextualSpacing/>
            </w:pPr>
            <w:r w:rsidRPr="00430E31">
              <w:t>NA</w:t>
            </w:r>
          </w:p>
        </w:tc>
      </w:tr>
      <w:tr w:rsidR="00430E31" w:rsidRPr="007A5EFD" w14:paraId="3DF0B25E"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7C6EB3B2" w14:textId="20C3FF19" w:rsidR="00430E31" w:rsidRPr="004A3CC9" w:rsidRDefault="00430E31" w:rsidP="00430E31">
            <w:pPr>
              <w:rPr>
                <w:rStyle w:val="Questionlabel"/>
                <w:color w:val="1F1F5F" w:themeColor="text1"/>
              </w:rPr>
            </w:pPr>
            <w:r>
              <w:rPr>
                <w:rStyle w:val="Questionlabel"/>
                <w:color w:val="FFFFFF" w:themeColor="background1"/>
              </w:rPr>
              <w:t>Other data sources</w:t>
            </w:r>
          </w:p>
        </w:tc>
      </w:tr>
      <w:tr w:rsidR="00430E31" w:rsidRPr="007A5EFD" w14:paraId="17C1463D"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55F79FFB" w14:textId="5E5F2881" w:rsidR="00430E31" w:rsidRPr="00430E31" w:rsidRDefault="00430E31" w:rsidP="00B656BB">
            <w:r w:rsidRPr="00430E31">
              <w:t>Please include all sources of information that is to be used for this project, including any NT Health Data Collection not identified above. This may include databases that you already have, or publically available dataset you are going to be accessing.</w:t>
            </w:r>
          </w:p>
        </w:tc>
      </w:tr>
      <w:tr w:rsidR="00D22BA1" w:rsidRPr="007A5EFD" w14:paraId="60623E1C" w14:textId="77777777" w:rsidTr="00FE69E5">
        <w:trPr>
          <w:trHeight w:val="337"/>
        </w:trPr>
        <w:tc>
          <w:tcPr>
            <w:tcW w:w="5245" w:type="dxa"/>
            <w:gridSpan w:val="3"/>
            <w:tcBorders>
              <w:top w:val="single" w:sz="4" w:space="0" w:color="auto"/>
              <w:bottom w:val="single" w:sz="4" w:space="0" w:color="auto"/>
            </w:tcBorders>
            <w:noWrap/>
            <w:tcMar>
              <w:top w:w="108" w:type="dxa"/>
              <w:bottom w:w="108" w:type="dxa"/>
            </w:tcMar>
          </w:tcPr>
          <w:p w14:paraId="10AC9AA2" w14:textId="38C639C0" w:rsidR="00D22BA1" w:rsidRPr="00430E31" w:rsidRDefault="00D22BA1" w:rsidP="00D22BA1">
            <w:pPr>
              <w:rPr>
                <w:b/>
              </w:rPr>
            </w:pPr>
            <w:r w:rsidRPr="00430E31">
              <w:rPr>
                <w:b/>
              </w:rPr>
              <w:t xml:space="preserve">Data </w:t>
            </w:r>
            <w:r>
              <w:rPr>
                <w:b/>
              </w:rPr>
              <w:t>source name / reference</w:t>
            </w:r>
          </w:p>
        </w:tc>
        <w:tc>
          <w:tcPr>
            <w:tcW w:w="5103" w:type="dxa"/>
            <w:gridSpan w:val="4"/>
            <w:tcBorders>
              <w:top w:val="single" w:sz="4" w:space="0" w:color="auto"/>
              <w:bottom w:val="single" w:sz="4" w:space="0" w:color="auto"/>
            </w:tcBorders>
            <w:noWrap/>
            <w:tcMar>
              <w:top w:w="108" w:type="dxa"/>
              <w:bottom w:w="108" w:type="dxa"/>
            </w:tcMar>
          </w:tcPr>
          <w:p w14:paraId="48B4EFD9" w14:textId="7B576CD4" w:rsidR="00D22BA1" w:rsidRPr="00430E31" w:rsidRDefault="00D22BA1" w:rsidP="00D22BA1">
            <w:pPr>
              <w:rPr>
                <w:b/>
              </w:rPr>
            </w:pPr>
            <w:r>
              <w:rPr>
                <w:b/>
              </w:rPr>
              <w:t>Custodian organisation</w:t>
            </w:r>
          </w:p>
        </w:tc>
      </w:tr>
      <w:tr w:rsidR="00D22BA1" w:rsidRPr="007A5EFD" w14:paraId="4830ABC0" w14:textId="77777777" w:rsidTr="00FE69E5">
        <w:trPr>
          <w:trHeight w:val="337"/>
        </w:trPr>
        <w:tc>
          <w:tcPr>
            <w:tcW w:w="5245" w:type="dxa"/>
            <w:gridSpan w:val="3"/>
            <w:tcBorders>
              <w:top w:val="single" w:sz="4" w:space="0" w:color="auto"/>
              <w:bottom w:val="single" w:sz="4" w:space="0" w:color="auto"/>
            </w:tcBorders>
            <w:noWrap/>
            <w:tcMar>
              <w:top w:w="108" w:type="dxa"/>
              <w:bottom w:w="108" w:type="dxa"/>
            </w:tcMar>
          </w:tcPr>
          <w:p w14:paraId="43B0F5C3" w14:textId="3C6E0C90" w:rsidR="00D22BA1" w:rsidRPr="00D22BA1" w:rsidRDefault="00D22BA1" w:rsidP="00D22BA1"/>
        </w:tc>
        <w:tc>
          <w:tcPr>
            <w:tcW w:w="5103" w:type="dxa"/>
            <w:gridSpan w:val="4"/>
            <w:tcBorders>
              <w:top w:val="single" w:sz="4" w:space="0" w:color="auto"/>
              <w:bottom w:val="single" w:sz="4" w:space="0" w:color="auto"/>
            </w:tcBorders>
            <w:noWrap/>
            <w:tcMar>
              <w:top w:w="108" w:type="dxa"/>
              <w:bottom w:w="108" w:type="dxa"/>
            </w:tcMar>
          </w:tcPr>
          <w:p w14:paraId="510BAE75" w14:textId="08E827F2" w:rsidR="00D22BA1" w:rsidRPr="00D22BA1" w:rsidRDefault="00D22BA1" w:rsidP="00D22BA1"/>
        </w:tc>
      </w:tr>
      <w:tr w:rsidR="00D22BA1" w:rsidRPr="007A5EFD" w14:paraId="4DE35525" w14:textId="77777777" w:rsidTr="00FE69E5">
        <w:trPr>
          <w:trHeight w:val="337"/>
        </w:trPr>
        <w:tc>
          <w:tcPr>
            <w:tcW w:w="5245" w:type="dxa"/>
            <w:gridSpan w:val="3"/>
            <w:tcBorders>
              <w:top w:val="single" w:sz="4" w:space="0" w:color="auto"/>
              <w:bottom w:val="single" w:sz="4" w:space="0" w:color="auto"/>
            </w:tcBorders>
            <w:noWrap/>
            <w:tcMar>
              <w:top w:w="108" w:type="dxa"/>
              <w:bottom w:w="108" w:type="dxa"/>
            </w:tcMar>
          </w:tcPr>
          <w:p w14:paraId="2C00A4F9" w14:textId="77777777" w:rsidR="00D22BA1" w:rsidRPr="00D22BA1" w:rsidRDefault="00D22BA1" w:rsidP="00B656BB"/>
        </w:tc>
        <w:tc>
          <w:tcPr>
            <w:tcW w:w="5103" w:type="dxa"/>
            <w:gridSpan w:val="4"/>
            <w:tcBorders>
              <w:top w:val="single" w:sz="4" w:space="0" w:color="auto"/>
              <w:bottom w:val="single" w:sz="4" w:space="0" w:color="auto"/>
            </w:tcBorders>
            <w:noWrap/>
            <w:tcMar>
              <w:top w:w="108" w:type="dxa"/>
              <w:bottom w:w="108" w:type="dxa"/>
            </w:tcMar>
          </w:tcPr>
          <w:p w14:paraId="2FC5AF50" w14:textId="77777777" w:rsidR="00D22BA1" w:rsidRPr="00D22BA1" w:rsidRDefault="00D22BA1" w:rsidP="00B656BB"/>
        </w:tc>
      </w:tr>
      <w:tr w:rsidR="00D22BA1" w:rsidRPr="007A5EFD" w14:paraId="2294F91C" w14:textId="77777777" w:rsidTr="00FE69E5">
        <w:trPr>
          <w:trHeight w:val="337"/>
        </w:trPr>
        <w:tc>
          <w:tcPr>
            <w:tcW w:w="5245" w:type="dxa"/>
            <w:gridSpan w:val="3"/>
            <w:tcBorders>
              <w:top w:val="single" w:sz="4" w:space="0" w:color="auto"/>
              <w:bottom w:val="single" w:sz="4" w:space="0" w:color="auto"/>
            </w:tcBorders>
            <w:noWrap/>
            <w:tcMar>
              <w:top w:w="108" w:type="dxa"/>
              <w:bottom w:w="108" w:type="dxa"/>
            </w:tcMar>
          </w:tcPr>
          <w:p w14:paraId="3828B1CD" w14:textId="77777777" w:rsidR="00D22BA1" w:rsidRPr="00D22BA1" w:rsidRDefault="00D22BA1" w:rsidP="00B656BB"/>
        </w:tc>
        <w:tc>
          <w:tcPr>
            <w:tcW w:w="5103" w:type="dxa"/>
            <w:gridSpan w:val="4"/>
            <w:tcBorders>
              <w:top w:val="single" w:sz="4" w:space="0" w:color="auto"/>
              <w:bottom w:val="single" w:sz="4" w:space="0" w:color="auto"/>
            </w:tcBorders>
            <w:noWrap/>
            <w:tcMar>
              <w:top w:w="108" w:type="dxa"/>
              <w:bottom w:w="108" w:type="dxa"/>
            </w:tcMar>
          </w:tcPr>
          <w:p w14:paraId="0C39DB0B" w14:textId="77777777" w:rsidR="00D22BA1" w:rsidRPr="00D22BA1" w:rsidRDefault="00D22BA1" w:rsidP="00B656BB"/>
        </w:tc>
      </w:tr>
      <w:tr w:rsidR="00A33F01" w:rsidRPr="007A5EFD" w14:paraId="6C47D095"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72D349B" w14:textId="77777777" w:rsidR="00A33F01" w:rsidRPr="004A3CC9" w:rsidRDefault="00A33F01" w:rsidP="00210AE0">
            <w:pPr>
              <w:rPr>
                <w:rStyle w:val="Questionlabel"/>
                <w:color w:val="1F1F5F" w:themeColor="text1"/>
              </w:rPr>
            </w:pPr>
            <w:r w:rsidRPr="00FD0A7C">
              <w:rPr>
                <w:rStyle w:val="Questionlabel"/>
                <w:color w:val="FFFFFF" w:themeColor="background1"/>
              </w:rPr>
              <w:t>Ethics review</w:t>
            </w:r>
          </w:p>
        </w:tc>
      </w:tr>
      <w:tr w:rsidR="00A33F01" w:rsidRPr="007A5EFD" w14:paraId="2F651906"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1A19DFC3" w14:textId="77777777" w:rsidR="00A33F01" w:rsidRDefault="00A33F01" w:rsidP="00210AE0">
            <w:r>
              <w:t>Health Research may or may not require approval from a Human Research Ethics Committee (HREC).</w:t>
            </w:r>
          </w:p>
          <w:p w14:paraId="6DAA0A96" w14:textId="77777777" w:rsidR="00A33F01" w:rsidRPr="002C0BEF" w:rsidRDefault="00A33F01" w:rsidP="00210AE0">
            <w:r>
              <w:t>If HREC approval has been given prior to a request received by Department of Health the requestor may be asked to amend the HREC request to reflect the request form.</w:t>
            </w:r>
          </w:p>
        </w:tc>
      </w:tr>
      <w:tr w:rsidR="00A33F01" w:rsidRPr="007A5EFD" w14:paraId="7B3954EB"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547DD0D2" w14:textId="77777777" w:rsidR="00A33F01" w:rsidRPr="00C52E71" w:rsidRDefault="00A33F01" w:rsidP="00210AE0">
            <w:pPr>
              <w:contextualSpacing/>
              <w:rPr>
                <w:b/>
              </w:rPr>
            </w:pPr>
            <w:r>
              <w:rPr>
                <w:b/>
              </w:rPr>
              <w:t>Is HREC approval required?</w:t>
            </w:r>
          </w:p>
        </w:tc>
        <w:tc>
          <w:tcPr>
            <w:tcW w:w="3402" w:type="dxa"/>
            <w:gridSpan w:val="3"/>
            <w:tcBorders>
              <w:top w:val="single" w:sz="4" w:space="0" w:color="auto"/>
              <w:bottom w:val="single" w:sz="4" w:space="0" w:color="auto"/>
            </w:tcBorders>
            <w:noWrap/>
            <w:tcMar>
              <w:top w:w="108" w:type="dxa"/>
              <w:bottom w:w="108" w:type="dxa"/>
            </w:tcMar>
          </w:tcPr>
          <w:p w14:paraId="79C0F9BA" w14:textId="77777777" w:rsidR="00A33F01" w:rsidRPr="002C0BEF" w:rsidRDefault="00FE69E5" w:rsidP="00210AE0">
            <w:pPr>
              <w:contextualSpacing/>
            </w:pPr>
            <w:sdt>
              <w:sdtPr>
                <w:id w:val="-790513408"/>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1961411074"/>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249A7DA3"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617BC16B" w14:textId="77777777" w:rsidR="00A33F01" w:rsidRPr="00FD0A7C" w:rsidRDefault="00A33F01" w:rsidP="00210AE0">
            <w:pPr>
              <w:contextualSpacing/>
              <w:rPr>
                <w:b/>
              </w:rPr>
            </w:pPr>
            <w:r w:rsidRPr="00FD0A7C">
              <w:rPr>
                <w:b/>
              </w:rPr>
              <w:t>HREC approval has been sought?</w:t>
            </w:r>
          </w:p>
        </w:tc>
        <w:tc>
          <w:tcPr>
            <w:tcW w:w="3402" w:type="dxa"/>
            <w:gridSpan w:val="3"/>
            <w:tcBorders>
              <w:top w:val="single" w:sz="4" w:space="0" w:color="auto"/>
              <w:bottom w:val="single" w:sz="4" w:space="0" w:color="auto"/>
            </w:tcBorders>
            <w:noWrap/>
            <w:tcMar>
              <w:top w:w="108" w:type="dxa"/>
              <w:bottom w:w="108" w:type="dxa"/>
            </w:tcMar>
          </w:tcPr>
          <w:p w14:paraId="63B7FE0F" w14:textId="77777777" w:rsidR="00A33F01" w:rsidRPr="002C0BEF" w:rsidRDefault="00FE69E5" w:rsidP="00210AE0">
            <w:pPr>
              <w:contextualSpacing/>
            </w:pPr>
            <w:sdt>
              <w:sdtPr>
                <w:id w:val="1018514046"/>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572328608"/>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615BCA2A"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55D2972D" w14:textId="77777777" w:rsidR="00A33F01" w:rsidRPr="00FD0A7C" w:rsidRDefault="00A33F01" w:rsidP="00210AE0">
            <w:pPr>
              <w:contextualSpacing/>
              <w:rPr>
                <w:b/>
              </w:rPr>
            </w:pPr>
            <w:r w:rsidRPr="00FD0A7C">
              <w:rPr>
                <w:b/>
              </w:rPr>
              <w:t>HREC approval has been given?</w:t>
            </w:r>
          </w:p>
        </w:tc>
        <w:tc>
          <w:tcPr>
            <w:tcW w:w="3402" w:type="dxa"/>
            <w:gridSpan w:val="3"/>
            <w:tcBorders>
              <w:top w:val="single" w:sz="4" w:space="0" w:color="auto"/>
              <w:bottom w:val="single" w:sz="4" w:space="0" w:color="auto"/>
            </w:tcBorders>
            <w:noWrap/>
            <w:tcMar>
              <w:top w:w="108" w:type="dxa"/>
              <w:bottom w:w="108" w:type="dxa"/>
            </w:tcMar>
          </w:tcPr>
          <w:p w14:paraId="0AFE85B3" w14:textId="77777777" w:rsidR="00A33F01" w:rsidRPr="002C0BEF" w:rsidRDefault="00FE69E5" w:rsidP="00210AE0">
            <w:pPr>
              <w:contextualSpacing/>
            </w:pPr>
            <w:sdt>
              <w:sdtPr>
                <w:id w:val="-1212795369"/>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234440730"/>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18F35D6C"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EA2DC8A" w14:textId="77777777" w:rsidR="00A33F01" w:rsidRPr="004A3CC9" w:rsidRDefault="00A33F01" w:rsidP="00210AE0">
            <w:pPr>
              <w:rPr>
                <w:rStyle w:val="Questionlabel"/>
                <w:color w:val="1F1F5F" w:themeColor="text1"/>
              </w:rPr>
            </w:pPr>
            <w:r w:rsidRPr="00FD0A7C">
              <w:rPr>
                <w:rStyle w:val="Questionlabel"/>
                <w:color w:val="FFFFFF" w:themeColor="background1"/>
              </w:rPr>
              <w:lastRenderedPageBreak/>
              <w:t xml:space="preserve">Ethics </w:t>
            </w:r>
            <w:r>
              <w:rPr>
                <w:rStyle w:val="Questionlabel"/>
                <w:color w:val="FFFFFF" w:themeColor="background1"/>
              </w:rPr>
              <w:t>approval</w:t>
            </w:r>
          </w:p>
        </w:tc>
      </w:tr>
      <w:tr w:rsidR="00A33F01" w:rsidRPr="007A5EFD" w14:paraId="6495EF49"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4B53B00E" w14:textId="77777777" w:rsidR="00A33F01" w:rsidRPr="002C0BEF" w:rsidRDefault="00A33F01" w:rsidP="00210AE0">
            <w:r w:rsidRPr="00FD0A7C">
              <w:t>If a HREC application(s) have been made, please fill in details here. Attach additional copies of this page if required. Copies of submission and approval documents will be required to support the data request. Any supporting HREC information must be provided before data can be supplied.</w:t>
            </w:r>
          </w:p>
        </w:tc>
      </w:tr>
      <w:tr w:rsidR="00A33F01" w:rsidRPr="007A5EFD" w14:paraId="2BEA83B0"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6709BA6E" w14:textId="77777777" w:rsidR="00A33F01" w:rsidRPr="00FD0A7C" w:rsidRDefault="00A33F01" w:rsidP="00210AE0">
            <w:pPr>
              <w:rPr>
                <w:rStyle w:val="Questionlabel"/>
                <w:b w:val="0"/>
              </w:rPr>
            </w:pPr>
            <w:r w:rsidRPr="00FD0A7C">
              <w:rPr>
                <w:b/>
              </w:rPr>
              <w:t>HREC Name</w:t>
            </w:r>
          </w:p>
        </w:tc>
        <w:tc>
          <w:tcPr>
            <w:tcW w:w="6759" w:type="dxa"/>
            <w:gridSpan w:val="5"/>
            <w:tcBorders>
              <w:top w:val="single" w:sz="4" w:space="0" w:color="auto"/>
              <w:bottom w:val="single" w:sz="4" w:space="0" w:color="auto"/>
            </w:tcBorders>
            <w:noWrap/>
            <w:tcMar>
              <w:top w:w="108" w:type="dxa"/>
              <w:bottom w:w="108" w:type="dxa"/>
            </w:tcMar>
          </w:tcPr>
          <w:p w14:paraId="7B41F1E9" w14:textId="77777777" w:rsidR="00A33F01" w:rsidRPr="002C0BEF" w:rsidRDefault="00A33F01" w:rsidP="00210AE0"/>
        </w:tc>
      </w:tr>
      <w:tr w:rsidR="00A33F01" w:rsidRPr="007A5EFD" w14:paraId="4A9E04C4"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5ECABD25" w14:textId="77777777" w:rsidR="00A33F01" w:rsidRPr="00FD0A7C" w:rsidRDefault="00A33F01" w:rsidP="00210AE0">
            <w:pPr>
              <w:rPr>
                <w:rStyle w:val="Questionlabel"/>
                <w:b w:val="0"/>
              </w:rPr>
            </w:pPr>
            <w:r w:rsidRPr="00FD0A7C">
              <w:rPr>
                <w:b/>
              </w:rPr>
              <w:t>HREC Approval Reference</w:t>
            </w:r>
          </w:p>
        </w:tc>
        <w:tc>
          <w:tcPr>
            <w:tcW w:w="6759" w:type="dxa"/>
            <w:gridSpan w:val="5"/>
            <w:tcBorders>
              <w:top w:val="single" w:sz="4" w:space="0" w:color="auto"/>
              <w:bottom w:val="single" w:sz="4" w:space="0" w:color="auto"/>
            </w:tcBorders>
            <w:noWrap/>
            <w:tcMar>
              <w:top w:w="108" w:type="dxa"/>
              <w:bottom w:w="108" w:type="dxa"/>
            </w:tcMar>
          </w:tcPr>
          <w:p w14:paraId="22C715DA" w14:textId="77777777" w:rsidR="00A33F01" w:rsidRPr="002C0BEF" w:rsidRDefault="00A33F01" w:rsidP="00210AE0"/>
        </w:tc>
      </w:tr>
      <w:tr w:rsidR="00A33F01" w:rsidRPr="007A5EFD" w14:paraId="4B697336"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2B29B25D" w14:textId="77777777" w:rsidR="00A33F01" w:rsidRDefault="00A33F01" w:rsidP="00210AE0">
            <w:pPr>
              <w:rPr>
                <w:b/>
              </w:rPr>
            </w:pPr>
            <w:r w:rsidRPr="00FD0A7C">
              <w:rPr>
                <w:b/>
              </w:rPr>
              <w:t xml:space="preserve">NHMRC Registration No. </w:t>
            </w:r>
          </w:p>
          <w:p w14:paraId="79AC677C" w14:textId="77777777" w:rsidR="00A33F01" w:rsidRPr="00FD0A7C" w:rsidRDefault="00A33F01" w:rsidP="00210AE0">
            <w:pPr>
              <w:rPr>
                <w:rStyle w:val="Questionlabel"/>
                <w:b w:val="0"/>
              </w:rPr>
            </w:pPr>
            <w:r>
              <w:rPr>
                <w:b/>
              </w:rPr>
              <w:t>(if applicable)</w:t>
            </w:r>
          </w:p>
        </w:tc>
        <w:tc>
          <w:tcPr>
            <w:tcW w:w="6759" w:type="dxa"/>
            <w:gridSpan w:val="5"/>
            <w:tcBorders>
              <w:top w:val="single" w:sz="4" w:space="0" w:color="auto"/>
              <w:bottom w:val="single" w:sz="4" w:space="0" w:color="auto"/>
            </w:tcBorders>
            <w:noWrap/>
            <w:tcMar>
              <w:top w:w="108" w:type="dxa"/>
              <w:bottom w:w="108" w:type="dxa"/>
            </w:tcMar>
          </w:tcPr>
          <w:p w14:paraId="660AE7BF" w14:textId="77777777" w:rsidR="00A33F01" w:rsidRPr="002C0BEF" w:rsidRDefault="00A33F01" w:rsidP="00210AE0"/>
        </w:tc>
      </w:tr>
      <w:tr w:rsidR="00A33F01" w:rsidRPr="007A5EFD" w14:paraId="0CF6294A"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2775BCE1" w14:textId="77777777" w:rsidR="00A33F01" w:rsidRPr="00FD0A7C" w:rsidRDefault="00A33F01" w:rsidP="00210AE0">
            <w:pPr>
              <w:rPr>
                <w:rStyle w:val="Questionlabel"/>
                <w:b w:val="0"/>
              </w:rPr>
            </w:pPr>
            <w:r w:rsidRPr="00FD0A7C">
              <w:rPr>
                <w:b/>
              </w:rPr>
              <w:t>HREC Approval Date</w:t>
            </w:r>
          </w:p>
        </w:tc>
        <w:tc>
          <w:tcPr>
            <w:tcW w:w="6759" w:type="dxa"/>
            <w:gridSpan w:val="5"/>
            <w:tcBorders>
              <w:top w:val="single" w:sz="4" w:space="0" w:color="auto"/>
              <w:bottom w:val="single" w:sz="4" w:space="0" w:color="auto"/>
            </w:tcBorders>
            <w:noWrap/>
            <w:tcMar>
              <w:top w:w="108" w:type="dxa"/>
              <w:bottom w:w="108" w:type="dxa"/>
            </w:tcMar>
          </w:tcPr>
          <w:p w14:paraId="6ADBCA8B" w14:textId="77777777" w:rsidR="00A33F01" w:rsidRPr="002C0BEF" w:rsidRDefault="00A33F01" w:rsidP="00210AE0"/>
        </w:tc>
      </w:tr>
      <w:tr w:rsidR="00A33F01" w:rsidRPr="007A5EFD" w14:paraId="1CE510CE"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5A9AB9D9" w14:textId="77777777" w:rsidR="00A33F01" w:rsidRPr="00FD0A7C" w:rsidRDefault="00A33F01" w:rsidP="00210AE0">
            <w:pPr>
              <w:rPr>
                <w:rStyle w:val="Questionlabel"/>
              </w:rPr>
            </w:pPr>
            <w:r w:rsidRPr="00FD0A7C">
              <w:rPr>
                <w:rStyle w:val="Questionlabel"/>
              </w:rPr>
              <w:t>HREC Approval Period</w:t>
            </w:r>
          </w:p>
        </w:tc>
        <w:tc>
          <w:tcPr>
            <w:tcW w:w="6759" w:type="dxa"/>
            <w:gridSpan w:val="5"/>
            <w:tcBorders>
              <w:top w:val="single" w:sz="4" w:space="0" w:color="auto"/>
              <w:bottom w:val="single" w:sz="4" w:space="0" w:color="auto"/>
            </w:tcBorders>
            <w:noWrap/>
            <w:tcMar>
              <w:top w:w="108" w:type="dxa"/>
              <w:bottom w:w="108" w:type="dxa"/>
            </w:tcMar>
          </w:tcPr>
          <w:p w14:paraId="7CD89BFC" w14:textId="77777777" w:rsidR="00A33F01" w:rsidRPr="002C0BEF" w:rsidRDefault="00A33F01" w:rsidP="00210AE0"/>
        </w:tc>
      </w:tr>
      <w:tr w:rsidR="00A33F01" w:rsidRPr="007A5EFD" w14:paraId="2EA42457"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1AC264DD" w14:textId="77777777" w:rsidR="00A33F01" w:rsidRPr="004A3CC9" w:rsidRDefault="00A33F01" w:rsidP="00210AE0">
            <w:pPr>
              <w:rPr>
                <w:rStyle w:val="Questionlabel"/>
                <w:color w:val="1F1F5F" w:themeColor="text1"/>
              </w:rPr>
            </w:pPr>
            <w:r>
              <w:rPr>
                <w:rStyle w:val="Questionlabel"/>
                <w:color w:val="FFFFFF" w:themeColor="background1"/>
              </w:rPr>
              <w:t>Additional approval</w:t>
            </w:r>
          </w:p>
        </w:tc>
      </w:tr>
      <w:tr w:rsidR="00A33F01" w:rsidRPr="007A5EFD" w14:paraId="01F15C8F"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6A12DDF7" w14:textId="77777777" w:rsidR="00A33F01" w:rsidRPr="00C52E71" w:rsidRDefault="00A33F01" w:rsidP="00210AE0">
            <w:pPr>
              <w:rPr>
                <w:b/>
              </w:rPr>
            </w:pPr>
            <w:r w:rsidRPr="0064414D">
              <w:rPr>
                <w:rFonts w:cs="Arial"/>
                <w:b/>
              </w:rPr>
              <w:t xml:space="preserve">Does your project require review by the </w:t>
            </w:r>
            <w:r w:rsidRPr="0064414D">
              <w:rPr>
                <w:b/>
                <w:bCs/>
              </w:rPr>
              <w:t>NT Health Research Governance Office (NT Health RGO)</w:t>
            </w:r>
            <w:r w:rsidRPr="000D01A9">
              <w:rPr>
                <w:rFonts w:cs="Arial"/>
                <w:b/>
              </w:rPr>
              <w:t>?</w:t>
            </w:r>
            <w:r>
              <w:rPr>
                <w:rFonts w:cs="Arial"/>
                <w:b/>
              </w:rPr>
              <w:t xml:space="preserve"> </w:t>
            </w:r>
            <w:hyperlink r:id="rId17" w:history="1">
              <w:r w:rsidRPr="00B144EB">
                <w:rPr>
                  <w:rStyle w:val="Hyperlink"/>
                  <w:sz w:val="20"/>
                </w:rPr>
                <w:t>Research overview | NT Health</w:t>
              </w:r>
            </w:hyperlink>
          </w:p>
        </w:tc>
        <w:tc>
          <w:tcPr>
            <w:tcW w:w="3402" w:type="dxa"/>
            <w:gridSpan w:val="3"/>
            <w:tcBorders>
              <w:top w:val="single" w:sz="4" w:space="0" w:color="auto"/>
              <w:bottom w:val="single" w:sz="4" w:space="0" w:color="auto"/>
            </w:tcBorders>
            <w:noWrap/>
            <w:tcMar>
              <w:top w:w="108" w:type="dxa"/>
              <w:bottom w:w="108" w:type="dxa"/>
            </w:tcMar>
          </w:tcPr>
          <w:p w14:paraId="70DA4E0E" w14:textId="77777777" w:rsidR="00A33F01" w:rsidRPr="002C0BEF" w:rsidRDefault="00FE69E5" w:rsidP="00210AE0">
            <w:sdt>
              <w:sdtPr>
                <w:id w:val="-927115862"/>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1636016978"/>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6504072E"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23789BF7" w14:textId="77777777" w:rsidR="00A33F01" w:rsidRPr="002C0BEF" w:rsidRDefault="00A33F01" w:rsidP="00210AE0">
            <w:r w:rsidRPr="00430E31">
              <w:t>If this application relates to a Site Specific Assessment (SSA) please provide a reference number</w:t>
            </w:r>
          </w:p>
        </w:tc>
      </w:tr>
      <w:tr w:rsidR="00A33F01" w:rsidRPr="007A5EFD" w14:paraId="6623665C" w14:textId="77777777" w:rsidTr="00FE69E5">
        <w:trPr>
          <w:trHeight w:val="27"/>
        </w:trPr>
        <w:tc>
          <w:tcPr>
            <w:tcW w:w="10348" w:type="dxa"/>
            <w:gridSpan w:val="7"/>
            <w:tcBorders>
              <w:top w:val="single" w:sz="4" w:space="0" w:color="auto"/>
              <w:bottom w:val="single" w:sz="4" w:space="0" w:color="auto"/>
            </w:tcBorders>
            <w:noWrap/>
            <w:tcMar>
              <w:top w:w="108" w:type="dxa"/>
              <w:bottom w:w="108" w:type="dxa"/>
            </w:tcMar>
          </w:tcPr>
          <w:p w14:paraId="6694663F" w14:textId="77777777" w:rsidR="00A33F01" w:rsidRPr="00FD0A7C" w:rsidRDefault="00A33F01" w:rsidP="00210AE0"/>
        </w:tc>
      </w:tr>
      <w:tr w:rsidR="00A33F01" w:rsidRPr="007A5EFD" w14:paraId="23BE4C37"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771AD1B4" w14:textId="77777777" w:rsidR="00A33F01" w:rsidRPr="00C52E71" w:rsidRDefault="00A33F01" w:rsidP="00210AE0">
            <w:pPr>
              <w:rPr>
                <w:b/>
              </w:rPr>
            </w:pPr>
            <w:r>
              <w:rPr>
                <w:rFonts w:cs="Arial"/>
                <w:b/>
              </w:rPr>
              <w:t>Does your project require any other approvals?</w:t>
            </w:r>
          </w:p>
        </w:tc>
        <w:tc>
          <w:tcPr>
            <w:tcW w:w="3402" w:type="dxa"/>
            <w:gridSpan w:val="3"/>
            <w:tcBorders>
              <w:top w:val="single" w:sz="4" w:space="0" w:color="auto"/>
              <w:bottom w:val="single" w:sz="4" w:space="0" w:color="auto"/>
            </w:tcBorders>
            <w:noWrap/>
            <w:tcMar>
              <w:top w:w="108" w:type="dxa"/>
              <w:bottom w:w="108" w:type="dxa"/>
            </w:tcMar>
          </w:tcPr>
          <w:p w14:paraId="5AEBD103" w14:textId="77777777" w:rsidR="00A33F01" w:rsidRPr="002C0BEF" w:rsidRDefault="00FE69E5" w:rsidP="00210AE0">
            <w:sdt>
              <w:sdtPr>
                <w:id w:val="308216760"/>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95324553"/>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50A3AC10"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567E9194" w14:textId="77777777" w:rsidR="00A33F01" w:rsidRPr="00FD0A7C" w:rsidRDefault="00A33F01" w:rsidP="00210AE0">
            <w:r w:rsidRPr="00FD0A7C">
              <w:t>If yes to any of the above question, list the other committees and/or other approvals required. Include the current status of applications for approvals and attach a copy of each approval granted.</w:t>
            </w:r>
          </w:p>
        </w:tc>
      </w:tr>
      <w:tr w:rsidR="00A33F01" w:rsidRPr="007A5EFD" w14:paraId="2DFDA20A" w14:textId="77777777" w:rsidTr="00FE69E5">
        <w:trPr>
          <w:trHeight w:val="992"/>
        </w:trPr>
        <w:tc>
          <w:tcPr>
            <w:tcW w:w="10348" w:type="dxa"/>
            <w:gridSpan w:val="7"/>
            <w:tcBorders>
              <w:top w:val="single" w:sz="4" w:space="0" w:color="auto"/>
              <w:bottom w:val="single" w:sz="4" w:space="0" w:color="auto"/>
            </w:tcBorders>
            <w:noWrap/>
            <w:tcMar>
              <w:top w:w="108" w:type="dxa"/>
              <w:bottom w:w="108" w:type="dxa"/>
            </w:tcMar>
          </w:tcPr>
          <w:p w14:paraId="320CBEBA" w14:textId="77777777" w:rsidR="00A33F01" w:rsidRPr="00FD0A7C" w:rsidRDefault="00A33F01" w:rsidP="00210AE0"/>
        </w:tc>
      </w:tr>
      <w:tr w:rsidR="007F6D90" w:rsidRPr="007A5EFD" w14:paraId="62E95C15" w14:textId="77777777" w:rsidTr="00FE69E5">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7C31AD7" w14:textId="77777777" w:rsidR="007F6D90" w:rsidRPr="004A3CC9" w:rsidRDefault="007F6D90" w:rsidP="00210AE0">
            <w:pPr>
              <w:rPr>
                <w:rStyle w:val="Questionlabel"/>
                <w:color w:val="1F1F5F" w:themeColor="text1"/>
              </w:rPr>
            </w:pPr>
            <w:r>
              <w:rPr>
                <w:rStyle w:val="Questionlabel"/>
                <w:color w:val="FFFFFF" w:themeColor="background1"/>
              </w:rPr>
              <w:t>Privacy and consent</w:t>
            </w:r>
          </w:p>
        </w:tc>
      </w:tr>
      <w:tr w:rsidR="007F6D90" w:rsidRPr="007A5EFD" w14:paraId="71B13374"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66D0C20C" w14:textId="51E4DE72" w:rsidR="007F6D90" w:rsidRPr="00430E31" w:rsidRDefault="007F6D90" w:rsidP="007F6D90">
            <w:r w:rsidRPr="00D22BA1">
              <w:t>Specify if you require any of the following information in your data.</w:t>
            </w:r>
            <w:r>
              <w:t xml:space="preserve">  </w:t>
            </w:r>
            <w:r w:rsidRPr="00D22BA1">
              <w:t>Note this does not apply to data used for linkage purposes.</w:t>
            </w:r>
          </w:p>
        </w:tc>
      </w:tr>
      <w:tr w:rsidR="007F6D90" w:rsidRPr="007A5EFD" w14:paraId="2D731894"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360FD4F7" w14:textId="77777777" w:rsidR="007F6D90" w:rsidRPr="00C52E71" w:rsidRDefault="007F6D90" w:rsidP="007F6D90">
            <w:pPr>
              <w:contextualSpacing/>
              <w:rPr>
                <w:b/>
              </w:rPr>
            </w:pPr>
            <w:r>
              <w:rPr>
                <w:rFonts w:cs="Arial"/>
                <w:b/>
              </w:rPr>
              <w:t>Name</w:t>
            </w:r>
          </w:p>
        </w:tc>
        <w:tc>
          <w:tcPr>
            <w:tcW w:w="3402" w:type="dxa"/>
            <w:gridSpan w:val="3"/>
            <w:tcBorders>
              <w:top w:val="single" w:sz="4" w:space="0" w:color="auto"/>
              <w:bottom w:val="single" w:sz="4" w:space="0" w:color="auto"/>
            </w:tcBorders>
            <w:noWrap/>
            <w:tcMar>
              <w:top w:w="108" w:type="dxa"/>
              <w:bottom w:w="108" w:type="dxa"/>
            </w:tcMar>
          </w:tcPr>
          <w:p w14:paraId="1869C9E5" w14:textId="77777777" w:rsidR="007F6D90" w:rsidRPr="002C0BEF" w:rsidRDefault="00FE69E5" w:rsidP="007F6D90">
            <w:pPr>
              <w:contextualSpacing/>
            </w:pPr>
            <w:sdt>
              <w:sdtPr>
                <w:id w:val="-109591514"/>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1115949732"/>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253D5C4B"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3382BD0F" w14:textId="77777777" w:rsidR="007F6D90" w:rsidRPr="00C52E71" w:rsidRDefault="007F6D90" w:rsidP="007F6D90">
            <w:pPr>
              <w:contextualSpacing/>
              <w:rPr>
                <w:b/>
              </w:rPr>
            </w:pPr>
            <w:r>
              <w:rPr>
                <w:rFonts w:cs="Arial"/>
                <w:b/>
              </w:rPr>
              <w:t>Address</w:t>
            </w:r>
          </w:p>
        </w:tc>
        <w:tc>
          <w:tcPr>
            <w:tcW w:w="3402" w:type="dxa"/>
            <w:gridSpan w:val="3"/>
            <w:tcBorders>
              <w:top w:val="single" w:sz="4" w:space="0" w:color="auto"/>
              <w:bottom w:val="single" w:sz="4" w:space="0" w:color="auto"/>
            </w:tcBorders>
            <w:noWrap/>
            <w:tcMar>
              <w:top w:w="108" w:type="dxa"/>
              <w:bottom w:w="108" w:type="dxa"/>
            </w:tcMar>
          </w:tcPr>
          <w:p w14:paraId="399BB361" w14:textId="77777777" w:rsidR="007F6D90" w:rsidRPr="002C0BEF" w:rsidRDefault="00FE69E5" w:rsidP="007F6D90">
            <w:pPr>
              <w:contextualSpacing/>
            </w:pPr>
            <w:sdt>
              <w:sdtPr>
                <w:id w:val="882143819"/>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147915455"/>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0AE248AF"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3E0A6ABC" w14:textId="77777777" w:rsidR="007F6D90" w:rsidRPr="00C52E71" w:rsidRDefault="007F6D90" w:rsidP="007F6D90">
            <w:pPr>
              <w:contextualSpacing/>
              <w:rPr>
                <w:b/>
              </w:rPr>
            </w:pPr>
            <w:r>
              <w:rPr>
                <w:rFonts w:cs="Arial"/>
                <w:b/>
              </w:rPr>
              <w:t>Full Date of Birth / Death (</w:t>
            </w:r>
            <w:proofErr w:type="spellStart"/>
            <w:r>
              <w:rPr>
                <w:rFonts w:cs="Arial"/>
                <w:b/>
              </w:rPr>
              <w:t>dd</w:t>
            </w:r>
            <w:proofErr w:type="spellEnd"/>
            <w:r>
              <w:rPr>
                <w:rFonts w:cs="Arial"/>
                <w:b/>
              </w:rPr>
              <w:t>/mm/</w:t>
            </w:r>
            <w:proofErr w:type="spellStart"/>
            <w:r>
              <w:rPr>
                <w:rFonts w:cs="Arial"/>
                <w:b/>
              </w:rPr>
              <w:t>yyyy</w:t>
            </w:r>
            <w:proofErr w:type="spellEnd"/>
            <w:r>
              <w:rPr>
                <w:rFonts w:cs="Arial"/>
                <w:b/>
              </w:rPr>
              <w:t>)</w:t>
            </w:r>
          </w:p>
        </w:tc>
        <w:tc>
          <w:tcPr>
            <w:tcW w:w="3402" w:type="dxa"/>
            <w:gridSpan w:val="3"/>
            <w:tcBorders>
              <w:top w:val="single" w:sz="4" w:space="0" w:color="auto"/>
              <w:bottom w:val="single" w:sz="4" w:space="0" w:color="auto"/>
            </w:tcBorders>
            <w:noWrap/>
            <w:tcMar>
              <w:top w:w="108" w:type="dxa"/>
              <w:bottom w:w="108" w:type="dxa"/>
            </w:tcMar>
          </w:tcPr>
          <w:p w14:paraId="30AD7EB2" w14:textId="77777777" w:rsidR="007F6D90" w:rsidRPr="002C0BEF" w:rsidRDefault="00FE69E5" w:rsidP="007F6D90">
            <w:pPr>
              <w:contextualSpacing/>
            </w:pPr>
            <w:sdt>
              <w:sdtPr>
                <w:id w:val="653422521"/>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1715457186"/>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4A7C87C7"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260B2922" w14:textId="77777777" w:rsidR="007F6D90" w:rsidRPr="00C52E71" w:rsidRDefault="007F6D90" w:rsidP="007F6D90">
            <w:pPr>
              <w:contextualSpacing/>
              <w:rPr>
                <w:b/>
              </w:rPr>
            </w:pPr>
            <w:r>
              <w:rPr>
                <w:rFonts w:cs="Arial"/>
                <w:b/>
              </w:rPr>
              <w:t>Medical Records Numbers / Identifiers</w:t>
            </w:r>
          </w:p>
        </w:tc>
        <w:tc>
          <w:tcPr>
            <w:tcW w:w="3402" w:type="dxa"/>
            <w:gridSpan w:val="3"/>
            <w:tcBorders>
              <w:top w:val="single" w:sz="4" w:space="0" w:color="auto"/>
              <w:bottom w:val="single" w:sz="4" w:space="0" w:color="auto"/>
            </w:tcBorders>
            <w:noWrap/>
            <w:tcMar>
              <w:top w:w="108" w:type="dxa"/>
              <w:bottom w:w="108" w:type="dxa"/>
            </w:tcMar>
          </w:tcPr>
          <w:p w14:paraId="1535C2BD" w14:textId="77777777" w:rsidR="007F6D90" w:rsidRPr="002C0BEF" w:rsidRDefault="00FE69E5" w:rsidP="007F6D90">
            <w:pPr>
              <w:contextualSpacing/>
            </w:pPr>
            <w:sdt>
              <w:sdtPr>
                <w:id w:val="1457298170"/>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646670200"/>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1FF808F8"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2671C333" w14:textId="77777777" w:rsidR="007F6D90" w:rsidRPr="00C52E71" w:rsidRDefault="007F6D90" w:rsidP="007F6D90">
            <w:pPr>
              <w:contextualSpacing/>
              <w:rPr>
                <w:b/>
              </w:rPr>
            </w:pPr>
            <w:r w:rsidRPr="00FA1FC5">
              <w:rPr>
                <w:rFonts w:cs="Arial"/>
                <w:b/>
              </w:rPr>
              <w:lastRenderedPageBreak/>
              <w:t xml:space="preserve">Clinician </w:t>
            </w:r>
            <w:r>
              <w:rPr>
                <w:rFonts w:cs="Arial"/>
                <w:b/>
              </w:rPr>
              <w:t>o</w:t>
            </w:r>
            <w:r w:rsidRPr="00FA1FC5">
              <w:rPr>
                <w:rFonts w:cs="Arial"/>
                <w:b/>
              </w:rPr>
              <w:t>r Health Service Provider Identifications</w:t>
            </w:r>
          </w:p>
        </w:tc>
        <w:tc>
          <w:tcPr>
            <w:tcW w:w="3402" w:type="dxa"/>
            <w:gridSpan w:val="3"/>
            <w:tcBorders>
              <w:top w:val="single" w:sz="4" w:space="0" w:color="auto"/>
              <w:bottom w:val="single" w:sz="4" w:space="0" w:color="auto"/>
            </w:tcBorders>
            <w:noWrap/>
            <w:tcMar>
              <w:top w:w="108" w:type="dxa"/>
              <w:bottom w:w="108" w:type="dxa"/>
            </w:tcMar>
          </w:tcPr>
          <w:p w14:paraId="755A3033" w14:textId="77777777" w:rsidR="007F6D90" w:rsidRPr="002C0BEF" w:rsidRDefault="00FE69E5" w:rsidP="007F6D90">
            <w:pPr>
              <w:contextualSpacing/>
            </w:pPr>
            <w:sdt>
              <w:sdtPr>
                <w:id w:val="-1598785496"/>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25066992"/>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77185F32"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097CD010" w14:textId="77777777" w:rsidR="007F6D90" w:rsidRPr="00C52E71" w:rsidRDefault="007F6D90" w:rsidP="007F6D90">
            <w:pPr>
              <w:contextualSpacing/>
              <w:rPr>
                <w:b/>
              </w:rPr>
            </w:pPr>
            <w:r w:rsidRPr="00FA1FC5">
              <w:rPr>
                <w:rFonts w:cs="Arial"/>
                <w:b/>
              </w:rPr>
              <w:t xml:space="preserve">Individual Hospital </w:t>
            </w:r>
            <w:r>
              <w:rPr>
                <w:rFonts w:cs="Arial"/>
                <w:b/>
              </w:rPr>
              <w:t>o</w:t>
            </w:r>
            <w:r w:rsidRPr="00FA1FC5">
              <w:rPr>
                <w:rFonts w:cs="Arial"/>
                <w:b/>
              </w:rPr>
              <w:t>r Healthcare Identifications</w:t>
            </w:r>
          </w:p>
        </w:tc>
        <w:tc>
          <w:tcPr>
            <w:tcW w:w="3402" w:type="dxa"/>
            <w:gridSpan w:val="3"/>
            <w:tcBorders>
              <w:top w:val="single" w:sz="4" w:space="0" w:color="auto"/>
              <w:bottom w:val="single" w:sz="4" w:space="0" w:color="auto"/>
            </w:tcBorders>
            <w:noWrap/>
            <w:tcMar>
              <w:top w:w="108" w:type="dxa"/>
              <w:bottom w:w="108" w:type="dxa"/>
            </w:tcMar>
          </w:tcPr>
          <w:p w14:paraId="1446B19C" w14:textId="77777777" w:rsidR="007F6D90" w:rsidRPr="002C0BEF" w:rsidRDefault="00FE69E5" w:rsidP="007F6D90">
            <w:pPr>
              <w:contextualSpacing/>
            </w:pPr>
            <w:sdt>
              <w:sdtPr>
                <w:id w:val="315773285"/>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501429901"/>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34F426E4" w14:textId="77777777" w:rsidTr="00FE69E5">
        <w:trPr>
          <w:trHeight w:val="337"/>
        </w:trPr>
        <w:tc>
          <w:tcPr>
            <w:tcW w:w="10348" w:type="dxa"/>
            <w:gridSpan w:val="7"/>
            <w:tcBorders>
              <w:top w:val="single" w:sz="4" w:space="0" w:color="auto"/>
              <w:bottom w:val="single" w:sz="4" w:space="0" w:color="auto"/>
            </w:tcBorders>
            <w:noWrap/>
            <w:tcMar>
              <w:top w:w="108" w:type="dxa"/>
              <w:bottom w:w="108" w:type="dxa"/>
            </w:tcMar>
          </w:tcPr>
          <w:p w14:paraId="7D0903D6" w14:textId="77777777" w:rsidR="007F6D90" w:rsidRPr="00F52C1B" w:rsidRDefault="007F6D90" w:rsidP="00210AE0">
            <w:pPr>
              <w:spacing w:before="60" w:after="60"/>
              <w:rPr>
                <w:rFonts w:eastAsiaTheme="minorEastAsia" w:cstheme="minorBidi"/>
              </w:rPr>
            </w:pPr>
            <w:r w:rsidRPr="00F52C1B">
              <w:rPr>
                <w:rFonts w:eastAsiaTheme="minorEastAsia" w:cstheme="minorBidi"/>
              </w:rPr>
              <w:t>Use and disclosure of health information for research and statistical purposes must be consistent with Information Privacy Principle 2.1(ca) and any applicable guidelines issued by the NT Information Commissioner under Section 86(1)(a)(iv)</w:t>
            </w:r>
            <w:r w:rsidRPr="00F52C1B">
              <w:rPr>
                <w:rFonts w:cs="Arial"/>
                <w:vertAlign w:val="superscript"/>
                <w:lang w:eastAsia="en-US"/>
              </w:rPr>
              <w:t xml:space="preserve"> </w:t>
            </w:r>
            <w:r w:rsidRPr="00F52C1B">
              <w:rPr>
                <w:rFonts w:cs="Arial"/>
                <w:vertAlign w:val="superscript"/>
                <w:lang w:eastAsia="en-US"/>
              </w:rPr>
              <w:footnoteReference w:id="3"/>
            </w:r>
            <w:r w:rsidRPr="00F52C1B">
              <w:rPr>
                <w:rFonts w:eastAsiaTheme="minorEastAsia" w:cstheme="minorBidi"/>
              </w:rPr>
              <w:t xml:space="preserve"> of the </w:t>
            </w:r>
            <w:r w:rsidRPr="00F52C1B">
              <w:rPr>
                <w:rFonts w:eastAsiaTheme="minorEastAsia" w:cstheme="minorBidi"/>
                <w:i/>
              </w:rPr>
              <w:t>Information Act</w:t>
            </w:r>
            <w:r w:rsidRPr="00F52C1B">
              <w:rPr>
                <w:rFonts w:eastAsiaTheme="minorEastAsia" w:cstheme="minorBidi"/>
              </w:rPr>
              <w:t xml:space="preserve"> (NT). Patient/client level information will only be disclosed for research purposes if all such requirements have been complied with. Requests for identifiable information require reasonable justification as to why non-identifiable information is not sufficient for the purpose of the data request. </w:t>
            </w:r>
          </w:p>
          <w:p w14:paraId="5DE5208D" w14:textId="77777777" w:rsidR="007F6D90" w:rsidRPr="00F52C1B" w:rsidRDefault="007F6D90" w:rsidP="00210AE0">
            <w:pPr>
              <w:spacing w:before="60" w:after="60"/>
              <w:rPr>
                <w:rFonts w:eastAsiaTheme="minorEastAsia" w:cstheme="minorBidi"/>
              </w:rPr>
            </w:pPr>
            <w:r w:rsidRPr="00F52C1B">
              <w:rPr>
                <w:rFonts w:eastAsiaTheme="minorEastAsia" w:cstheme="minorBidi"/>
              </w:rPr>
              <w:t>Personal information is data that discloses a person’s identity or from which a person’s identity is reasonably ascertainable. Information is considered identifiable where:</w:t>
            </w:r>
          </w:p>
          <w:p w14:paraId="3A1EAC25" w14:textId="77777777" w:rsidR="007F6D90" w:rsidRPr="00F52C1B" w:rsidRDefault="007F6D90" w:rsidP="00210AE0">
            <w:pPr>
              <w:pStyle w:val="ListParagraph"/>
              <w:numPr>
                <w:ilvl w:val="0"/>
                <w:numId w:val="15"/>
              </w:numPr>
              <w:spacing w:before="60" w:after="60"/>
            </w:pPr>
            <w:r w:rsidRPr="00F52C1B">
              <w:t>It includes specific identifying information (e.g. name, address, date of birth, medical record number); or</w:t>
            </w:r>
          </w:p>
          <w:p w14:paraId="45BEE8FF" w14:textId="77777777" w:rsidR="007F6D90" w:rsidRPr="00F52C1B" w:rsidRDefault="007F6D90" w:rsidP="00210AE0">
            <w:pPr>
              <w:pStyle w:val="ListParagraph"/>
              <w:numPr>
                <w:ilvl w:val="0"/>
                <w:numId w:val="15"/>
              </w:numPr>
              <w:spacing w:before="60" w:after="60"/>
            </w:pPr>
            <w:r w:rsidRPr="00F52C1B">
              <w:t>Specific data elements are requested in combination (i.e. Date of birth, sex, postcode); or</w:t>
            </w:r>
          </w:p>
          <w:p w14:paraId="47FD6B82" w14:textId="77777777" w:rsidR="007F6D90" w:rsidRPr="00F52C1B" w:rsidRDefault="007F6D90" w:rsidP="00210AE0">
            <w:pPr>
              <w:pStyle w:val="ListParagraph"/>
              <w:numPr>
                <w:ilvl w:val="0"/>
                <w:numId w:val="15"/>
              </w:numPr>
              <w:spacing w:before="60" w:after="60"/>
            </w:pPr>
            <w:r w:rsidRPr="00F52C1B">
              <w:t xml:space="preserve">The data is to be combined with other information the requestor already holds or with other datasets that are being requested; or </w:t>
            </w:r>
          </w:p>
          <w:p w14:paraId="60123124" w14:textId="77777777" w:rsidR="007F6D90" w:rsidRPr="00430E31" w:rsidRDefault="007F6D90" w:rsidP="00210AE0">
            <w:r w:rsidRPr="00F52C1B">
              <w:rPr>
                <w:rFonts w:eastAsiaTheme="minorEastAsia" w:cstheme="minorBidi"/>
              </w:rPr>
              <w:t>The data is aggregated and there are few individuals in a particular category.</w:t>
            </w:r>
          </w:p>
        </w:tc>
      </w:tr>
      <w:tr w:rsidR="007F6D90" w:rsidRPr="007A5EFD" w14:paraId="596C7364" w14:textId="77777777" w:rsidTr="00FE69E5">
        <w:trPr>
          <w:trHeight w:val="337"/>
        </w:trPr>
        <w:tc>
          <w:tcPr>
            <w:tcW w:w="6946" w:type="dxa"/>
            <w:gridSpan w:val="4"/>
            <w:tcBorders>
              <w:top w:val="single" w:sz="4" w:space="0" w:color="auto"/>
              <w:bottom w:val="single" w:sz="4" w:space="0" w:color="auto"/>
            </w:tcBorders>
            <w:noWrap/>
            <w:tcMar>
              <w:top w:w="108" w:type="dxa"/>
              <w:bottom w:w="108" w:type="dxa"/>
            </w:tcMar>
          </w:tcPr>
          <w:p w14:paraId="1584D97D" w14:textId="77777777" w:rsidR="007F6D90" w:rsidRPr="00DA41EA" w:rsidRDefault="007F6D90" w:rsidP="00210AE0">
            <w:pPr>
              <w:keepLines/>
              <w:spacing w:before="60" w:after="60"/>
              <w:ind w:right="6"/>
              <w:rPr>
                <w:rFonts w:cs="Arial"/>
                <w:b/>
              </w:rPr>
            </w:pPr>
            <w:r w:rsidRPr="00DA41EA">
              <w:rPr>
                <w:rFonts w:cs="Arial"/>
                <w:b/>
              </w:rPr>
              <w:t>Are you applying for the release of personal information?</w:t>
            </w:r>
          </w:p>
          <w:p w14:paraId="24985007" w14:textId="77777777" w:rsidR="007F6D90" w:rsidRPr="00D22BA1" w:rsidRDefault="007F6D90" w:rsidP="00210AE0">
            <w:pPr>
              <w:keepLines/>
              <w:spacing w:before="60" w:after="60"/>
              <w:ind w:right="6"/>
              <w:rPr>
                <w:rFonts w:cs="Arial"/>
              </w:rPr>
            </w:pPr>
            <w:r w:rsidRPr="00D22BA1">
              <w:rPr>
                <w:rFonts w:cs="Arial"/>
              </w:rPr>
              <w:t>If Yes to any item above you must answer YES to this question</w:t>
            </w:r>
          </w:p>
        </w:tc>
        <w:tc>
          <w:tcPr>
            <w:tcW w:w="3402" w:type="dxa"/>
            <w:gridSpan w:val="3"/>
            <w:tcBorders>
              <w:top w:val="single" w:sz="4" w:space="0" w:color="auto"/>
              <w:bottom w:val="single" w:sz="4" w:space="0" w:color="auto"/>
            </w:tcBorders>
            <w:noWrap/>
            <w:tcMar>
              <w:top w:w="108" w:type="dxa"/>
              <w:bottom w:w="108" w:type="dxa"/>
            </w:tcMar>
          </w:tcPr>
          <w:p w14:paraId="0242D831" w14:textId="77777777" w:rsidR="007F6D90" w:rsidRPr="002C0BEF" w:rsidRDefault="00FE69E5" w:rsidP="00210AE0">
            <w:sdt>
              <w:sdtPr>
                <w:id w:val="1319537053"/>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Yes    </w:t>
            </w:r>
            <w:sdt>
              <w:sdtPr>
                <w:id w:val="-1295452596"/>
                <w14:checkbox>
                  <w14:checked w14:val="0"/>
                  <w14:checkedState w14:val="2612" w14:font="MS Gothic"/>
                  <w14:uncheckedState w14:val="2610" w14:font="MS Gothic"/>
                </w14:checkbox>
              </w:sdtPr>
              <w:sdtEndPr/>
              <w:sdtContent>
                <w:r w:rsidR="007F6D90" w:rsidRPr="003D703F">
                  <w:rPr>
                    <w:rFonts w:ascii="MS Gothic" w:eastAsia="MS Gothic" w:hAnsi="MS Gothic" w:hint="eastAsia"/>
                  </w:rPr>
                  <w:t>☐</w:t>
                </w:r>
              </w:sdtContent>
            </w:sdt>
            <w:r w:rsidR="007F6D90" w:rsidRPr="003D703F">
              <w:t xml:space="preserve"> </w:t>
            </w:r>
            <w:r w:rsidR="007F6D90">
              <w:t>No</w:t>
            </w:r>
          </w:p>
        </w:tc>
      </w:tr>
      <w:tr w:rsidR="007F6D90" w:rsidRPr="007A5EFD" w14:paraId="2B9C70CE"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3093A7E3" w14:textId="77777777" w:rsidR="007F6D90" w:rsidRPr="006A70FC" w:rsidRDefault="007F6D90" w:rsidP="00210AE0">
            <w:pPr>
              <w:rPr>
                <w:b/>
                <w:bCs/>
              </w:rPr>
            </w:pPr>
            <w:r>
              <w:rPr>
                <w:rFonts w:cs="Arial"/>
                <w:b/>
              </w:rPr>
              <w:t>If Yes, please explain why non-identifiable information cannot be used.</w:t>
            </w:r>
          </w:p>
        </w:tc>
      </w:tr>
      <w:tr w:rsidR="007F6D90" w:rsidRPr="007A5EFD" w14:paraId="405BAEDF" w14:textId="77777777" w:rsidTr="00FE69E5">
        <w:trPr>
          <w:trHeight w:val="992"/>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2BA0514D" w14:textId="77777777" w:rsidR="007F6D90" w:rsidRPr="006A70FC" w:rsidRDefault="007F6D90" w:rsidP="00210AE0"/>
        </w:tc>
      </w:tr>
      <w:tr w:rsidR="007F6D90" w:rsidRPr="007A5EFD" w14:paraId="5FABAFB7" w14:textId="77777777" w:rsidTr="00FE69E5">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85067D2" w14:textId="77777777" w:rsidR="007F6D90" w:rsidRPr="006A70FC" w:rsidRDefault="007F6D90" w:rsidP="00210AE0">
            <w:pPr>
              <w:rPr>
                <w:b/>
                <w:bCs/>
              </w:rPr>
            </w:pPr>
            <w:r w:rsidRPr="00FA1FC5">
              <w:rPr>
                <w:rFonts w:cs="Arial"/>
                <w:b/>
              </w:rPr>
              <w:t>Will consent be sought from participants for the use and disclosure of their information from the data collections?</w:t>
            </w:r>
          </w:p>
        </w:tc>
      </w:tr>
      <w:tr w:rsidR="007F6D90" w:rsidRPr="007A5EFD" w14:paraId="0020A0F4"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5880E3CF" w14:textId="77777777" w:rsidR="007F6D90" w:rsidRPr="00D22BA1" w:rsidRDefault="00FE69E5" w:rsidP="00210AE0">
            <w:pPr>
              <w:pStyle w:val="Tables"/>
              <w:ind w:left="284" w:hanging="284"/>
              <w:rPr>
                <w:rStyle w:val="Questionlabel"/>
                <w:b w:val="0"/>
                <w:bCs w:val="0"/>
              </w:rPr>
            </w:pPr>
            <w:sdt>
              <w:sdtPr>
                <w:rPr>
                  <w:b/>
                  <w:bCs/>
                </w:rPr>
                <w:id w:val="-1278792875"/>
                <w14:checkbox>
                  <w14:checked w14:val="0"/>
                  <w14:checkedState w14:val="2612" w14:font="MS Gothic"/>
                  <w14:uncheckedState w14:val="2610" w14:font="MS Gothic"/>
                </w14:checkbox>
              </w:sdtPr>
              <w:sdtEndPr>
                <w:rPr>
                  <w:b w:val="0"/>
                  <w:bCs w:val="0"/>
                </w:rPr>
              </w:sdtEndPr>
              <w:sdtContent>
                <w:r w:rsidR="007F6D90">
                  <w:rPr>
                    <w:rFonts w:ascii="MS Gothic" w:eastAsia="MS Gothic" w:hAnsi="MS Gothic" w:hint="eastAsia"/>
                  </w:rPr>
                  <w:t>☐</w:t>
                </w:r>
              </w:sdtContent>
            </w:sdt>
            <w:r w:rsidR="007F6D90">
              <w:t xml:space="preserve"> </w:t>
            </w:r>
            <w:r w:rsidR="007F6D90" w:rsidRPr="00A110F8">
              <w:t>Yes</w:t>
            </w:r>
            <w:r w:rsidR="007F6D90">
              <w:t>, describe your consent procedures and attach contact letters, information sheets and consent forms</w:t>
            </w:r>
          </w:p>
        </w:tc>
        <w:tc>
          <w:tcPr>
            <w:tcW w:w="6759" w:type="dxa"/>
            <w:gridSpan w:val="5"/>
            <w:tcBorders>
              <w:top w:val="single" w:sz="4" w:space="0" w:color="auto"/>
              <w:bottom w:val="single" w:sz="4" w:space="0" w:color="auto"/>
            </w:tcBorders>
            <w:noWrap/>
            <w:tcMar>
              <w:top w:w="108" w:type="dxa"/>
              <w:bottom w:w="108" w:type="dxa"/>
            </w:tcMar>
          </w:tcPr>
          <w:p w14:paraId="63B05E5A" w14:textId="77777777" w:rsidR="007F6D90" w:rsidRPr="002C0BEF" w:rsidRDefault="007F6D90" w:rsidP="00210AE0"/>
        </w:tc>
      </w:tr>
      <w:tr w:rsidR="007F6D90" w:rsidRPr="007A5EFD" w14:paraId="0BE60349" w14:textId="77777777" w:rsidTr="00FE69E5">
        <w:trPr>
          <w:trHeight w:val="27"/>
        </w:trPr>
        <w:tc>
          <w:tcPr>
            <w:tcW w:w="3589" w:type="dxa"/>
            <w:gridSpan w:val="2"/>
            <w:tcBorders>
              <w:top w:val="single" w:sz="4" w:space="0" w:color="auto"/>
              <w:bottom w:val="single" w:sz="4" w:space="0" w:color="auto"/>
            </w:tcBorders>
            <w:noWrap/>
            <w:tcMar>
              <w:top w:w="108" w:type="dxa"/>
              <w:bottom w:w="108" w:type="dxa"/>
            </w:tcMar>
          </w:tcPr>
          <w:p w14:paraId="7ECB6696" w14:textId="77777777" w:rsidR="007F6D90" w:rsidRPr="00FD0A7C" w:rsidRDefault="00FE69E5" w:rsidP="00210AE0">
            <w:pPr>
              <w:pStyle w:val="Tables"/>
              <w:ind w:left="284" w:hanging="284"/>
              <w:rPr>
                <w:rStyle w:val="Questionlabel"/>
                <w:b w:val="0"/>
              </w:rPr>
            </w:pPr>
            <w:sdt>
              <w:sdtPr>
                <w:rPr>
                  <w:b/>
                  <w:bCs/>
                </w:rPr>
                <w:id w:val="2005162534"/>
                <w14:checkbox>
                  <w14:checked w14:val="0"/>
                  <w14:checkedState w14:val="2612" w14:font="MS Gothic"/>
                  <w14:uncheckedState w14:val="2610" w14:font="MS Gothic"/>
                </w14:checkbox>
              </w:sdtPr>
              <w:sdtEndPr>
                <w:rPr>
                  <w:b w:val="0"/>
                  <w:bCs w:val="0"/>
                </w:rPr>
              </w:sdtEndPr>
              <w:sdtContent>
                <w:r w:rsidR="007F6D90">
                  <w:rPr>
                    <w:rFonts w:ascii="MS Gothic" w:eastAsia="MS Gothic" w:hAnsi="MS Gothic" w:hint="eastAsia"/>
                  </w:rPr>
                  <w:t>☐</w:t>
                </w:r>
              </w:sdtContent>
            </w:sdt>
            <w:r w:rsidR="007F6D90">
              <w:t xml:space="preserve"> </w:t>
            </w:r>
            <w:r w:rsidR="007F6D90" w:rsidRPr="00A110F8">
              <w:t>No</w:t>
            </w:r>
            <w:r w:rsidR="007F6D90" w:rsidRPr="00D22BA1">
              <w:t xml:space="preserve">, </w:t>
            </w:r>
            <w:r w:rsidR="007F6D90">
              <w:t>i</w:t>
            </w:r>
            <w:r w:rsidR="007F6D90" w:rsidRPr="00D22BA1">
              <w:t>f consent will not be sought, explain why it would be impracticable to obtain</w:t>
            </w:r>
          </w:p>
        </w:tc>
        <w:tc>
          <w:tcPr>
            <w:tcW w:w="6759" w:type="dxa"/>
            <w:gridSpan w:val="5"/>
            <w:tcBorders>
              <w:top w:val="single" w:sz="4" w:space="0" w:color="auto"/>
              <w:bottom w:val="single" w:sz="4" w:space="0" w:color="auto"/>
            </w:tcBorders>
            <w:noWrap/>
            <w:tcMar>
              <w:top w:w="108" w:type="dxa"/>
              <w:bottom w:w="108" w:type="dxa"/>
            </w:tcMar>
          </w:tcPr>
          <w:p w14:paraId="5C2B804D" w14:textId="77777777" w:rsidR="007F6D90" w:rsidRPr="002C0BEF" w:rsidRDefault="007F6D90" w:rsidP="00210AE0"/>
        </w:tc>
      </w:tr>
    </w:tbl>
    <w:p w14:paraId="334E7D86" w14:textId="77777777" w:rsidR="007F6D90" w:rsidRDefault="007F6D90">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89"/>
        <w:gridCol w:w="3357"/>
        <w:gridCol w:w="3402"/>
      </w:tblGrid>
      <w:tr w:rsidR="00A33F01" w:rsidRPr="007A5EFD" w14:paraId="48E5362D" w14:textId="77777777" w:rsidTr="007F6D90">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763E2382" w14:textId="4C78046C" w:rsidR="00A33F01" w:rsidRPr="004A3CC9" w:rsidRDefault="00A33F01" w:rsidP="00210AE0">
            <w:pPr>
              <w:rPr>
                <w:rStyle w:val="Questionlabel"/>
                <w:color w:val="1F1F5F" w:themeColor="text1"/>
              </w:rPr>
            </w:pPr>
            <w:r>
              <w:rPr>
                <w:rStyle w:val="Questionlabel"/>
                <w:color w:val="FFFFFF" w:themeColor="background1"/>
              </w:rPr>
              <w:lastRenderedPageBreak/>
              <w:t>Data linkage</w:t>
            </w:r>
          </w:p>
        </w:tc>
      </w:tr>
      <w:tr w:rsidR="00A33F01" w:rsidRPr="007A5EFD" w14:paraId="37576A42" w14:textId="77777777" w:rsidTr="007F6D90">
        <w:trPr>
          <w:trHeight w:val="337"/>
        </w:trPr>
        <w:tc>
          <w:tcPr>
            <w:tcW w:w="10348" w:type="dxa"/>
            <w:gridSpan w:val="3"/>
            <w:tcBorders>
              <w:top w:val="single" w:sz="4" w:space="0" w:color="auto"/>
              <w:bottom w:val="single" w:sz="4" w:space="0" w:color="auto"/>
            </w:tcBorders>
            <w:noWrap/>
            <w:tcMar>
              <w:top w:w="108" w:type="dxa"/>
              <w:bottom w:w="108" w:type="dxa"/>
            </w:tcMar>
          </w:tcPr>
          <w:p w14:paraId="1C5C313E" w14:textId="77777777" w:rsidR="00A33F01" w:rsidRPr="00430E31" w:rsidRDefault="00A33F01" w:rsidP="00210AE0">
            <w:pPr>
              <w:spacing w:before="60" w:after="60"/>
            </w:pPr>
            <w:r w:rsidRPr="00430E31">
              <w:rPr>
                <w:u w:val="single"/>
              </w:rPr>
              <w:t>Data linkage</w:t>
            </w:r>
            <w:r w:rsidRPr="00430E31">
              <w:t xml:space="preserve"> combines personal information across datasets to like service records.  </w:t>
            </w:r>
          </w:p>
          <w:p w14:paraId="17D9E9A6" w14:textId="77777777" w:rsidR="00A33F01" w:rsidRPr="00430E31" w:rsidRDefault="00A33F01" w:rsidP="00210AE0">
            <w:pPr>
              <w:spacing w:before="60" w:after="60"/>
            </w:pPr>
            <w:r w:rsidRPr="00430E31">
              <w:t xml:space="preserve">Section 4A of the Information Act (NT) defines ‘personal information’ as government information that discloses a person’s identity or from which a person’s identity is reasonably ascertainable.  The following variables are some examples of government information / data that may constitute personal information: </w:t>
            </w:r>
          </w:p>
          <w:p w14:paraId="1DE53BC8" w14:textId="77777777" w:rsidR="00A33F01" w:rsidRPr="00430E31" w:rsidRDefault="00A33F01" w:rsidP="00210AE0">
            <w:pPr>
              <w:pStyle w:val="ListParagraph"/>
              <w:numPr>
                <w:ilvl w:val="0"/>
                <w:numId w:val="14"/>
              </w:numPr>
              <w:spacing w:before="60" w:after="60"/>
              <w:ind w:left="357" w:hanging="357"/>
              <w:contextualSpacing/>
            </w:pPr>
            <w:r w:rsidRPr="00430E31">
              <w:t>Surname</w:t>
            </w:r>
          </w:p>
          <w:p w14:paraId="7E331D27" w14:textId="77777777" w:rsidR="00A33F01" w:rsidRPr="00430E31" w:rsidRDefault="00A33F01" w:rsidP="00210AE0">
            <w:pPr>
              <w:pStyle w:val="ListParagraph"/>
              <w:numPr>
                <w:ilvl w:val="0"/>
                <w:numId w:val="14"/>
              </w:numPr>
              <w:spacing w:before="60" w:after="60"/>
              <w:ind w:left="357" w:hanging="357"/>
              <w:contextualSpacing/>
            </w:pPr>
            <w:r w:rsidRPr="00430E31">
              <w:t>First name(s)</w:t>
            </w:r>
          </w:p>
          <w:p w14:paraId="09F25589" w14:textId="77777777" w:rsidR="00A33F01" w:rsidRPr="00430E31" w:rsidRDefault="00A33F01" w:rsidP="00210AE0">
            <w:pPr>
              <w:pStyle w:val="ListParagraph"/>
              <w:numPr>
                <w:ilvl w:val="0"/>
                <w:numId w:val="14"/>
              </w:numPr>
              <w:spacing w:before="60" w:after="60"/>
              <w:ind w:left="357" w:hanging="357"/>
              <w:contextualSpacing/>
            </w:pPr>
            <w:r w:rsidRPr="00430E31">
              <w:t>Date of birth</w:t>
            </w:r>
          </w:p>
          <w:p w14:paraId="30C81FB1" w14:textId="77777777" w:rsidR="00A33F01" w:rsidRPr="00430E31" w:rsidRDefault="00A33F01" w:rsidP="00210AE0">
            <w:pPr>
              <w:pStyle w:val="ListParagraph"/>
              <w:numPr>
                <w:ilvl w:val="0"/>
                <w:numId w:val="14"/>
              </w:numPr>
              <w:spacing w:before="60" w:after="60"/>
              <w:ind w:left="357" w:hanging="357"/>
              <w:contextualSpacing/>
            </w:pPr>
            <w:r w:rsidRPr="00430E31">
              <w:t>Address</w:t>
            </w:r>
          </w:p>
          <w:p w14:paraId="0874A89D" w14:textId="77777777" w:rsidR="00A33F01" w:rsidRPr="00430E31" w:rsidRDefault="00A33F01" w:rsidP="00210AE0">
            <w:pPr>
              <w:pStyle w:val="ListParagraph"/>
              <w:numPr>
                <w:ilvl w:val="0"/>
                <w:numId w:val="14"/>
              </w:numPr>
              <w:spacing w:before="60" w:after="60"/>
              <w:ind w:left="357" w:hanging="357"/>
              <w:contextualSpacing/>
            </w:pPr>
            <w:r w:rsidRPr="00430E31">
              <w:t>Medicare number</w:t>
            </w:r>
          </w:p>
          <w:p w14:paraId="7E75444E" w14:textId="77777777" w:rsidR="00A33F01" w:rsidRPr="00430E31" w:rsidRDefault="00A33F01" w:rsidP="00210AE0">
            <w:pPr>
              <w:pStyle w:val="ListParagraph"/>
              <w:numPr>
                <w:ilvl w:val="0"/>
                <w:numId w:val="14"/>
              </w:numPr>
              <w:spacing w:before="60" w:after="60"/>
              <w:ind w:left="357" w:hanging="357"/>
              <w:contextualSpacing/>
            </w:pPr>
            <w:r w:rsidRPr="00430E31">
              <w:t>Or other identifying information.</w:t>
            </w:r>
          </w:p>
          <w:p w14:paraId="73CA6A28" w14:textId="77777777" w:rsidR="00A33F01" w:rsidRPr="002C0BEF" w:rsidRDefault="00A33F01" w:rsidP="00210AE0">
            <w:r w:rsidRPr="00430E31">
              <w:t>For NT Health datasets, the Client Master Index (CMI) is the source of personal information with respect to secondary use of data.</w:t>
            </w:r>
          </w:p>
        </w:tc>
      </w:tr>
      <w:tr w:rsidR="00A33F01" w:rsidRPr="007A5EFD" w14:paraId="43420C55" w14:textId="77777777" w:rsidTr="007F6D90">
        <w:trPr>
          <w:trHeight w:val="337"/>
        </w:trPr>
        <w:tc>
          <w:tcPr>
            <w:tcW w:w="6946" w:type="dxa"/>
            <w:gridSpan w:val="2"/>
            <w:tcBorders>
              <w:top w:val="single" w:sz="4" w:space="0" w:color="auto"/>
              <w:bottom w:val="single" w:sz="4" w:space="0" w:color="auto"/>
            </w:tcBorders>
            <w:noWrap/>
            <w:tcMar>
              <w:top w:w="108" w:type="dxa"/>
              <w:bottom w:w="108" w:type="dxa"/>
            </w:tcMar>
          </w:tcPr>
          <w:p w14:paraId="2F9424D8" w14:textId="77777777" w:rsidR="00A33F01" w:rsidRPr="00C52E71" w:rsidRDefault="00A33F01" w:rsidP="00210AE0">
            <w:pPr>
              <w:rPr>
                <w:b/>
              </w:rPr>
            </w:pPr>
            <w:r>
              <w:rPr>
                <w:rFonts w:cs="Arial"/>
                <w:b/>
              </w:rPr>
              <w:t>Does the project involve data linkage?</w:t>
            </w:r>
          </w:p>
        </w:tc>
        <w:tc>
          <w:tcPr>
            <w:tcW w:w="3402" w:type="dxa"/>
            <w:tcBorders>
              <w:top w:val="single" w:sz="4" w:space="0" w:color="auto"/>
              <w:bottom w:val="single" w:sz="4" w:space="0" w:color="auto"/>
            </w:tcBorders>
            <w:noWrap/>
            <w:tcMar>
              <w:top w:w="108" w:type="dxa"/>
              <w:bottom w:w="108" w:type="dxa"/>
            </w:tcMar>
          </w:tcPr>
          <w:p w14:paraId="61563527" w14:textId="77777777" w:rsidR="00A33F01" w:rsidRPr="002C0BEF" w:rsidRDefault="00FE69E5" w:rsidP="00210AE0">
            <w:sdt>
              <w:sdtPr>
                <w:id w:val="-200485821"/>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Yes    </w:t>
            </w:r>
            <w:sdt>
              <w:sdtPr>
                <w:id w:val="2066831479"/>
                <w14:checkbox>
                  <w14:checked w14:val="0"/>
                  <w14:checkedState w14:val="2612" w14:font="MS Gothic"/>
                  <w14:uncheckedState w14:val="2610" w14:font="MS Gothic"/>
                </w14:checkbox>
              </w:sdtPr>
              <w:sdtEndPr/>
              <w:sdtContent>
                <w:r w:rsidR="00A33F01" w:rsidRPr="003D703F">
                  <w:rPr>
                    <w:rFonts w:ascii="MS Gothic" w:eastAsia="MS Gothic" w:hAnsi="MS Gothic" w:hint="eastAsia"/>
                  </w:rPr>
                  <w:t>☐</w:t>
                </w:r>
              </w:sdtContent>
            </w:sdt>
            <w:r w:rsidR="00A33F01" w:rsidRPr="003D703F">
              <w:t xml:space="preserve"> </w:t>
            </w:r>
            <w:r w:rsidR="00A33F01">
              <w:t>No</w:t>
            </w:r>
          </w:p>
        </w:tc>
      </w:tr>
      <w:tr w:rsidR="00A33F01" w:rsidRPr="007A5EFD" w14:paraId="467AA27D" w14:textId="77777777" w:rsidTr="007F6D90">
        <w:trPr>
          <w:trHeight w:val="337"/>
        </w:trPr>
        <w:tc>
          <w:tcPr>
            <w:tcW w:w="10348" w:type="dxa"/>
            <w:gridSpan w:val="3"/>
            <w:tcBorders>
              <w:top w:val="single" w:sz="4" w:space="0" w:color="auto"/>
              <w:bottom w:val="single" w:sz="4" w:space="0" w:color="auto"/>
            </w:tcBorders>
            <w:noWrap/>
            <w:tcMar>
              <w:top w:w="108" w:type="dxa"/>
              <w:bottom w:w="108" w:type="dxa"/>
            </w:tcMar>
          </w:tcPr>
          <w:p w14:paraId="57DFF9AF" w14:textId="77777777" w:rsidR="00A33F01" w:rsidRPr="00430E31" w:rsidRDefault="00A33F01" w:rsidP="00210AE0">
            <w:r w:rsidRPr="00430E31">
              <w:t>Identify the individual(s) and organisation undertaking data linkage.  Linked data must be stored securely on an access-controlled computer that has no connection via a network to computers that are used for the project.  The data is not to be matched, in whole or in part, with any other data source or information unless approved by the Department of Health.  Please provide supporting documents where arrangements of Data Linkage have been made.</w:t>
            </w:r>
          </w:p>
        </w:tc>
      </w:tr>
      <w:tr w:rsidR="00A33F01" w:rsidRPr="007A5EFD" w14:paraId="543FBC3B" w14:textId="77777777" w:rsidTr="007F6D90">
        <w:trPr>
          <w:trHeight w:val="27"/>
        </w:trPr>
        <w:tc>
          <w:tcPr>
            <w:tcW w:w="3589" w:type="dxa"/>
            <w:tcBorders>
              <w:top w:val="single" w:sz="4" w:space="0" w:color="auto"/>
              <w:bottom w:val="single" w:sz="4" w:space="0" w:color="auto"/>
            </w:tcBorders>
            <w:noWrap/>
            <w:tcMar>
              <w:top w:w="108" w:type="dxa"/>
              <w:bottom w:w="108" w:type="dxa"/>
            </w:tcMar>
          </w:tcPr>
          <w:p w14:paraId="69B86F2C" w14:textId="77777777" w:rsidR="00A33F01" w:rsidRPr="00FD0A7C" w:rsidRDefault="00A33F01" w:rsidP="00210AE0">
            <w:pPr>
              <w:rPr>
                <w:rStyle w:val="Questionlabel"/>
                <w:b w:val="0"/>
              </w:rPr>
            </w:pPr>
            <w:r>
              <w:rPr>
                <w:b/>
              </w:rPr>
              <w:t>Organisation</w:t>
            </w:r>
          </w:p>
        </w:tc>
        <w:tc>
          <w:tcPr>
            <w:tcW w:w="6759" w:type="dxa"/>
            <w:gridSpan w:val="2"/>
            <w:tcBorders>
              <w:top w:val="single" w:sz="4" w:space="0" w:color="auto"/>
              <w:bottom w:val="single" w:sz="4" w:space="0" w:color="auto"/>
            </w:tcBorders>
            <w:noWrap/>
            <w:tcMar>
              <w:top w:w="108" w:type="dxa"/>
              <w:bottom w:w="108" w:type="dxa"/>
            </w:tcMar>
          </w:tcPr>
          <w:p w14:paraId="638DDC0D" w14:textId="77777777" w:rsidR="00A33F01" w:rsidRPr="002C0BEF" w:rsidRDefault="00A33F01" w:rsidP="00210AE0"/>
        </w:tc>
      </w:tr>
      <w:tr w:rsidR="00A33F01" w:rsidRPr="007A5EFD" w14:paraId="43E7B059" w14:textId="77777777" w:rsidTr="007F6D90">
        <w:trPr>
          <w:trHeight w:val="27"/>
        </w:trPr>
        <w:tc>
          <w:tcPr>
            <w:tcW w:w="3589" w:type="dxa"/>
            <w:tcBorders>
              <w:top w:val="single" w:sz="4" w:space="0" w:color="auto"/>
              <w:bottom w:val="single" w:sz="4" w:space="0" w:color="auto"/>
            </w:tcBorders>
            <w:noWrap/>
            <w:tcMar>
              <w:top w:w="108" w:type="dxa"/>
              <w:bottom w:w="108" w:type="dxa"/>
            </w:tcMar>
          </w:tcPr>
          <w:p w14:paraId="2C2517A6" w14:textId="77777777" w:rsidR="00A33F01" w:rsidRPr="00FD0A7C" w:rsidRDefault="00A33F01" w:rsidP="00210AE0">
            <w:pPr>
              <w:rPr>
                <w:rStyle w:val="Questionlabel"/>
                <w:b w:val="0"/>
              </w:rPr>
            </w:pPr>
            <w:r>
              <w:rPr>
                <w:b/>
              </w:rPr>
              <w:t>Location</w:t>
            </w:r>
          </w:p>
        </w:tc>
        <w:tc>
          <w:tcPr>
            <w:tcW w:w="6759" w:type="dxa"/>
            <w:gridSpan w:val="2"/>
            <w:tcBorders>
              <w:top w:val="single" w:sz="4" w:space="0" w:color="auto"/>
              <w:bottom w:val="single" w:sz="4" w:space="0" w:color="auto"/>
            </w:tcBorders>
            <w:noWrap/>
            <w:tcMar>
              <w:top w:w="108" w:type="dxa"/>
              <w:bottom w:w="108" w:type="dxa"/>
            </w:tcMar>
          </w:tcPr>
          <w:p w14:paraId="26090A95" w14:textId="77777777" w:rsidR="00A33F01" w:rsidRPr="002C0BEF" w:rsidRDefault="00A33F01" w:rsidP="00210AE0"/>
        </w:tc>
      </w:tr>
      <w:tr w:rsidR="00A33F01" w:rsidRPr="007A5EFD" w14:paraId="5DC9D5E0" w14:textId="77777777" w:rsidTr="007F6D90">
        <w:trPr>
          <w:trHeight w:val="992"/>
        </w:trPr>
        <w:tc>
          <w:tcPr>
            <w:tcW w:w="3589" w:type="dxa"/>
            <w:tcBorders>
              <w:top w:val="single" w:sz="4" w:space="0" w:color="auto"/>
              <w:bottom w:val="single" w:sz="4" w:space="0" w:color="auto"/>
            </w:tcBorders>
            <w:noWrap/>
            <w:tcMar>
              <w:top w:w="108" w:type="dxa"/>
              <w:bottom w:w="108" w:type="dxa"/>
            </w:tcMar>
          </w:tcPr>
          <w:p w14:paraId="2A652558" w14:textId="77777777" w:rsidR="00A33F01" w:rsidRPr="00FD0A7C" w:rsidRDefault="00A33F01" w:rsidP="00210AE0">
            <w:pPr>
              <w:rPr>
                <w:rStyle w:val="Questionlabel"/>
                <w:b w:val="0"/>
              </w:rPr>
            </w:pPr>
            <w:r>
              <w:rPr>
                <w:b/>
              </w:rPr>
              <w:t>Proposed data linkage methodology</w:t>
            </w:r>
          </w:p>
        </w:tc>
        <w:tc>
          <w:tcPr>
            <w:tcW w:w="6759" w:type="dxa"/>
            <w:gridSpan w:val="2"/>
            <w:tcBorders>
              <w:top w:val="single" w:sz="4" w:space="0" w:color="auto"/>
              <w:bottom w:val="single" w:sz="4" w:space="0" w:color="auto"/>
            </w:tcBorders>
            <w:noWrap/>
            <w:tcMar>
              <w:top w:w="108" w:type="dxa"/>
              <w:bottom w:w="108" w:type="dxa"/>
            </w:tcMar>
          </w:tcPr>
          <w:p w14:paraId="055660BD" w14:textId="77777777" w:rsidR="00A33F01" w:rsidRPr="002C0BEF" w:rsidRDefault="00A33F01" w:rsidP="00210AE0"/>
        </w:tc>
      </w:tr>
      <w:tr w:rsidR="00D22BA1" w:rsidRPr="007A5EFD" w14:paraId="07ED72F2" w14:textId="77777777" w:rsidTr="007F6D90">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5CA6D95B" w14:textId="4BF616B6" w:rsidR="00D22BA1" w:rsidRPr="004A3CC9" w:rsidRDefault="00D22BA1" w:rsidP="00B656BB">
            <w:pPr>
              <w:rPr>
                <w:rStyle w:val="Questionlabel"/>
                <w:color w:val="1F1F5F" w:themeColor="text1"/>
              </w:rPr>
            </w:pPr>
            <w:r>
              <w:rPr>
                <w:rStyle w:val="Questionlabel"/>
                <w:color w:val="FFFFFF" w:themeColor="background1"/>
              </w:rPr>
              <w:t>Security plan</w:t>
            </w:r>
          </w:p>
        </w:tc>
      </w:tr>
      <w:tr w:rsidR="00D22BA1" w:rsidRPr="007A5EFD" w14:paraId="0BA50AC0" w14:textId="77777777" w:rsidTr="007F6D90">
        <w:trPr>
          <w:trHeight w:val="337"/>
        </w:trPr>
        <w:tc>
          <w:tcPr>
            <w:tcW w:w="10348" w:type="dxa"/>
            <w:gridSpan w:val="3"/>
            <w:tcBorders>
              <w:top w:val="single" w:sz="4" w:space="0" w:color="auto"/>
              <w:bottom w:val="single" w:sz="4" w:space="0" w:color="auto"/>
            </w:tcBorders>
            <w:noWrap/>
            <w:tcMar>
              <w:top w:w="108" w:type="dxa"/>
              <w:bottom w:w="108" w:type="dxa"/>
            </w:tcMar>
          </w:tcPr>
          <w:p w14:paraId="1880435D" w14:textId="63A8C042" w:rsidR="00D22BA1" w:rsidRPr="00430E31" w:rsidRDefault="00D22BA1" w:rsidP="00D22BA1">
            <w:r w:rsidRPr="00D22BA1">
              <w:t>In compliance with the Information Act (IPP4 Data security), the Department of Health is required to take reasonable steps to ensure personal information it holds is protected from misuse and loss and from unauthorised access, modification or disclosure. Where the release of data has been authorised for a particular purpose, applicants are obliged to destroy personal information when it is no longer needed for that stated purpose.</w:t>
            </w:r>
          </w:p>
        </w:tc>
      </w:tr>
      <w:tr w:rsidR="00D22BA1" w:rsidRPr="007A5EFD" w14:paraId="53D2E121" w14:textId="77777777" w:rsidTr="007F6D90">
        <w:trPr>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3EA6FE2" w14:textId="12278A29" w:rsidR="00D22BA1" w:rsidRPr="006A70FC" w:rsidRDefault="00D22BA1" w:rsidP="00B656BB">
            <w:pPr>
              <w:rPr>
                <w:b/>
                <w:bCs/>
              </w:rPr>
            </w:pPr>
            <w:r w:rsidRPr="004E14CB">
              <w:rPr>
                <w:b/>
              </w:rPr>
              <w:t>Provide a detailed security plan setting out how the data will be protected</w:t>
            </w:r>
          </w:p>
        </w:tc>
      </w:tr>
      <w:tr w:rsidR="00D22BA1" w:rsidRPr="007A5EFD" w14:paraId="5CD3AE83" w14:textId="77777777" w:rsidTr="007F6D90">
        <w:trPr>
          <w:trHeight w:val="992"/>
        </w:trPr>
        <w:tc>
          <w:tcPr>
            <w:tcW w:w="10348" w:type="dxa"/>
            <w:gridSpan w:val="3"/>
            <w:tcBorders>
              <w:top w:val="single" w:sz="4" w:space="0" w:color="auto"/>
              <w:bottom w:val="single" w:sz="4" w:space="0" w:color="auto"/>
            </w:tcBorders>
            <w:noWrap/>
            <w:tcMar>
              <w:top w:w="108" w:type="dxa"/>
              <w:bottom w:w="108" w:type="dxa"/>
            </w:tcMar>
          </w:tcPr>
          <w:p w14:paraId="5487123E" w14:textId="4C3E5838" w:rsidR="00D22BA1" w:rsidRPr="00430E31" w:rsidRDefault="00D22BA1" w:rsidP="00B656BB"/>
        </w:tc>
      </w:tr>
    </w:tbl>
    <w:p w14:paraId="6E15F846" w14:textId="77777777" w:rsidR="007F6D90" w:rsidRDefault="007F6D90">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96"/>
        <w:gridCol w:w="992"/>
        <w:gridCol w:w="1701"/>
        <w:gridCol w:w="709"/>
        <w:gridCol w:w="960"/>
        <w:gridCol w:w="1688"/>
        <w:gridCol w:w="64"/>
        <w:gridCol w:w="3338"/>
      </w:tblGrid>
      <w:tr w:rsidR="00D22BA1" w:rsidRPr="007A5EFD" w14:paraId="049475F5" w14:textId="77777777" w:rsidTr="007F6D90">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3C7F8EC2" w14:textId="1E7E4B28" w:rsidR="00D22BA1" w:rsidRPr="004A3CC9" w:rsidRDefault="00D22BA1" w:rsidP="00B656BB">
            <w:pPr>
              <w:rPr>
                <w:rStyle w:val="Questionlabel"/>
                <w:color w:val="1F1F5F" w:themeColor="text1"/>
              </w:rPr>
            </w:pPr>
            <w:r>
              <w:rPr>
                <w:rStyle w:val="Questionlabel"/>
                <w:color w:val="FFFFFF" w:themeColor="background1"/>
              </w:rPr>
              <w:lastRenderedPageBreak/>
              <w:t>Data retention and disposal plan</w:t>
            </w:r>
          </w:p>
        </w:tc>
      </w:tr>
      <w:tr w:rsidR="00D22BA1" w:rsidRPr="007A5EFD" w14:paraId="4EB16B83" w14:textId="77777777" w:rsidTr="007F6D90">
        <w:trPr>
          <w:trHeight w:val="337"/>
        </w:trPr>
        <w:tc>
          <w:tcPr>
            <w:tcW w:w="10348" w:type="dxa"/>
            <w:gridSpan w:val="8"/>
            <w:tcBorders>
              <w:top w:val="single" w:sz="4" w:space="0" w:color="auto"/>
              <w:bottom w:val="single" w:sz="4" w:space="0" w:color="auto"/>
            </w:tcBorders>
            <w:noWrap/>
            <w:tcMar>
              <w:top w:w="108" w:type="dxa"/>
              <w:bottom w:w="108" w:type="dxa"/>
            </w:tcMar>
          </w:tcPr>
          <w:p w14:paraId="4E7DE470" w14:textId="654C0020" w:rsidR="00D22BA1" w:rsidRPr="00D22BA1" w:rsidRDefault="00D22BA1" w:rsidP="00B656BB">
            <w:r w:rsidRPr="00D22BA1">
              <w:t>I will ensure that all copies of the data are destroyed within seven years, or earlier, of publication or release of findings or, where no publication occurs, within seven years or earlier of receipt of the data, with Department of Health notified in writing once this is completed.</w:t>
            </w:r>
          </w:p>
        </w:tc>
      </w:tr>
      <w:tr w:rsidR="00D22BA1" w:rsidRPr="007A5EFD" w14:paraId="32FF81E4" w14:textId="77777777" w:rsidTr="007F6D90">
        <w:trPr>
          <w:trHeight w:val="27"/>
        </w:trPr>
        <w:tc>
          <w:tcPr>
            <w:tcW w:w="3589" w:type="dxa"/>
            <w:gridSpan w:val="3"/>
            <w:tcBorders>
              <w:top w:val="single" w:sz="4" w:space="0" w:color="auto"/>
              <w:bottom w:val="single" w:sz="4" w:space="0" w:color="auto"/>
            </w:tcBorders>
            <w:noWrap/>
            <w:tcMar>
              <w:top w:w="108" w:type="dxa"/>
              <w:bottom w:w="108" w:type="dxa"/>
            </w:tcMar>
          </w:tcPr>
          <w:p w14:paraId="07B28124" w14:textId="31E9F11E" w:rsidR="00D22BA1" w:rsidRPr="00D22BA1" w:rsidRDefault="00D22BA1" w:rsidP="00B656BB">
            <w:pPr>
              <w:pStyle w:val="Tables"/>
              <w:ind w:left="284" w:hanging="284"/>
              <w:rPr>
                <w:rStyle w:val="Questionlabel"/>
                <w:b w:val="0"/>
                <w:bCs w:val="0"/>
              </w:rPr>
            </w:pPr>
            <w:r w:rsidRPr="00F84879">
              <w:rPr>
                <w:b/>
              </w:rPr>
              <w:t>Period of data retention</w:t>
            </w:r>
          </w:p>
        </w:tc>
        <w:tc>
          <w:tcPr>
            <w:tcW w:w="6759" w:type="dxa"/>
            <w:gridSpan w:val="5"/>
            <w:tcBorders>
              <w:top w:val="single" w:sz="4" w:space="0" w:color="auto"/>
              <w:bottom w:val="single" w:sz="4" w:space="0" w:color="auto"/>
            </w:tcBorders>
            <w:noWrap/>
            <w:tcMar>
              <w:top w:w="108" w:type="dxa"/>
              <w:bottom w:w="108" w:type="dxa"/>
            </w:tcMar>
          </w:tcPr>
          <w:p w14:paraId="6610F122" w14:textId="77777777" w:rsidR="00D22BA1" w:rsidRPr="002C0BEF" w:rsidRDefault="00D22BA1" w:rsidP="00B656BB"/>
        </w:tc>
      </w:tr>
      <w:tr w:rsidR="00D22BA1" w:rsidRPr="007A5EFD" w14:paraId="62F679F1" w14:textId="77777777" w:rsidTr="007F6D90">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07765DBB" w14:textId="53BC63FC" w:rsidR="00D22BA1" w:rsidRPr="006A70FC" w:rsidRDefault="00D22BA1" w:rsidP="00B656BB">
            <w:pPr>
              <w:rPr>
                <w:b/>
                <w:bCs/>
              </w:rPr>
            </w:pPr>
            <w:r w:rsidRPr="00A947B2">
              <w:rPr>
                <w:b/>
              </w:rPr>
              <w:t>Describe how the data will be disposed of</w:t>
            </w:r>
          </w:p>
        </w:tc>
      </w:tr>
      <w:tr w:rsidR="00D22BA1" w:rsidRPr="007A5EFD" w14:paraId="33EAB8AC" w14:textId="77777777" w:rsidTr="007F6D90">
        <w:trPr>
          <w:trHeight w:val="992"/>
        </w:trPr>
        <w:tc>
          <w:tcPr>
            <w:tcW w:w="10348" w:type="dxa"/>
            <w:gridSpan w:val="8"/>
            <w:tcBorders>
              <w:top w:val="single" w:sz="4" w:space="0" w:color="auto"/>
              <w:bottom w:val="single" w:sz="4" w:space="0" w:color="auto"/>
            </w:tcBorders>
            <w:noWrap/>
            <w:tcMar>
              <w:top w:w="108" w:type="dxa"/>
              <w:bottom w:w="108" w:type="dxa"/>
            </w:tcMar>
          </w:tcPr>
          <w:p w14:paraId="24B0F66F" w14:textId="77777777" w:rsidR="00D22BA1" w:rsidRPr="00430E31" w:rsidRDefault="00D22BA1" w:rsidP="00B656BB"/>
        </w:tc>
      </w:tr>
      <w:tr w:rsidR="00D22BA1" w:rsidRPr="007A5EFD" w14:paraId="5D2279F6" w14:textId="77777777" w:rsidTr="007F6D90">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6FA30C79" w14:textId="3315B868" w:rsidR="00D22BA1" w:rsidRPr="004A3CC9" w:rsidRDefault="00D22BA1" w:rsidP="00B656BB">
            <w:pPr>
              <w:rPr>
                <w:rStyle w:val="Questionlabel"/>
                <w:color w:val="1F1F5F" w:themeColor="text1"/>
              </w:rPr>
            </w:pPr>
            <w:r>
              <w:rPr>
                <w:rStyle w:val="Questionlabel"/>
                <w:color w:val="FFFFFF" w:themeColor="background1"/>
              </w:rPr>
              <w:t>Publication</w:t>
            </w:r>
          </w:p>
        </w:tc>
      </w:tr>
      <w:tr w:rsidR="00D22BA1" w:rsidRPr="007A5EFD" w14:paraId="3B40960F" w14:textId="77777777" w:rsidTr="007F6D90">
        <w:trPr>
          <w:trHeight w:val="337"/>
        </w:trPr>
        <w:tc>
          <w:tcPr>
            <w:tcW w:w="10348" w:type="dxa"/>
            <w:gridSpan w:val="8"/>
            <w:tcBorders>
              <w:top w:val="single" w:sz="4" w:space="0" w:color="auto"/>
              <w:bottom w:val="single" w:sz="4" w:space="0" w:color="auto"/>
            </w:tcBorders>
            <w:noWrap/>
            <w:tcMar>
              <w:top w:w="108" w:type="dxa"/>
              <w:bottom w:w="108" w:type="dxa"/>
            </w:tcMar>
          </w:tcPr>
          <w:p w14:paraId="0EADC3E3" w14:textId="0B8591A5" w:rsidR="00D22BA1" w:rsidRPr="00D22BA1" w:rsidRDefault="00D22BA1" w:rsidP="00B656BB">
            <w:r w:rsidRPr="00D22BA1">
              <w:t>Results with a cell count of less than five or a denominator less than 10 will not be published or disseminated in any way.  Deed of Confidentiality and Compliance, and Conditions for Publication will reflect publication restrictions and will be required to be signed before data can be supplied.</w:t>
            </w:r>
          </w:p>
        </w:tc>
      </w:tr>
      <w:tr w:rsidR="00D22BA1" w:rsidRPr="007A5EFD" w14:paraId="6BF9D30A" w14:textId="77777777" w:rsidTr="007F6D90">
        <w:trPr>
          <w:trHeight w:val="337"/>
        </w:trPr>
        <w:tc>
          <w:tcPr>
            <w:tcW w:w="6946" w:type="dxa"/>
            <w:gridSpan w:val="6"/>
            <w:tcBorders>
              <w:top w:val="single" w:sz="4" w:space="0" w:color="auto"/>
              <w:bottom w:val="single" w:sz="4" w:space="0" w:color="auto"/>
            </w:tcBorders>
            <w:noWrap/>
            <w:tcMar>
              <w:top w:w="108" w:type="dxa"/>
              <w:bottom w:w="108" w:type="dxa"/>
            </w:tcMar>
          </w:tcPr>
          <w:p w14:paraId="78E520E3" w14:textId="56F1E90D" w:rsidR="00D22BA1" w:rsidRPr="00D22BA1" w:rsidRDefault="00D22BA1" w:rsidP="00D22BA1">
            <w:pPr>
              <w:keepLines/>
              <w:spacing w:before="60" w:after="60"/>
              <w:ind w:right="6"/>
              <w:rPr>
                <w:rFonts w:cs="Arial"/>
                <w:i/>
              </w:rPr>
            </w:pPr>
            <w:r w:rsidRPr="009D64CD">
              <w:rPr>
                <w:rFonts w:cs="Arial"/>
                <w:b/>
              </w:rPr>
              <w:t>Results to be published in the public domain?</w:t>
            </w:r>
          </w:p>
        </w:tc>
        <w:tc>
          <w:tcPr>
            <w:tcW w:w="3402" w:type="dxa"/>
            <w:gridSpan w:val="2"/>
            <w:tcBorders>
              <w:top w:val="single" w:sz="4" w:space="0" w:color="auto"/>
              <w:bottom w:val="single" w:sz="4" w:space="0" w:color="auto"/>
            </w:tcBorders>
            <w:noWrap/>
            <w:tcMar>
              <w:top w:w="108" w:type="dxa"/>
              <w:bottom w:w="108" w:type="dxa"/>
            </w:tcMar>
          </w:tcPr>
          <w:p w14:paraId="092BAF89" w14:textId="77777777" w:rsidR="00D22BA1" w:rsidRPr="002C0BEF" w:rsidRDefault="00FE69E5" w:rsidP="00D22BA1">
            <w:sdt>
              <w:sdtPr>
                <w:id w:val="-766154173"/>
                <w14:checkbox>
                  <w14:checked w14:val="0"/>
                  <w14:checkedState w14:val="2612" w14:font="MS Gothic"/>
                  <w14:uncheckedState w14:val="2610" w14:font="MS Gothic"/>
                </w14:checkbox>
              </w:sdtPr>
              <w:sdtEndPr/>
              <w:sdtContent>
                <w:r w:rsidR="00D22BA1" w:rsidRPr="003D703F">
                  <w:rPr>
                    <w:rFonts w:ascii="MS Gothic" w:eastAsia="MS Gothic" w:hAnsi="MS Gothic" w:hint="eastAsia"/>
                  </w:rPr>
                  <w:t>☐</w:t>
                </w:r>
              </w:sdtContent>
            </w:sdt>
            <w:r w:rsidR="00D22BA1" w:rsidRPr="003D703F">
              <w:t xml:space="preserve"> Yes    </w:t>
            </w:r>
            <w:sdt>
              <w:sdtPr>
                <w:id w:val="-140975518"/>
                <w14:checkbox>
                  <w14:checked w14:val="0"/>
                  <w14:checkedState w14:val="2612" w14:font="MS Gothic"/>
                  <w14:uncheckedState w14:val="2610" w14:font="MS Gothic"/>
                </w14:checkbox>
              </w:sdtPr>
              <w:sdtEndPr/>
              <w:sdtContent>
                <w:r w:rsidR="00D22BA1" w:rsidRPr="003D703F">
                  <w:rPr>
                    <w:rFonts w:ascii="MS Gothic" w:eastAsia="MS Gothic" w:hAnsi="MS Gothic" w:hint="eastAsia"/>
                  </w:rPr>
                  <w:t>☐</w:t>
                </w:r>
              </w:sdtContent>
            </w:sdt>
            <w:r w:rsidR="00D22BA1" w:rsidRPr="003D703F">
              <w:t xml:space="preserve"> </w:t>
            </w:r>
            <w:r w:rsidR="00D22BA1">
              <w:t>No</w:t>
            </w:r>
          </w:p>
        </w:tc>
      </w:tr>
      <w:tr w:rsidR="00D22BA1" w:rsidRPr="007A5EFD" w14:paraId="3035B3A6" w14:textId="77777777" w:rsidTr="007F6D90">
        <w:trPr>
          <w:trHeight w:val="337"/>
        </w:trPr>
        <w:tc>
          <w:tcPr>
            <w:tcW w:w="6946" w:type="dxa"/>
            <w:gridSpan w:val="6"/>
            <w:tcBorders>
              <w:top w:val="single" w:sz="4" w:space="0" w:color="auto"/>
              <w:bottom w:val="single" w:sz="4" w:space="0" w:color="auto"/>
            </w:tcBorders>
            <w:noWrap/>
            <w:tcMar>
              <w:top w:w="108" w:type="dxa"/>
              <w:bottom w:w="108" w:type="dxa"/>
            </w:tcMar>
          </w:tcPr>
          <w:p w14:paraId="47C552B8" w14:textId="5A292028" w:rsidR="00D22BA1" w:rsidRPr="00D22BA1" w:rsidRDefault="00D22BA1" w:rsidP="00D22BA1">
            <w:pPr>
              <w:keepLines/>
              <w:spacing w:before="60" w:after="60"/>
              <w:ind w:right="6"/>
              <w:rPr>
                <w:rFonts w:cs="Arial"/>
                <w:i/>
              </w:rPr>
            </w:pPr>
            <w:r w:rsidRPr="009D64CD">
              <w:rPr>
                <w:rFonts w:cs="Arial"/>
                <w:b/>
              </w:rPr>
              <w:t>Results to be published on an intranet or internal bulletin?</w:t>
            </w:r>
          </w:p>
        </w:tc>
        <w:tc>
          <w:tcPr>
            <w:tcW w:w="3402" w:type="dxa"/>
            <w:gridSpan w:val="2"/>
            <w:tcBorders>
              <w:top w:val="single" w:sz="4" w:space="0" w:color="auto"/>
              <w:bottom w:val="single" w:sz="4" w:space="0" w:color="auto"/>
            </w:tcBorders>
            <w:noWrap/>
            <w:tcMar>
              <w:top w:w="108" w:type="dxa"/>
              <w:bottom w:w="108" w:type="dxa"/>
            </w:tcMar>
          </w:tcPr>
          <w:p w14:paraId="78034331" w14:textId="77777777" w:rsidR="00D22BA1" w:rsidRPr="002C0BEF" w:rsidRDefault="00FE69E5" w:rsidP="00D22BA1">
            <w:sdt>
              <w:sdtPr>
                <w:id w:val="852697425"/>
                <w14:checkbox>
                  <w14:checked w14:val="0"/>
                  <w14:checkedState w14:val="2612" w14:font="MS Gothic"/>
                  <w14:uncheckedState w14:val="2610" w14:font="MS Gothic"/>
                </w14:checkbox>
              </w:sdtPr>
              <w:sdtEndPr/>
              <w:sdtContent>
                <w:r w:rsidR="00D22BA1" w:rsidRPr="003D703F">
                  <w:rPr>
                    <w:rFonts w:ascii="MS Gothic" w:eastAsia="MS Gothic" w:hAnsi="MS Gothic" w:hint="eastAsia"/>
                  </w:rPr>
                  <w:t>☐</w:t>
                </w:r>
              </w:sdtContent>
            </w:sdt>
            <w:r w:rsidR="00D22BA1" w:rsidRPr="003D703F">
              <w:t xml:space="preserve"> Yes    </w:t>
            </w:r>
            <w:sdt>
              <w:sdtPr>
                <w:id w:val="1621490864"/>
                <w14:checkbox>
                  <w14:checked w14:val="0"/>
                  <w14:checkedState w14:val="2612" w14:font="MS Gothic"/>
                  <w14:uncheckedState w14:val="2610" w14:font="MS Gothic"/>
                </w14:checkbox>
              </w:sdtPr>
              <w:sdtEndPr/>
              <w:sdtContent>
                <w:r w:rsidR="00D22BA1" w:rsidRPr="003D703F">
                  <w:rPr>
                    <w:rFonts w:ascii="MS Gothic" w:eastAsia="MS Gothic" w:hAnsi="MS Gothic" w:hint="eastAsia"/>
                  </w:rPr>
                  <w:t>☐</w:t>
                </w:r>
              </w:sdtContent>
            </w:sdt>
            <w:r w:rsidR="00D22BA1" w:rsidRPr="003D703F">
              <w:t xml:space="preserve"> </w:t>
            </w:r>
            <w:r w:rsidR="00D22BA1">
              <w:t>No</w:t>
            </w:r>
          </w:p>
        </w:tc>
      </w:tr>
      <w:tr w:rsidR="00D22BA1" w:rsidRPr="007A5EFD" w14:paraId="2BAA5352" w14:textId="77777777" w:rsidTr="007F6D90">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3F7FFA18" w14:textId="405CDE0F" w:rsidR="00D22BA1" w:rsidRPr="00D22BA1" w:rsidRDefault="00D22BA1" w:rsidP="00B656BB">
            <w:pPr>
              <w:rPr>
                <w:b/>
                <w:bCs/>
              </w:rPr>
            </w:pPr>
            <w:r w:rsidRPr="00D22BA1">
              <w:t>Explain how statistics or results will be disseminated e.g. report, publication, conference, thesis.</w:t>
            </w:r>
          </w:p>
        </w:tc>
      </w:tr>
      <w:tr w:rsidR="00D22BA1" w:rsidRPr="007A5EFD" w14:paraId="2102709D" w14:textId="77777777" w:rsidTr="007F6D90">
        <w:trPr>
          <w:trHeight w:val="992"/>
        </w:trPr>
        <w:tc>
          <w:tcPr>
            <w:tcW w:w="10348" w:type="dxa"/>
            <w:gridSpan w:val="8"/>
            <w:tcBorders>
              <w:top w:val="single" w:sz="4" w:space="0" w:color="auto"/>
              <w:bottom w:val="single" w:sz="4" w:space="0" w:color="auto"/>
            </w:tcBorders>
            <w:noWrap/>
            <w:tcMar>
              <w:top w:w="108" w:type="dxa"/>
              <w:bottom w:w="108" w:type="dxa"/>
            </w:tcMar>
          </w:tcPr>
          <w:p w14:paraId="404B3A25" w14:textId="77777777" w:rsidR="00D22BA1" w:rsidRPr="00430E31" w:rsidRDefault="00D22BA1" w:rsidP="00B656BB"/>
        </w:tc>
      </w:tr>
      <w:tr w:rsidR="00AA3166" w:rsidRPr="007A5EFD" w14:paraId="0103278C" w14:textId="77777777" w:rsidTr="007F6D90">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3DE7CF29" w14:textId="7B95BC82" w:rsidR="00AA3166" w:rsidRPr="004A3CC9" w:rsidRDefault="00AA3166" w:rsidP="00B656BB">
            <w:pPr>
              <w:rPr>
                <w:rStyle w:val="Questionlabel"/>
                <w:color w:val="1F1F5F" w:themeColor="text1"/>
              </w:rPr>
            </w:pPr>
            <w:r>
              <w:rPr>
                <w:rStyle w:val="Questionlabel"/>
                <w:color w:val="FFFFFF" w:themeColor="background1"/>
              </w:rPr>
              <w:t>Project personnel</w:t>
            </w:r>
          </w:p>
        </w:tc>
      </w:tr>
      <w:tr w:rsidR="00AA3166" w:rsidRPr="007A5EFD" w14:paraId="2EEA245B" w14:textId="77777777" w:rsidTr="007F6D90">
        <w:trPr>
          <w:trHeight w:val="337"/>
        </w:trPr>
        <w:tc>
          <w:tcPr>
            <w:tcW w:w="10348" w:type="dxa"/>
            <w:gridSpan w:val="8"/>
            <w:tcBorders>
              <w:top w:val="single" w:sz="4" w:space="0" w:color="auto"/>
              <w:bottom w:val="single" w:sz="4" w:space="0" w:color="auto"/>
            </w:tcBorders>
            <w:noWrap/>
            <w:tcMar>
              <w:top w:w="108" w:type="dxa"/>
              <w:bottom w:w="108" w:type="dxa"/>
            </w:tcMar>
          </w:tcPr>
          <w:p w14:paraId="12D2BDE0" w14:textId="372817DC" w:rsidR="00AA3166" w:rsidRPr="00AA3166" w:rsidRDefault="00AA3166" w:rsidP="00AA3166">
            <w:pPr>
              <w:spacing w:before="60" w:after="60"/>
            </w:pPr>
            <w:r w:rsidRPr="00AA3166">
              <w:t xml:space="preserve">For research or service planning and evaluation projects access to the data will be restricted to agreed persons. For research projects subject to Human Research Ethics Committee (HREC) approval, </w:t>
            </w:r>
            <w:r>
              <w:t>‘</w:t>
            </w:r>
            <w:r w:rsidRPr="00AA3166">
              <w:t>agreed persons</w:t>
            </w:r>
            <w:r>
              <w:t>’</w:t>
            </w:r>
            <w:r w:rsidRPr="00AA3166">
              <w:t xml:space="preserve"> are those who are listed as </w:t>
            </w:r>
            <w:r>
              <w:t>‘Investigators’</w:t>
            </w:r>
            <w:r w:rsidRPr="00AA3166">
              <w:t xml:space="preserve"> in the approved HREC application together with any research assistants employed for the research project. </w:t>
            </w:r>
          </w:p>
          <w:p w14:paraId="7110DC8E" w14:textId="28256163" w:rsidR="00AA3166" w:rsidRPr="00D22BA1" w:rsidRDefault="00AA3166" w:rsidP="00994F58">
            <w:r w:rsidRPr="00AA3166">
              <w:t xml:space="preserve">All project personnel must sign the appropriate </w:t>
            </w:r>
            <w:r w:rsidRPr="00994F58">
              <w:rPr>
                <w:i/>
              </w:rPr>
              <w:t>Deed of Confidentiality and Compliance</w:t>
            </w:r>
            <w:r w:rsidRPr="00AA3166">
              <w:t>.  The Deed of Confidentiality and Compliance can be found at the end of this form, Appendix</w:t>
            </w:r>
            <w:r w:rsidRPr="00A644AD">
              <w:rPr>
                <w:i/>
              </w:rPr>
              <w:t xml:space="preserve"> B</w:t>
            </w:r>
            <w:r w:rsidR="00E94652">
              <w:rPr>
                <w:i/>
              </w:rPr>
              <w:t>.</w:t>
            </w:r>
          </w:p>
        </w:tc>
      </w:tr>
      <w:tr w:rsidR="005B0FF3" w:rsidRPr="007A5EFD" w14:paraId="05993E02" w14:textId="77777777" w:rsidTr="007F6D90">
        <w:trPr>
          <w:trHeight w:val="337"/>
        </w:trPr>
        <w:tc>
          <w:tcPr>
            <w:tcW w:w="4298" w:type="dxa"/>
            <w:gridSpan w:val="4"/>
            <w:tcBorders>
              <w:top w:val="single" w:sz="4" w:space="0" w:color="auto"/>
              <w:bottom w:val="single" w:sz="4" w:space="0" w:color="auto"/>
            </w:tcBorders>
            <w:noWrap/>
            <w:tcMar>
              <w:top w:w="108" w:type="dxa"/>
              <w:bottom w:w="108" w:type="dxa"/>
            </w:tcMar>
          </w:tcPr>
          <w:p w14:paraId="0C1BC595" w14:textId="6874F5A8" w:rsidR="005B0FF3" w:rsidRPr="00430E31" w:rsidRDefault="005B0FF3" w:rsidP="005B0FF3">
            <w:pPr>
              <w:rPr>
                <w:b/>
              </w:rPr>
            </w:pPr>
            <w:r>
              <w:rPr>
                <w:rFonts w:cs="Arial"/>
                <w:b/>
              </w:rPr>
              <w:t>Name, organisation</w:t>
            </w:r>
          </w:p>
        </w:tc>
        <w:tc>
          <w:tcPr>
            <w:tcW w:w="2648" w:type="dxa"/>
            <w:gridSpan w:val="2"/>
            <w:tcBorders>
              <w:top w:val="single" w:sz="4" w:space="0" w:color="auto"/>
              <w:bottom w:val="single" w:sz="4" w:space="0" w:color="auto"/>
            </w:tcBorders>
            <w:noWrap/>
            <w:tcMar>
              <w:top w:w="108" w:type="dxa"/>
              <w:bottom w:w="108" w:type="dxa"/>
            </w:tcMar>
          </w:tcPr>
          <w:p w14:paraId="26A7C9AC" w14:textId="4A451619" w:rsidR="005B0FF3" w:rsidRPr="00430E31" w:rsidRDefault="005B0FF3" w:rsidP="00B656BB">
            <w:pPr>
              <w:rPr>
                <w:b/>
              </w:rPr>
            </w:pPr>
            <w:r w:rsidRPr="00291729">
              <w:rPr>
                <w:rFonts w:cs="Arial"/>
                <w:b/>
              </w:rPr>
              <w:t xml:space="preserve">Access </w:t>
            </w:r>
            <w:r>
              <w:rPr>
                <w:rFonts w:cs="Arial"/>
                <w:b/>
              </w:rPr>
              <w:t>t</w:t>
            </w:r>
            <w:r w:rsidRPr="00291729">
              <w:rPr>
                <w:rFonts w:cs="Arial"/>
                <w:b/>
              </w:rPr>
              <w:t>o data required</w:t>
            </w:r>
          </w:p>
        </w:tc>
        <w:tc>
          <w:tcPr>
            <w:tcW w:w="3402" w:type="dxa"/>
            <w:gridSpan w:val="2"/>
            <w:tcBorders>
              <w:top w:val="single" w:sz="4" w:space="0" w:color="auto"/>
              <w:bottom w:val="single" w:sz="4" w:space="0" w:color="auto"/>
            </w:tcBorders>
            <w:noWrap/>
            <w:tcMar>
              <w:top w:w="108" w:type="dxa"/>
              <w:bottom w:w="108" w:type="dxa"/>
            </w:tcMar>
          </w:tcPr>
          <w:p w14:paraId="625F85B4" w14:textId="38132EDD" w:rsidR="005B0FF3" w:rsidRPr="00430E31" w:rsidRDefault="005B0FF3" w:rsidP="00B656BB">
            <w:pPr>
              <w:rPr>
                <w:b/>
              </w:rPr>
            </w:pPr>
            <w:r w:rsidRPr="00FA3185">
              <w:rPr>
                <w:rFonts w:cs="Arial"/>
                <w:b/>
              </w:rPr>
              <w:t xml:space="preserve">Deed </w:t>
            </w:r>
            <w:r>
              <w:rPr>
                <w:rFonts w:cs="Arial"/>
                <w:b/>
              </w:rPr>
              <w:t>o</w:t>
            </w:r>
            <w:r w:rsidRPr="00FA3185">
              <w:rPr>
                <w:rFonts w:cs="Arial"/>
                <w:b/>
              </w:rPr>
              <w:t xml:space="preserve">f confidentiality </w:t>
            </w:r>
            <w:r>
              <w:rPr>
                <w:rFonts w:cs="Arial"/>
                <w:b/>
              </w:rPr>
              <w:t>a</w:t>
            </w:r>
            <w:r w:rsidRPr="00FA3185">
              <w:rPr>
                <w:rFonts w:cs="Arial"/>
                <w:b/>
              </w:rPr>
              <w:t xml:space="preserve">nd compliance </w:t>
            </w:r>
            <w:r w:rsidRPr="00291729">
              <w:rPr>
                <w:rFonts w:cs="Arial"/>
                <w:b/>
              </w:rPr>
              <w:t>attached</w:t>
            </w:r>
          </w:p>
        </w:tc>
      </w:tr>
      <w:tr w:rsidR="005B0FF3" w:rsidRPr="007A5EFD" w14:paraId="00A43509" w14:textId="77777777" w:rsidTr="007F6D90">
        <w:trPr>
          <w:trHeight w:val="337"/>
        </w:trPr>
        <w:tc>
          <w:tcPr>
            <w:tcW w:w="4298" w:type="dxa"/>
            <w:gridSpan w:val="4"/>
            <w:tcBorders>
              <w:top w:val="single" w:sz="4" w:space="0" w:color="auto"/>
              <w:bottom w:val="single" w:sz="4" w:space="0" w:color="auto"/>
            </w:tcBorders>
            <w:noWrap/>
            <w:tcMar>
              <w:top w:w="108" w:type="dxa"/>
              <w:bottom w:w="108" w:type="dxa"/>
            </w:tcMar>
          </w:tcPr>
          <w:p w14:paraId="2D628661" w14:textId="77777777" w:rsidR="005B0FF3" w:rsidRPr="00430E31" w:rsidRDefault="005B0FF3" w:rsidP="00B656BB"/>
        </w:tc>
        <w:tc>
          <w:tcPr>
            <w:tcW w:w="2648" w:type="dxa"/>
            <w:gridSpan w:val="2"/>
            <w:tcBorders>
              <w:top w:val="single" w:sz="4" w:space="0" w:color="auto"/>
              <w:bottom w:val="single" w:sz="4" w:space="0" w:color="auto"/>
            </w:tcBorders>
            <w:noWrap/>
            <w:tcMar>
              <w:top w:w="108" w:type="dxa"/>
              <w:bottom w:w="108" w:type="dxa"/>
            </w:tcMar>
          </w:tcPr>
          <w:p w14:paraId="37C9F08F" w14:textId="77777777" w:rsidR="005B0FF3" w:rsidRPr="00430E31" w:rsidRDefault="00FE69E5" w:rsidP="00B656BB">
            <w:sdt>
              <w:sdtPr>
                <w:id w:val="-24868379"/>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2118746188"/>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c>
          <w:tcPr>
            <w:tcW w:w="3402" w:type="dxa"/>
            <w:gridSpan w:val="2"/>
            <w:tcBorders>
              <w:top w:val="single" w:sz="4" w:space="0" w:color="auto"/>
              <w:bottom w:val="single" w:sz="4" w:space="0" w:color="auto"/>
            </w:tcBorders>
            <w:noWrap/>
            <w:tcMar>
              <w:top w:w="108" w:type="dxa"/>
              <w:bottom w:w="108" w:type="dxa"/>
            </w:tcMar>
          </w:tcPr>
          <w:p w14:paraId="591E7610" w14:textId="77777777" w:rsidR="005B0FF3" w:rsidRPr="00430E31" w:rsidRDefault="00FE69E5" w:rsidP="00B656BB">
            <w:sdt>
              <w:sdtPr>
                <w:id w:val="1711143660"/>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1687125512"/>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r>
      <w:tr w:rsidR="005B0FF3" w:rsidRPr="007A5EFD" w14:paraId="439A353F" w14:textId="77777777" w:rsidTr="007F6D90">
        <w:trPr>
          <w:trHeight w:val="337"/>
        </w:trPr>
        <w:tc>
          <w:tcPr>
            <w:tcW w:w="4298" w:type="dxa"/>
            <w:gridSpan w:val="4"/>
            <w:tcBorders>
              <w:top w:val="single" w:sz="4" w:space="0" w:color="auto"/>
              <w:bottom w:val="single" w:sz="4" w:space="0" w:color="auto"/>
            </w:tcBorders>
            <w:noWrap/>
            <w:tcMar>
              <w:top w:w="108" w:type="dxa"/>
              <w:bottom w:w="108" w:type="dxa"/>
            </w:tcMar>
          </w:tcPr>
          <w:p w14:paraId="442CD14E" w14:textId="77777777" w:rsidR="005B0FF3" w:rsidRPr="00430E31" w:rsidRDefault="005B0FF3" w:rsidP="00B656BB"/>
        </w:tc>
        <w:tc>
          <w:tcPr>
            <w:tcW w:w="2648" w:type="dxa"/>
            <w:gridSpan w:val="2"/>
            <w:tcBorders>
              <w:top w:val="single" w:sz="4" w:space="0" w:color="auto"/>
              <w:bottom w:val="single" w:sz="4" w:space="0" w:color="auto"/>
            </w:tcBorders>
            <w:noWrap/>
            <w:tcMar>
              <w:top w:w="108" w:type="dxa"/>
              <w:bottom w:w="108" w:type="dxa"/>
            </w:tcMar>
          </w:tcPr>
          <w:p w14:paraId="066686EA" w14:textId="77777777" w:rsidR="005B0FF3" w:rsidRPr="00430E31" w:rsidRDefault="00FE69E5" w:rsidP="00B656BB">
            <w:sdt>
              <w:sdtPr>
                <w:id w:val="1574319500"/>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1850562912"/>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c>
          <w:tcPr>
            <w:tcW w:w="3402" w:type="dxa"/>
            <w:gridSpan w:val="2"/>
            <w:tcBorders>
              <w:top w:val="single" w:sz="4" w:space="0" w:color="auto"/>
              <w:bottom w:val="single" w:sz="4" w:space="0" w:color="auto"/>
            </w:tcBorders>
            <w:noWrap/>
            <w:tcMar>
              <w:top w:w="108" w:type="dxa"/>
              <w:bottom w:w="108" w:type="dxa"/>
            </w:tcMar>
          </w:tcPr>
          <w:p w14:paraId="26526FDD" w14:textId="77777777" w:rsidR="005B0FF3" w:rsidRPr="00430E31" w:rsidRDefault="00FE69E5" w:rsidP="00B656BB">
            <w:sdt>
              <w:sdtPr>
                <w:id w:val="-1719503548"/>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84893071"/>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r>
      <w:tr w:rsidR="005B0FF3" w:rsidRPr="007A5EFD" w14:paraId="0FA24174" w14:textId="77777777" w:rsidTr="007F6D90">
        <w:trPr>
          <w:trHeight w:val="337"/>
        </w:trPr>
        <w:tc>
          <w:tcPr>
            <w:tcW w:w="4298" w:type="dxa"/>
            <w:gridSpan w:val="4"/>
            <w:tcBorders>
              <w:top w:val="single" w:sz="4" w:space="0" w:color="auto"/>
              <w:bottom w:val="single" w:sz="4" w:space="0" w:color="auto"/>
            </w:tcBorders>
            <w:noWrap/>
            <w:tcMar>
              <w:top w:w="108" w:type="dxa"/>
              <w:bottom w:w="108" w:type="dxa"/>
            </w:tcMar>
          </w:tcPr>
          <w:p w14:paraId="3CE6C7F1" w14:textId="77777777" w:rsidR="005B0FF3" w:rsidRPr="00430E31" w:rsidRDefault="005B0FF3" w:rsidP="00B656BB"/>
        </w:tc>
        <w:tc>
          <w:tcPr>
            <w:tcW w:w="2648" w:type="dxa"/>
            <w:gridSpan w:val="2"/>
            <w:tcBorders>
              <w:top w:val="single" w:sz="4" w:space="0" w:color="auto"/>
              <w:bottom w:val="single" w:sz="4" w:space="0" w:color="auto"/>
            </w:tcBorders>
            <w:noWrap/>
            <w:tcMar>
              <w:top w:w="108" w:type="dxa"/>
              <w:bottom w:w="108" w:type="dxa"/>
            </w:tcMar>
          </w:tcPr>
          <w:p w14:paraId="7C914682" w14:textId="77777777" w:rsidR="005B0FF3" w:rsidRPr="00430E31" w:rsidRDefault="00FE69E5" w:rsidP="00B656BB">
            <w:sdt>
              <w:sdtPr>
                <w:id w:val="-881315633"/>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1113666708"/>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c>
          <w:tcPr>
            <w:tcW w:w="3402" w:type="dxa"/>
            <w:gridSpan w:val="2"/>
            <w:tcBorders>
              <w:top w:val="single" w:sz="4" w:space="0" w:color="auto"/>
              <w:bottom w:val="single" w:sz="4" w:space="0" w:color="auto"/>
            </w:tcBorders>
            <w:noWrap/>
            <w:tcMar>
              <w:top w:w="108" w:type="dxa"/>
              <w:bottom w:w="108" w:type="dxa"/>
            </w:tcMar>
          </w:tcPr>
          <w:p w14:paraId="6C4AE0E2" w14:textId="77777777" w:rsidR="005B0FF3" w:rsidRPr="00430E31" w:rsidRDefault="00FE69E5" w:rsidP="00B656BB">
            <w:sdt>
              <w:sdtPr>
                <w:id w:val="1544487819"/>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Yes    </w:t>
            </w:r>
            <w:sdt>
              <w:sdtPr>
                <w:id w:val="643007402"/>
                <w14:checkbox>
                  <w14:checked w14:val="0"/>
                  <w14:checkedState w14:val="2612" w14:font="MS Gothic"/>
                  <w14:uncheckedState w14:val="2610" w14:font="MS Gothic"/>
                </w14:checkbox>
              </w:sdtPr>
              <w:sdtEndPr/>
              <w:sdtContent>
                <w:r w:rsidR="005B0FF3" w:rsidRPr="003D703F">
                  <w:rPr>
                    <w:rFonts w:ascii="MS Gothic" w:eastAsia="MS Gothic" w:hAnsi="MS Gothic" w:hint="eastAsia"/>
                  </w:rPr>
                  <w:t>☐</w:t>
                </w:r>
              </w:sdtContent>
            </w:sdt>
            <w:r w:rsidR="005B0FF3" w:rsidRPr="003D703F">
              <w:t xml:space="preserve"> </w:t>
            </w:r>
            <w:r w:rsidR="005B0FF3">
              <w:t>No</w:t>
            </w:r>
          </w:p>
        </w:tc>
      </w:tr>
      <w:tr w:rsidR="00430E31" w:rsidRPr="007A5EFD" w14:paraId="5247476D" w14:textId="77777777" w:rsidTr="00B656BB">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247476C" w14:textId="0067D4C2" w:rsidR="00430E31" w:rsidRPr="007A5EFD" w:rsidRDefault="00B656BB" w:rsidP="00430E31">
            <w:pPr>
              <w:rPr>
                <w:rStyle w:val="Questionlabel"/>
              </w:rPr>
            </w:pPr>
            <w:r>
              <w:rPr>
                <w:rStyle w:val="Questionlabel"/>
                <w:color w:val="FFFFFF" w:themeColor="background1"/>
              </w:rPr>
              <w:lastRenderedPageBreak/>
              <w:t>Requestor Agreement</w:t>
            </w:r>
          </w:p>
        </w:tc>
      </w:tr>
      <w:tr w:rsidR="00B656BB" w:rsidRPr="007A5EFD" w14:paraId="2DFF14A8" w14:textId="77777777" w:rsidTr="00B656BB">
        <w:trPr>
          <w:trHeight w:val="337"/>
        </w:trPr>
        <w:tc>
          <w:tcPr>
            <w:tcW w:w="10348" w:type="dxa"/>
            <w:gridSpan w:val="8"/>
            <w:tcBorders>
              <w:top w:val="single" w:sz="4" w:space="0" w:color="auto"/>
              <w:bottom w:val="nil"/>
            </w:tcBorders>
            <w:noWrap/>
            <w:tcMar>
              <w:top w:w="108" w:type="dxa"/>
              <w:bottom w:w="108" w:type="dxa"/>
            </w:tcMar>
          </w:tcPr>
          <w:p w14:paraId="7D3A4AE1" w14:textId="77777777" w:rsidR="00B656BB" w:rsidRPr="009930B9" w:rsidRDefault="00B656BB" w:rsidP="00B656BB">
            <w:pPr>
              <w:spacing w:before="54" w:after="54"/>
            </w:pPr>
            <w:r w:rsidRPr="009930B9">
              <w:t xml:space="preserve">Tick the boxes to indicate that you have read and understood each clause. </w:t>
            </w:r>
          </w:p>
          <w:p w14:paraId="38CD1082" w14:textId="4057A70E" w:rsidR="00B656BB" w:rsidRPr="00D22BA1" w:rsidRDefault="00B656BB" w:rsidP="00B656BB">
            <w:r w:rsidRPr="009930B9">
              <w:t xml:space="preserve">I the </w:t>
            </w:r>
            <w:r w:rsidRPr="009930B9">
              <w:rPr>
                <w:i/>
              </w:rPr>
              <w:t>Applicant/Principal Investigator</w:t>
            </w:r>
            <w:r w:rsidRPr="009930B9">
              <w:t xml:space="preserve"> certify that;</w:t>
            </w:r>
          </w:p>
        </w:tc>
      </w:tr>
      <w:tr w:rsidR="00B656BB" w:rsidRPr="007A5EFD" w14:paraId="4FF542D9" w14:textId="77777777" w:rsidTr="00B656BB">
        <w:trPr>
          <w:trHeight w:val="27"/>
        </w:trPr>
        <w:tc>
          <w:tcPr>
            <w:tcW w:w="896" w:type="dxa"/>
            <w:tcBorders>
              <w:top w:val="nil"/>
              <w:bottom w:val="nil"/>
              <w:right w:val="nil"/>
            </w:tcBorders>
            <w:noWrap/>
            <w:tcMar>
              <w:top w:w="108" w:type="dxa"/>
              <w:bottom w:w="108" w:type="dxa"/>
            </w:tcMar>
          </w:tcPr>
          <w:p w14:paraId="2A39C8B0" w14:textId="77777777" w:rsidR="00B656BB" w:rsidRPr="007A5EFD" w:rsidRDefault="00FE69E5" w:rsidP="000E2661">
            <w:pPr>
              <w:contextualSpacing/>
              <w:rPr>
                <w:rStyle w:val="Questionlabel"/>
              </w:rPr>
            </w:pPr>
            <w:sdt>
              <w:sdtPr>
                <w:rPr>
                  <w:b/>
                  <w:bCs/>
                </w:rPr>
                <w:id w:val="-1862195277"/>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05D4CE26" w14:textId="12B436A2" w:rsidR="00B656BB" w:rsidRPr="002C0BEF" w:rsidRDefault="00B656BB" w:rsidP="000E2661">
            <w:pPr>
              <w:contextualSpacing/>
            </w:pPr>
            <w:r w:rsidRPr="009930B9">
              <w:t>All information in this application is truthful and as complete as possible.</w:t>
            </w:r>
          </w:p>
        </w:tc>
      </w:tr>
      <w:tr w:rsidR="00B656BB" w:rsidRPr="007A5EFD" w14:paraId="0AE0FFAA" w14:textId="77777777" w:rsidTr="00B656BB">
        <w:trPr>
          <w:trHeight w:val="27"/>
        </w:trPr>
        <w:tc>
          <w:tcPr>
            <w:tcW w:w="896" w:type="dxa"/>
            <w:tcBorders>
              <w:top w:val="nil"/>
              <w:bottom w:val="nil"/>
              <w:right w:val="nil"/>
            </w:tcBorders>
            <w:noWrap/>
            <w:tcMar>
              <w:top w:w="108" w:type="dxa"/>
              <w:bottom w:w="108" w:type="dxa"/>
            </w:tcMar>
          </w:tcPr>
          <w:p w14:paraId="3DC8057D" w14:textId="77777777" w:rsidR="00B656BB" w:rsidRPr="007A5EFD" w:rsidRDefault="00FE69E5" w:rsidP="000E2661">
            <w:pPr>
              <w:contextualSpacing/>
              <w:rPr>
                <w:rStyle w:val="Questionlabel"/>
              </w:rPr>
            </w:pPr>
            <w:sdt>
              <w:sdtPr>
                <w:rPr>
                  <w:b/>
                  <w:bCs/>
                </w:rPr>
                <w:id w:val="1140615657"/>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3D874EA6" w14:textId="26A0A30B" w:rsidR="00B656BB" w:rsidRPr="002C0BEF" w:rsidRDefault="00B656BB" w:rsidP="000E2661">
            <w:pPr>
              <w:contextualSpacing/>
            </w:pPr>
            <w:r w:rsidRPr="009930B9">
              <w:t>I am aware of and understand the relevant legislation and regulations, and the project will be conducted in accordance with these.</w:t>
            </w:r>
          </w:p>
        </w:tc>
      </w:tr>
      <w:tr w:rsidR="00B656BB" w:rsidRPr="007A5EFD" w14:paraId="3FA38E8C" w14:textId="77777777" w:rsidTr="00B656BB">
        <w:trPr>
          <w:trHeight w:val="27"/>
        </w:trPr>
        <w:tc>
          <w:tcPr>
            <w:tcW w:w="896" w:type="dxa"/>
            <w:tcBorders>
              <w:top w:val="nil"/>
              <w:bottom w:val="nil"/>
              <w:right w:val="nil"/>
            </w:tcBorders>
            <w:noWrap/>
            <w:tcMar>
              <w:top w:w="108" w:type="dxa"/>
              <w:bottom w:w="108" w:type="dxa"/>
            </w:tcMar>
          </w:tcPr>
          <w:p w14:paraId="3D68C6E4" w14:textId="77777777" w:rsidR="00B656BB" w:rsidRPr="007A5EFD" w:rsidRDefault="00FE69E5" w:rsidP="000E2661">
            <w:pPr>
              <w:contextualSpacing/>
              <w:rPr>
                <w:rStyle w:val="Questionlabel"/>
              </w:rPr>
            </w:pPr>
            <w:sdt>
              <w:sdtPr>
                <w:rPr>
                  <w:b/>
                  <w:bCs/>
                </w:rPr>
                <w:id w:val="497923657"/>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77A2E7CD" w14:textId="7B9BADB1" w:rsidR="00B656BB" w:rsidRPr="002C0BEF" w:rsidRDefault="00B656BB" w:rsidP="000E2661">
            <w:pPr>
              <w:contextualSpacing/>
            </w:pPr>
            <w:r w:rsidRPr="009930B9">
              <w:t>The information provided for this project by NT Health will be used only as outlined in this application.</w:t>
            </w:r>
          </w:p>
        </w:tc>
      </w:tr>
      <w:tr w:rsidR="00B656BB" w:rsidRPr="007A5EFD" w14:paraId="2025DD7E" w14:textId="77777777" w:rsidTr="00B656BB">
        <w:trPr>
          <w:trHeight w:val="27"/>
        </w:trPr>
        <w:tc>
          <w:tcPr>
            <w:tcW w:w="896" w:type="dxa"/>
            <w:tcBorders>
              <w:top w:val="nil"/>
              <w:bottom w:val="nil"/>
              <w:right w:val="nil"/>
            </w:tcBorders>
            <w:noWrap/>
            <w:tcMar>
              <w:top w:w="108" w:type="dxa"/>
              <w:bottom w:w="108" w:type="dxa"/>
            </w:tcMar>
          </w:tcPr>
          <w:p w14:paraId="43DAD64F" w14:textId="36CE193A" w:rsidR="00B656BB" w:rsidRPr="007A5EFD" w:rsidRDefault="00FE69E5" w:rsidP="000E2661">
            <w:pPr>
              <w:contextualSpacing/>
              <w:rPr>
                <w:rStyle w:val="Questionlabel"/>
              </w:rPr>
            </w:pPr>
            <w:sdt>
              <w:sdtPr>
                <w:rPr>
                  <w:b/>
                  <w:bCs/>
                </w:rPr>
                <w:id w:val="1893227091"/>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3D5C7CA0" w14:textId="1E635132" w:rsidR="00B656BB" w:rsidRPr="002C0BEF" w:rsidRDefault="00B656BB" w:rsidP="000E2661">
            <w:pPr>
              <w:contextualSpacing/>
            </w:pPr>
            <w:r w:rsidRPr="009930B9">
              <w:t xml:space="preserve">I will acknowledge NT Health in any publications, reports or presentations resulting from this application </w:t>
            </w:r>
            <w:r w:rsidRPr="009930B9">
              <w:rPr>
                <w:i/>
              </w:rPr>
              <w:t>(if applicable)</w:t>
            </w:r>
            <w:r w:rsidRPr="009930B9">
              <w:t>.</w:t>
            </w:r>
          </w:p>
        </w:tc>
      </w:tr>
      <w:tr w:rsidR="00B656BB" w:rsidRPr="007A5EFD" w14:paraId="3CBC66E2" w14:textId="77777777" w:rsidTr="00B656BB">
        <w:trPr>
          <w:trHeight w:val="337"/>
        </w:trPr>
        <w:tc>
          <w:tcPr>
            <w:tcW w:w="10348" w:type="dxa"/>
            <w:gridSpan w:val="8"/>
            <w:tcBorders>
              <w:top w:val="nil"/>
              <w:bottom w:val="nil"/>
            </w:tcBorders>
            <w:noWrap/>
            <w:tcMar>
              <w:top w:w="108" w:type="dxa"/>
              <w:bottom w:w="108" w:type="dxa"/>
            </w:tcMar>
          </w:tcPr>
          <w:p w14:paraId="28AAD50F" w14:textId="41D17AC8" w:rsidR="00B656BB" w:rsidRPr="00D22BA1" w:rsidRDefault="00B656BB" w:rsidP="000E2661">
            <w:pPr>
              <w:contextualSpacing/>
            </w:pPr>
            <w:r w:rsidRPr="009930B9">
              <w:t>For unit record data please certify the additional clauses,</w:t>
            </w:r>
          </w:p>
        </w:tc>
      </w:tr>
      <w:tr w:rsidR="00B656BB" w:rsidRPr="007A5EFD" w14:paraId="3ECD5BD2" w14:textId="77777777" w:rsidTr="00B656BB">
        <w:trPr>
          <w:trHeight w:val="27"/>
        </w:trPr>
        <w:tc>
          <w:tcPr>
            <w:tcW w:w="896" w:type="dxa"/>
            <w:tcBorders>
              <w:top w:val="nil"/>
              <w:bottom w:val="nil"/>
              <w:right w:val="nil"/>
            </w:tcBorders>
            <w:noWrap/>
            <w:tcMar>
              <w:top w:w="108" w:type="dxa"/>
              <w:bottom w:w="108" w:type="dxa"/>
            </w:tcMar>
          </w:tcPr>
          <w:p w14:paraId="3D117D23" w14:textId="77777777" w:rsidR="00B656BB" w:rsidRPr="007A5EFD" w:rsidRDefault="00FE69E5" w:rsidP="000E2661">
            <w:pPr>
              <w:contextualSpacing/>
              <w:rPr>
                <w:rStyle w:val="Questionlabel"/>
              </w:rPr>
            </w:pPr>
            <w:sdt>
              <w:sdtPr>
                <w:rPr>
                  <w:b/>
                  <w:bCs/>
                </w:rPr>
                <w:id w:val="1281994103"/>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62FA7E55" w14:textId="566482C0" w:rsidR="00B656BB" w:rsidRPr="002C0BEF" w:rsidRDefault="00B656BB" w:rsidP="000E2661">
            <w:pPr>
              <w:contextualSpacing/>
            </w:pPr>
            <w:r w:rsidRPr="009930B9">
              <w:t>The project will be conducted in accordance with the ethical and research arrangements of the organisations involved.</w:t>
            </w:r>
          </w:p>
        </w:tc>
      </w:tr>
      <w:tr w:rsidR="00B656BB" w:rsidRPr="007A5EFD" w14:paraId="64B408C2" w14:textId="77777777" w:rsidTr="000E2661">
        <w:trPr>
          <w:trHeight w:val="27"/>
        </w:trPr>
        <w:tc>
          <w:tcPr>
            <w:tcW w:w="896" w:type="dxa"/>
            <w:tcBorders>
              <w:top w:val="nil"/>
              <w:bottom w:val="nil"/>
              <w:right w:val="nil"/>
            </w:tcBorders>
            <w:noWrap/>
            <w:tcMar>
              <w:top w:w="108" w:type="dxa"/>
              <w:bottom w:w="108" w:type="dxa"/>
            </w:tcMar>
          </w:tcPr>
          <w:p w14:paraId="67485211" w14:textId="77777777" w:rsidR="00B656BB" w:rsidRPr="007A5EFD" w:rsidRDefault="00FE69E5" w:rsidP="000E2661">
            <w:pPr>
              <w:contextualSpacing/>
              <w:rPr>
                <w:rStyle w:val="Questionlabel"/>
              </w:rPr>
            </w:pPr>
            <w:sdt>
              <w:sdtPr>
                <w:rPr>
                  <w:b/>
                  <w:bCs/>
                </w:rPr>
                <w:id w:val="218019133"/>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5C813AA7" w14:textId="2EA35D50" w:rsidR="00B656BB" w:rsidRPr="002C0BEF" w:rsidRDefault="00B656BB" w:rsidP="000E2661">
            <w:pPr>
              <w:contextualSpacing/>
            </w:pPr>
            <w:r w:rsidRPr="009930B9">
              <w:t>I recognise that unit record data from NT Health is confidential information and that I am responsible for ensuring that the information will be kept confidential.</w:t>
            </w:r>
          </w:p>
        </w:tc>
      </w:tr>
      <w:tr w:rsidR="00B656BB" w:rsidRPr="007A5EFD" w14:paraId="2FD5945D" w14:textId="77777777" w:rsidTr="000E2661">
        <w:trPr>
          <w:trHeight w:val="27"/>
        </w:trPr>
        <w:tc>
          <w:tcPr>
            <w:tcW w:w="896" w:type="dxa"/>
            <w:tcBorders>
              <w:top w:val="nil"/>
              <w:bottom w:val="nil"/>
              <w:right w:val="nil"/>
            </w:tcBorders>
            <w:noWrap/>
            <w:tcMar>
              <w:top w:w="108" w:type="dxa"/>
              <w:bottom w:w="108" w:type="dxa"/>
            </w:tcMar>
          </w:tcPr>
          <w:p w14:paraId="69C0F07D" w14:textId="77777777" w:rsidR="00B656BB" w:rsidRPr="007A5EFD" w:rsidRDefault="00FE69E5" w:rsidP="000E2661">
            <w:pPr>
              <w:contextualSpacing/>
              <w:rPr>
                <w:rStyle w:val="Questionlabel"/>
              </w:rPr>
            </w:pPr>
            <w:sdt>
              <w:sdtPr>
                <w:rPr>
                  <w:b/>
                  <w:bCs/>
                </w:rPr>
                <w:id w:val="1095668745"/>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29D6C879" w14:textId="3D093392" w:rsidR="00B656BB" w:rsidRPr="002C0BEF" w:rsidRDefault="00B656BB" w:rsidP="000E2661">
            <w:pPr>
              <w:contextualSpacing/>
            </w:pPr>
            <w:r w:rsidRPr="009930B9">
              <w:t>The project will be conducted in accordance with the protocol and conditions approved for this project and in accordance with the provisions of the NT Health</w:t>
            </w:r>
            <w:r w:rsidRPr="009930B9">
              <w:rPr>
                <w:i/>
                <w:iCs/>
              </w:rPr>
              <w:t xml:space="preserve"> Deed of Confidentiality and Compliance.</w:t>
            </w:r>
            <w:r w:rsidRPr="009930B9">
              <w:t xml:space="preserve"> </w:t>
            </w:r>
          </w:p>
        </w:tc>
      </w:tr>
      <w:tr w:rsidR="00B656BB" w:rsidRPr="007A5EFD" w14:paraId="25AB65D4" w14:textId="77777777" w:rsidTr="000E2661">
        <w:trPr>
          <w:trHeight w:val="337"/>
        </w:trPr>
        <w:tc>
          <w:tcPr>
            <w:tcW w:w="10348" w:type="dxa"/>
            <w:gridSpan w:val="8"/>
            <w:tcBorders>
              <w:top w:val="nil"/>
              <w:bottom w:val="single" w:sz="4" w:space="0" w:color="auto"/>
            </w:tcBorders>
            <w:noWrap/>
            <w:tcMar>
              <w:top w:w="108" w:type="dxa"/>
              <w:bottom w:w="108" w:type="dxa"/>
            </w:tcMar>
          </w:tcPr>
          <w:p w14:paraId="1A4D61BE" w14:textId="562AD973" w:rsidR="00B656BB" w:rsidRPr="00D22BA1" w:rsidRDefault="00B656BB" w:rsidP="00B656BB">
            <w:r>
              <w:t xml:space="preserve">I </w:t>
            </w:r>
            <w:r w:rsidRPr="003537BD">
              <w:t xml:space="preserve">acknowledge that the de-identified unit record data provided for this project by the Data Custodians are Confidential Information and that I am responsible for ensuring that the information will be kept confidential and will not be disclosed to any person other than those who have signed the </w:t>
            </w:r>
            <w:r w:rsidRPr="003537BD">
              <w:rPr>
                <w:i/>
              </w:rPr>
              <w:t>Deed of Confidentiality and Compliance</w:t>
            </w:r>
            <w:r w:rsidRPr="003537BD">
              <w:t xml:space="preserve"> attached to this Application, and the provider of the data.</w:t>
            </w:r>
          </w:p>
        </w:tc>
      </w:tr>
      <w:tr w:rsidR="00430E31" w:rsidRPr="007A5EFD" w14:paraId="52474770"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5247476E" w14:textId="5D21C452" w:rsidR="00430E31" w:rsidRPr="007A5EFD" w:rsidRDefault="00B656BB" w:rsidP="00430E31">
            <w:pPr>
              <w:rPr>
                <w:rStyle w:val="Questionlabel"/>
              </w:rPr>
            </w:pPr>
            <w:r>
              <w:rPr>
                <w:rStyle w:val="Questionlabel"/>
              </w:rPr>
              <w:t>Name</w:t>
            </w:r>
          </w:p>
        </w:tc>
        <w:tc>
          <w:tcPr>
            <w:tcW w:w="8460" w:type="dxa"/>
            <w:gridSpan w:val="6"/>
            <w:tcBorders>
              <w:top w:val="single" w:sz="4" w:space="0" w:color="auto"/>
              <w:bottom w:val="single" w:sz="4" w:space="0" w:color="auto"/>
              <w:right w:val="single" w:sz="4" w:space="0" w:color="auto"/>
            </w:tcBorders>
            <w:noWrap/>
            <w:tcMar>
              <w:top w:w="108" w:type="dxa"/>
              <w:bottom w:w="108" w:type="dxa"/>
            </w:tcMar>
          </w:tcPr>
          <w:p w14:paraId="5247476F" w14:textId="77777777" w:rsidR="00430E31" w:rsidRPr="002C0BEF" w:rsidRDefault="00430E31" w:rsidP="00430E31"/>
        </w:tc>
      </w:tr>
      <w:tr w:rsidR="00430E31" w:rsidRPr="007A5EFD" w14:paraId="52474775"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52474771" w14:textId="126AC34D" w:rsidR="00430E31" w:rsidRPr="007A5EFD" w:rsidRDefault="00B656BB" w:rsidP="00430E31">
            <w:pPr>
              <w:rPr>
                <w:rStyle w:val="Questionlabel"/>
              </w:rPr>
            </w:pPr>
            <w:r>
              <w:rPr>
                <w:rStyle w:val="Questionlabel"/>
              </w:rPr>
              <w:t>Signature</w:t>
            </w:r>
          </w:p>
        </w:tc>
        <w:tc>
          <w:tcPr>
            <w:tcW w:w="3370" w:type="dxa"/>
            <w:gridSpan w:val="3"/>
            <w:tcBorders>
              <w:top w:val="single" w:sz="4" w:space="0" w:color="auto"/>
              <w:bottom w:val="single" w:sz="4" w:space="0" w:color="auto"/>
              <w:right w:val="single" w:sz="4" w:space="0" w:color="auto"/>
            </w:tcBorders>
            <w:noWrap/>
            <w:tcMar>
              <w:top w:w="108" w:type="dxa"/>
              <w:bottom w:w="108" w:type="dxa"/>
            </w:tcMar>
          </w:tcPr>
          <w:p w14:paraId="52474772" w14:textId="77777777" w:rsidR="00430E31" w:rsidRPr="002C0BEF" w:rsidRDefault="00430E31" w:rsidP="00430E31"/>
        </w:tc>
        <w:tc>
          <w:tcPr>
            <w:tcW w:w="1752" w:type="dxa"/>
            <w:gridSpan w:val="2"/>
            <w:tcBorders>
              <w:top w:val="single" w:sz="4" w:space="0" w:color="auto"/>
              <w:bottom w:val="single" w:sz="4" w:space="0" w:color="auto"/>
              <w:right w:val="single" w:sz="4" w:space="0" w:color="auto"/>
            </w:tcBorders>
            <w:tcMar>
              <w:top w:w="108" w:type="dxa"/>
              <w:bottom w:w="108" w:type="dxa"/>
            </w:tcMar>
          </w:tcPr>
          <w:p w14:paraId="52474773" w14:textId="20DF204F" w:rsidR="00430E31" w:rsidRPr="007A5EFD" w:rsidRDefault="00B656BB" w:rsidP="00430E31">
            <w:pPr>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52474774" w14:textId="77777777" w:rsidR="00430E31" w:rsidRPr="002C0BEF" w:rsidRDefault="00430E31" w:rsidP="00430E31"/>
        </w:tc>
      </w:tr>
      <w:tr w:rsidR="00B656BB" w:rsidRPr="007A5EFD" w14:paraId="2AB68987" w14:textId="77777777" w:rsidTr="00B656BB">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67184FB4" w14:textId="37959BAB" w:rsidR="00B656BB" w:rsidRPr="002C0BEF" w:rsidRDefault="00B656BB" w:rsidP="00B656BB">
            <w:r w:rsidRPr="001B229D">
              <w:rPr>
                <w:b/>
              </w:rPr>
              <w:t>Supervisor of student(s)</w:t>
            </w:r>
          </w:p>
        </w:tc>
      </w:tr>
      <w:tr w:rsidR="00B656BB" w:rsidRPr="007A5EFD" w14:paraId="6AFBE970" w14:textId="77777777" w:rsidTr="00B656BB">
        <w:trPr>
          <w:trHeight w:val="337"/>
        </w:trPr>
        <w:tc>
          <w:tcPr>
            <w:tcW w:w="10348" w:type="dxa"/>
            <w:gridSpan w:val="8"/>
            <w:tcBorders>
              <w:top w:val="single" w:sz="4" w:space="0" w:color="auto"/>
              <w:bottom w:val="nil"/>
            </w:tcBorders>
            <w:noWrap/>
            <w:tcMar>
              <w:top w:w="108" w:type="dxa"/>
              <w:bottom w:w="108" w:type="dxa"/>
            </w:tcMar>
          </w:tcPr>
          <w:p w14:paraId="12B43535" w14:textId="77777777" w:rsidR="00B656BB" w:rsidRPr="00B80F97" w:rsidRDefault="00B656BB" w:rsidP="000E2661">
            <w:pPr>
              <w:spacing w:before="54" w:after="54"/>
              <w:contextualSpacing/>
            </w:pPr>
            <w:r w:rsidRPr="00B80F97">
              <w:t>Tick the boxes to indicate that you have read and understood each clause.</w:t>
            </w:r>
          </w:p>
          <w:p w14:paraId="40006A54" w14:textId="2669EE20" w:rsidR="00B656BB" w:rsidRPr="00D22BA1" w:rsidRDefault="00B656BB" w:rsidP="000E2661">
            <w:pPr>
              <w:contextualSpacing/>
            </w:pPr>
            <w:r w:rsidRPr="00B80F97">
              <w:t>I /we certify that:</w:t>
            </w:r>
          </w:p>
        </w:tc>
      </w:tr>
      <w:tr w:rsidR="00B656BB" w:rsidRPr="007A5EFD" w14:paraId="3EFAA71F" w14:textId="77777777" w:rsidTr="00B656BB">
        <w:trPr>
          <w:trHeight w:val="27"/>
        </w:trPr>
        <w:tc>
          <w:tcPr>
            <w:tcW w:w="896" w:type="dxa"/>
            <w:tcBorders>
              <w:top w:val="nil"/>
              <w:bottom w:val="nil"/>
              <w:right w:val="nil"/>
            </w:tcBorders>
            <w:noWrap/>
            <w:tcMar>
              <w:top w:w="108" w:type="dxa"/>
              <w:bottom w:w="108" w:type="dxa"/>
            </w:tcMar>
          </w:tcPr>
          <w:p w14:paraId="5D374E1E" w14:textId="77777777" w:rsidR="00B656BB" w:rsidRPr="007A5EFD" w:rsidRDefault="00FE69E5" w:rsidP="000E2661">
            <w:pPr>
              <w:contextualSpacing/>
              <w:rPr>
                <w:rStyle w:val="Questionlabel"/>
              </w:rPr>
            </w:pPr>
            <w:sdt>
              <w:sdtPr>
                <w:rPr>
                  <w:b/>
                  <w:bCs/>
                </w:rPr>
                <w:id w:val="-2056461466"/>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2DBCCC69" w14:textId="7197B695" w:rsidR="00B656BB" w:rsidRPr="002C0BEF" w:rsidRDefault="00B656BB" w:rsidP="000E2661">
            <w:pPr>
              <w:contextualSpacing/>
            </w:pPr>
            <w:r w:rsidRPr="00B80F97">
              <w:t>I/we will provide appropriate supervision to the student to ensure that the project is conducted in accordance with the undertakings above.</w:t>
            </w:r>
          </w:p>
        </w:tc>
      </w:tr>
      <w:tr w:rsidR="00B656BB" w:rsidRPr="007A5EFD" w14:paraId="3992177D" w14:textId="77777777" w:rsidTr="00B656BB">
        <w:trPr>
          <w:trHeight w:val="27"/>
        </w:trPr>
        <w:tc>
          <w:tcPr>
            <w:tcW w:w="896" w:type="dxa"/>
            <w:tcBorders>
              <w:top w:val="nil"/>
              <w:bottom w:val="nil"/>
              <w:right w:val="nil"/>
            </w:tcBorders>
            <w:noWrap/>
            <w:tcMar>
              <w:top w:w="108" w:type="dxa"/>
              <w:bottom w:w="108" w:type="dxa"/>
            </w:tcMar>
          </w:tcPr>
          <w:p w14:paraId="30ED60A0" w14:textId="77777777" w:rsidR="00B656BB" w:rsidRPr="007A5EFD" w:rsidRDefault="00FE69E5" w:rsidP="000E2661">
            <w:pPr>
              <w:contextualSpacing/>
              <w:rPr>
                <w:rStyle w:val="Questionlabel"/>
              </w:rPr>
            </w:pPr>
            <w:sdt>
              <w:sdtPr>
                <w:rPr>
                  <w:b/>
                  <w:bCs/>
                </w:rPr>
                <w:id w:val="681012564"/>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tcPr>
          <w:p w14:paraId="1DA0B6D0" w14:textId="77777777" w:rsidR="00B656BB" w:rsidRPr="002C0BEF" w:rsidRDefault="00B656BB" w:rsidP="000E2661">
            <w:pPr>
              <w:contextualSpacing/>
            </w:pPr>
            <w:r w:rsidRPr="00B80F97">
              <w:t>I/we will ensure that any necessary training is provided to enable the project to be undertaken skilfully and ethically.</w:t>
            </w:r>
          </w:p>
        </w:tc>
      </w:tr>
      <w:tr w:rsidR="00B656BB" w:rsidRPr="007A5EFD" w14:paraId="73B28F60"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63D5A41C" w14:textId="77777777" w:rsidR="00B656BB" w:rsidRPr="007A5EFD" w:rsidRDefault="00B656BB" w:rsidP="00B656BB">
            <w:pPr>
              <w:rPr>
                <w:rStyle w:val="Questionlabel"/>
              </w:rPr>
            </w:pPr>
            <w:r>
              <w:rPr>
                <w:rStyle w:val="Questionlabel"/>
              </w:rPr>
              <w:t>Name</w:t>
            </w:r>
          </w:p>
        </w:tc>
        <w:tc>
          <w:tcPr>
            <w:tcW w:w="8460" w:type="dxa"/>
            <w:gridSpan w:val="6"/>
            <w:tcBorders>
              <w:top w:val="single" w:sz="4" w:space="0" w:color="auto"/>
              <w:bottom w:val="single" w:sz="4" w:space="0" w:color="auto"/>
              <w:right w:val="single" w:sz="4" w:space="0" w:color="auto"/>
            </w:tcBorders>
            <w:noWrap/>
            <w:tcMar>
              <w:top w:w="108" w:type="dxa"/>
              <w:bottom w:w="108" w:type="dxa"/>
            </w:tcMar>
          </w:tcPr>
          <w:p w14:paraId="1605B30C" w14:textId="77777777" w:rsidR="00B656BB" w:rsidRPr="002C0BEF" w:rsidRDefault="00B656BB" w:rsidP="00B656BB"/>
        </w:tc>
      </w:tr>
      <w:tr w:rsidR="00B656BB" w:rsidRPr="007A5EFD" w14:paraId="4DA5BC75"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243342AC" w14:textId="77777777" w:rsidR="00B656BB" w:rsidRPr="007A5EFD" w:rsidRDefault="00B656BB" w:rsidP="00B656BB">
            <w:pPr>
              <w:rPr>
                <w:rStyle w:val="Questionlabel"/>
              </w:rPr>
            </w:pPr>
            <w:r>
              <w:rPr>
                <w:rStyle w:val="Questionlabel"/>
              </w:rPr>
              <w:t>Signature</w:t>
            </w:r>
          </w:p>
        </w:tc>
        <w:tc>
          <w:tcPr>
            <w:tcW w:w="3370" w:type="dxa"/>
            <w:gridSpan w:val="3"/>
            <w:tcBorders>
              <w:top w:val="single" w:sz="4" w:space="0" w:color="auto"/>
              <w:bottom w:val="single" w:sz="4" w:space="0" w:color="auto"/>
              <w:right w:val="single" w:sz="4" w:space="0" w:color="auto"/>
            </w:tcBorders>
            <w:noWrap/>
            <w:tcMar>
              <w:top w:w="108" w:type="dxa"/>
              <w:bottom w:w="108" w:type="dxa"/>
            </w:tcMar>
          </w:tcPr>
          <w:p w14:paraId="5D91906E" w14:textId="77777777" w:rsidR="00B656BB" w:rsidRPr="002C0BEF" w:rsidRDefault="00B656BB" w:rsidP="00B656BB"/>
        </w:tc>
        <w:tc>
          <w:tcPr>
            <w:tcW w:w="1752" w:type="dxa"/>
            <w:gridSpan w:val="2"/>
            <w:tcBorders>
              <w:top w:val="single" w:sz="4" w:space="0" w:color="auto"/>
              <w:bottom w:val="single" w:sz="4" w:space="0" w:color="auto"/>
              <w:right w:val="single" w:sz="4" w:space="0" w:color="auto"/>
            </w:tcBorders>
            <w:tcMar>
              <w:top w:w="108" w:type="dxa"/>
              <w:bottom w:w="108" w:type="dxa"/>
            </w:tcMar>
          </w:tcPr>
          <w:p w14:paraId="345EC4E5" w14:textId="77777777" w:rsidR="00B656BB" w:rsidRPr="007A5EFD" w:rsidRDefault="00B656BB" w:rsidP="00B656BB">
            <w:pPr>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32B4657A" w14:textId="77777777" w:rsidR="00B656BB" w:rsidRPr="002C0BEF" w:rsidRDefault="00B656BB" w:rsidP="00B656BB"/>
        </w:tc>
      </w:tr>
      <w:tr w:rsidR="00B656BB" w:rsidRPr="007A5EFD" w14:paraId="27CDE09E" w14:textId="77777777" w:rsidTr="000E2661">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48FB2DE" w14:textId="025AA4F2" w:rsidR="00B656BB" w:rsidRPr="007A5EFD" w:rsidRDefault="00B656BB" w:rsidP="00B656BB">
            <w:pPr>
              <w:rPr>
                <w:rStyle w:val="Questionlabel"/>
              </w:rPr>
            </w:pPr>
            <w:r w:rsidRPr="00C46071">
              <w:rPr>
                <w:b/>
              </w:rPr>
              <w:lastRenderedPageBreak/>
              <w:t>Head of department / school / research organisation</w:t>
            </w:r>
          </w:p>
        </w:tc>
      </w:tr>
      <w:tr w:rsidR="00B656BB" w:rsidRPr="007A5EFD" w14:paraId="22D7AF56" w14:textId="77777777" w:rsidTr="000E2661">
        <w:trPr>
          <w:trHeight w:val="337"/>
        </w:trPr>
        <w:tc>
          <w:tcPr>
            <w:tcW w:w="10348" w:type="dxa"/>
            <w:gridSpan w:val="8"/>
            <w:tcBorders>
              <w:top w:val="single" w:sz="4" w:space="0" w:color="auto"/>
              <w:bottom w:val="single" w:sz="4" w:space="0" w:color="auto"/>
            </w:tcBorders>
            <w:noWrap/>
            <w:tcMar>
              <w:top w:w="108" w:type="dxa"/>
              <w:bottom w:w="108" w:type="dxa"/>
            </w:tcMar>
          </w:tcPr>
          <w:p w14:paraId="19AA7813" w14:textId="77777777" w:rsidR="00B656BB" w:rsidRPr="00B656BB" w:rsidRDefault="00B656BB" w:rsidP="00B656BB">
            <w:r w:rsidRPr="00B656BB">
              <w:t>For research projects complete this section.</w:t>
            </w:r>
          </w:p>
          <w:p w14:paraId="3E3F70D0" w14:textId="3BCD322A" w:rsidR="00B656BB" w:rsidRPr="00D22BA1" w:rsidRDefault="00B656BB" w:rsidP="00B656BB">
            <w:r w:rsidRPr="00B656BB">
              <w:t>Note: if the Principal Investigator is the Head of Department / School / Research Organisation, then the next tier or authority above is required to sign the Indemnity Form. This section cannot be signed by a member of the Project Team.</w:t>
            </w:r>
          </w:p>
        </w:tc>
      </w:tr>
      <w:tr w:rsidR="00B656BB" w:rsidRPr="007A5EFD" w14:paraId="56DBDE30" w14:textId="77777777" w:rsidTr="000E2661">
        <w:trPr>
          <w:trHeight w:val="27"/>
        </w:trPr>
        <w:tc>
          <w:tcPr>
            <w:tcW w:w="896" w:type="dxa"/>
            <w:tcBorders>
              <w:top w:val="single" w:sz="4" w:space="0" w:color="auto"/>
              <w:bottom w:val="nil"/>
              <w:right w:val="nil"/>
            </w:tcBorders>
            <w:noWrap/>
            <w:tcMar>
              <w:top w:w="108" w:type="dxa"/>
              <w:bottom w:w="108" w:type="dxa"/>
            </w:tcMar>
          </w:tcPr>
          <w:p w14:paraId="476E2C91" w14:textId="77777777" w:rsidR="00B656BB" w:rsidRPr="007A5EFD" w:rsidRDefault="00FE69E5" w:rsidP="00B656BB">
            <w:pPr>
              <w:rPr>
                <w:rStyle w:val="Questionlabel"/>
              </w:rPr>
            </w:pPr>
            <w:sdt>
              <w:sdtPr>
                <w:rPr>
                  <w:b/>
                  <w:bCs/>
                </w:rPr>
                <w:id w:val="365338906"/>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single" w:sz="4" w:space="0" w:color="auto"/>
              <w:left w:val="nil"/>
              <w:bottom w:val="nil"/>
            </w:tcBorders>
            <w:noWrap/>
            <w:tcMar>
              <w:top w:w="108" w:type="dxa"/>
              <w:bottom w:w="108" w:type="dxa"/>
            </w:tcMar>
            <w:vAlign w:val="center"/>
          </w:tcPr>
          <w:p w14:paraId="68B08499" w14:textId="3F59D99E" w:rsidR="00B656BB" w:rsidRPr="002C0BEF" w:rsidRDefault="00B656BB" w:rsidP="00B656BB">
            <w:r w:rsidRPr="005929F0">
              <w:t>I/we are familiar with this project and endorse its undertaking.</w:t>
            </w:r>
          </w:p>
        </w:tc>
      </w:tr>
      <w:tr w:rsidR="00B656BB" w:rsidRPr="007A5EFD" w14:paraId="3739A2CB" w14:textId="77777777" w:rsidTr="00B656BB">
        <w:trPr>
          <w:trHeight w:val="27"/>
        </w:trPr>
        <w:tc>
          <w:tcPr>
            <w:tcW w:w="896" w:type="dxa"/>
            <w:tcBorders>
              <w:top w:val="nil"/>
              <w:bottom w:val="nil"/>
              <w:right w:val="nil"/>
            </w:tcBorders>
            <w:noWrap/>
            <w:tcMar>
              <w:top w:w="108" w:type="dxa"/>
              <w:bottom w:w="108" w:type="dxa"/>
            </w:tcMar>
          </w:tcPr>
          <w:p w14:paraId="4BE7B3E6" w14:textId="77777777" w:rsidR="00B656BB" w:rsidRPr="007A5EFD" w:rsidRDefault="00FE69E5" w:rsidP="00B656BB">
            <w:pPr>
              <w:rPr>
                <w:rStyle w:val="Questionlabel"/>
              </w:rPr>
            </w:pPr>
            <w:sdt>
              <w:sdtPr>
                <w:rPr>
                  <w:b/>
                  <w:bCs/>
                </w:rPr>
                <w:id w:val="-952789650"/>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vAlign w:val="center"/>
          </w:tcPr>
          <w:p w14:paraId="12ED5DF1" w14:textId="5C286D36" w:rsidR="00B656BB" w:rsidRPr="002C0BEF" w:rsidRDefault="00B656BB" w:rsidP="00B656BB">
            <w:r w:rsidRPr="005929F0">
              <w:t>The resources required to undertake this project are available.</w:t>
            </w:r>
          </w:p>
        </w:tc>
      </w:tr>
      <w:tr w:rsidR="00B656BB" w:rsidRPr="007A5EFD" w14:paraId="34485D76" w14:textId="77777777" w:rsidTr="00B656BB">
        <w:trPr>
          <w:trHeight w:val="27"/>
        </w:trPr>
        <w:tc>
          <w:tcPr>
            <w:tcW w:w="896" w:type="dxa"/>
            <w:tcBorders>
              <w:top w:val="nil"/>
              <w:bottom w:val="nil"/>
              <w:right w:val="nil"/>
            </w:tcBorders>
            <w:noWrap/>
            <w:tcMar>
              <w:top w:w="108" w:type="dxa"/>
              <w:bottom w:w="108" w:type="dxa"/>
            </w:tcMar>
          </w:tcPr>
          <w:p w14:paraId="39272116" w14:textId="77777777" w:rsidR="00B656BB" w:rsidRPr="007A5EFD" w:rsidRDefault="00FE69E5" w:rsidP="00B656BB">
            <w:pPr>
              <w:rPr>
                <w:rStyle w:val="Questionlabel"/>
              </w:rPr>
            </w:pPr>
            <w:sdt>
              <w:sdtPr>
                <w:rPr>
                  <w:b/>
                  <w:bCs/>
                </w:rPr>
                <w:id w:val="136536485"/>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vAlign w:val="center"/>
          </w:tcPr>
          <w:p w14:paraId="2D2D0C94" w14:textId="1745DEB1" w:rsidR="00B656BB" w:rsidRPr="002C0BEF" w:rsidRDefault="00B656BB" w:rsidP="00B656BB">
            <w:r w:rsidRPr="005929F0">
              <w:t>The researchers have the skill and expertise to undertake this project appropriately or will undergo appropriate training as specified in this application.</w:t>
            </w:r>
          </w:p>
        </w:tc>
      </w:tr>
      <w:tr w:rsidR="00B656BB" w:rsidRPr="007A5EFD" w14:paraId="6082BCB9" w14:textId="77777777" w:rsidTr="000E2661">
        <w:trPr>
          <w:trHeight w:val="27"/>
        </w:trPr>
        <w:tc>
          <w:tcPr>
            <w:tcW w:w="896" w:type="dxa"/>
            <w:tcBorders>
              <w:top w:val="nil"/>
              <w:bottom w:val="nil"/>
              <w:right w:val="nil"/>
            </w:tcBorders>
            <w:noWrap/>
            <w:tcMar>
              <w:top w:w="108" w:type="dxa"/>
              <w:bottom w:w="108" w:type="dxa"/>
            </w:tcMar>
          </w:tcPr>
          <w:p w14:paraId="7AA4536F" w14:textId="77777777" w:rsidR="00B656BB" w:rsidRPr="007A5EFD" w:rsidRDefault="00FE69E5" w:rsidP="00B656BB">
            <w:pPr>
              <w:rPr>
                <w:rStyle w:val="Questionlabel"/>
              </w:rPr>
            </w:pPr>
            <w:sdt>
              <w:sdtPr>
                <w:rPr>
                  <w:b/>
                  <w:bCs/>
                </w:rPr>
                <w:id w:val="-419566740"/>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vAlign w:val="center"/>
          </w:tcPr>
          <w:p w14:paraId="0D21B0A7" w14:textId="4A7BC61E" w:rsidR="00B656BB" w:rsidRPr="002C0BEF" w:rsidRDefault="00B656BB" w:rsidP="00B656BB">
            <w:r w:rsidRPr="005159BB">
              <w:t>I/we warrant that I/we are authorised to make this application and to bind the institution below in relation to the obligations arising out of the submission of this application.</w:t>
            </w:r>
          </w:p>
        </w:tc>
      </w:tr>
      <w:tr w:rsidR="00B656BB" w:rsidRPr="007A5EFD" w14:paraId="37B79500" w14:textId="77777777" w:rsidTr="000E2661">
        <w:trPr>
          <w:trHeight w:val="27"/>
        </w:trPr>
        <w:tc>
          <w:tcPr>
            <w:tcW w:w="896" w:type="dxa"/>
            <w:tcBorders>
              <w:top w:val="nil"/>
              <w:bottom w:val="nil"/>
              <w:right w:val="nil"/>
            </w:tcBorders>
            <w:noWrap/>
            <w:tcMar>
              <w:top w:w="108" w:type="dxa"/>
              <w:bottom w:w="108" w:type="dxa"/>
            </w:tcMar>
          </w:tcPr>
          <w:p w14:paraId="57364D96" w14:textId="77777777" w:rsidR="00B656BB" w:rsidRPr="007A5EFD" w:rsidRDefault="00FE69E5" w:rsidP="00B656BB">
            <w:pPr>
              <w:rPr>
                <w:rStyle w:val="Questionlabel"/>
              </w:rPr>
            </w:pPr>
            <w:sdt>
              <w:sdtPr>
                <w:rPr>
                  <w:b/>
                  <w:bCs/>
                </w:rPr>
                <w:id w:val="1502310064"/>
                <w14:checkbox>
                  <w14:checked w14:val="0"/>
                  <w14:checkedState w14:val="2612" w14:font="MS Gothic"/>
                  <w14:uncheckedState w14:val="2610" w14:font="MS Gothic"/>
                </w14:checkbox>
              </w:sdtPr>
              <w:sdtEndPr>
                <w:rPr>
                  <w:b w:val="0"/>
                  <w:bCs w:val="0"/>
                </w:rPr>
              </w:sdtEndPr>
              <w:sdtContent>
                <w:r w:rsidR="00B656BB" w:rsidRPr="003D703F">
                  <w:rPr>
                    <w:rFonts w:ascii="MS Gothic" w:eastAsia="MS Gothic" w:hAnsi="MS Gothic" w:hint="eastAsia"/>
                  </w:rPr>
                  <w:t>☐</w:t>
                </w:r>
              </w:sdtContent>
            </w:sdt>
          </w:p>
        </w:tc>
        <w:tc>
          <w:tcPr>
            <w:tcW w:w="9452" w:type="dxa"/>
            <w:gridSpan w:val="7"/>
            <w:tcBorders>
              <w:top w:val="nil"/>
              <w:left w:val="nil"/>
              <w:bottom w:val="nil"/>
            </w:tcBorders>
            <w:noWrap/>
            <w:tcMar>
              <w:top w:w="108" w:type="dxa"/>
              <w:bottom w:w="108" w:type="dxa"/>
            </w:tcMar>
            <w:vAlign w:val="center"/>
          </w:tcPr>
          <w:p w14:paraId="594B458A" w14:textId="182DA5FE" w:rsidR="00B656BB" w:rsidRPr="002C0BEF" w:rsidRDefault="00B656BB" w:rsidP="00B656BB">
            <w:r w:rsidRPr="005159BB">
              <w:t>The conduct of the project has been approved by</w:t>
            </w:r>
          </w:p>
        </w:tc>
      </w:tr>
      <w:tr w:rsidR="00B656BB" w:rsidRPr="007A5EFD" w14:paraId="24F44A00" w14:textId="77777777" w:rsidTr="000E2661">
        <w:trPr>
          <w:trHeight w:val="709"/>
        </w:trPr>
        <w:tc>
          <w:tcPr>
            <w:tcW w:w="1888" w:type="dxa"/>
            <w:gridSpan w:val="2"/>
            <w:tcBorders>
              <w:top w:val="nil"/>
              <w:left w:val="single" w:sz="4" w:space="0" w:color="auto"/>
              <w:bottom w:val="nil"/>
              <w:right w:val="nil"/>
            </w:tcBorders>
            <w:noWrap/>
            <w:tcMar>
              <w:top w:w="108" w:type="dxa"/>
              <w:bottom w:w="108" w:type="dxa"/>
            </w:tcMar>
          </w:tcPr>
          <w:p w14:paraId="3252703D" w14:textId="77104EC3" w:rsidR="00B656BB" w:rsidRPr="007A5EFD" w:rsidRDefault="00B656BB" w:rsidP="00B656BB">
            <w:pPr>
              <w:tabs>
                <w:tab w:val="left" w:pos="1025"/>
              </w:tabs>
              <w:rPr>
                <w:rStyle w:val="Questionlabel"/>
              </w:rPr>
            </w:pPr>
            <w:r>
              <w:rPr>
                <w:rFonts w:cs="Arial"/>
              </w:rPr>
              <w:t>I/we certify that</w:t>
            </w:r>
          </w:p>
        </w:tc>
        <w:tc>
          <w:tcPr>
            <w:tcW w:w="8460" w:type="dxa"/>
            <w:gridSpan w:val="6"/>
            <w:tcBorders>
              <w:top w:val="nil"/>
              <w:left w:val="nil"/>
              <w:bottom w:val="nil"/>
              <w:right w:val="single" w:sz="4" w:space="0" w:color="auto"/>
            </w:tcBorders>
            <w:noWrap/>
            <w:tcMar>
              <w:top w:w="108" w:type="dxa"/>
              <w:bottom w:w="108" w:type="dxa"/>
            </w:tcMar>
            <w:vAlign w:val="bottom"/>
          </w:tcPr>
          <w:p w14:paraId="0C97FA23" w14:textId="57014926" w:rsidR="00B656BB" w:rsidRPr="00B656BB" w:rsidRDefault="00B656BB" w:rsidP="00B656BB">
            <w:pPr>
              <w:tabs>
                <w:tab w:val="left" w:pos="5469"/>
              </w:tabs>
              <w:rPr>
                <w:u w:val="single"/>
              </w:rPr>
            </w:pPr>
            <w:bookmarkStart w:id="1" w:name="_GoBack"/>
            <w:bookmarkEnd w:id="1"/>
            <w:r w:rsidRPr="00B656BB">
              <w:rPr>
                <w:u w:val="single"/>
              </w:rPr>
              <w:tab/>
            </w:r>
          </w:p>
          <w:p w14:paraId="1FA8ACA7" w14:textId="251120D4" w:rsidR="00B656BB" w:rsidRPr="002C0BEF" w:rsidRDefault="00B656BB" w:rsidP="00B656BB">
            <w:r>
              <w:rPr>
                <w:rFonts w:cs="Arial"/>
                <w:i/>
              </w:rPr>
              <w:t>(name of institution)</w:t>
            </w:r>
          </w:p>
        </w:tc>
      </w:tr>
      <w:tr w:rsidR="00B656BB" w:rsidRPr="007A5EFD" w14:paraId="441B900D" w14:textId="77777777" w:rsidTr="000E2661">
        <w:trPr>
          <w:trHeight w:val="337"/>
        </w:trPr>
        <w:tc>
          <w:tcPr>
            <w:tcW w:w="10348" w:type="dxa"/>
            <w:gridSpan w:val="8"/>
            <w:tcBorders>
              <w:top w:val="nil"/>
              <w:bottom w:val="nil"/>
            </w:tcBorders>
            <w:noWrap/>
            <w:tcMar>
              <w:top w:w="108" w:type="dxa"/>
              <w:bottom w:w="108" w:type="dxa"/>
            </w:tcMar>
          </w:tcPr>
          <w:p w14:paraId="55C00F66" w14:textId="3564C7E9" w:rsidR="00B656BB" w:rsidRPr="00D22BA1" w:rsidRDefault="00B656BB" w:rsidP="00B656BB">
            <w:proofErr w:type="gramStart"/>
            <w:r w:rsidRPr="005159BB">
              <w:t>accepts</w:t>
            </w:r>
            <w:proofErr w:type="gramEnd"/>
            <w:r w:rsidRPr="005159BB">
              <w:t xml:space="preserve"> the legal, ethical and financial responsibility for the conduct of this project and has adequate indemnity insurance to cover the conduct of this project.</w:t>
            </w:r>
          </w:p>
        </w:tc>
      </w:tr>
      <w:tr w:rsidR="00B656BB" w:rsidRPr="007A5EFD" w14:paraId="4740C4A8"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07F0FA3A" w14:textId="77777777" w:rsidR="00B656BB" w:rsidRPr="007A5EFD" w:rsidRDefault="00B656BB" w:rsidP="00B656BB">
            <w:pPr>
              <w:rPr>
                <w:rStyle w:val="Questionlabel"/>
              </w:rPr>
            </w:pPr>
            <w:r>
              <w:rPr>
                <w:rStyle w:val="Questionlabel"/>
              </w:rPr>
              <w:t>Name</w:t>
            </w:r>
          </w:p>
        </w:tc>
        <w:tc>
          <w:tcPr>
            <w:tcW w:w="8460" w:type="dxa"/>
            <w:gridSpan w:val="6"/>
            <w:tcBorders>
              <w:top w:val="single" w:sz="4" w:space="0" w:color="auto"/>
              <w:bottom w:val="single" w:sz="4" w:space="0" w:color="auto"/>
              <w:right w:val="single" w:sz="4" w:space="0" w:color="auto"/>
            </w:tcBorders>
            <w:noWrap/>
            <w:tcMar>
              <w:top w:w="108" w:type="dxa"/>
              <w:bottom w:w="108" w:type="dxa"/>
            </w:tcMar>
          </w:tcPr>
          <w:p w14:paraId="42BC2769" w14:textId="77777777" w:rsidR="00B656BB" w:rsidRPr="002C0BEF" w:rsidRDefault="00B656BB" w:rsidP="00B656BB"/>
        </w:tc>
      </w:tr>
      <w:tr w:rsidR="00B656BB" w:rsidRPr="007A5EFD" w14:paraId="17C0267F"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6F84ABCF" w14:textId="74FB686D" w:rsidR="00B656BB" w:rsidRPr="007A5EFD" w:rsidRDefault="00B656BB" w:rsidP="00B656BB">
            <w:pPr>
              <w:rPr>
                <w:rStyle w:val="Questionlabel"/>
              </w:rPr>
            </w:pPr>
            <w:r>
              <w:rPr>
                <w:rStyle w:val="Questionlabel"/>
              </w:rPr>
              <w:t>Position</w:t>
            </w:r>
          </w:p>
        </w:tc>
        <w:tc>
          <w:tcPr>
            <w:tcW w:w="8460" w:type="dxa"/>
            <w:gridSpan w:val="6"/>
            <w:tcBorders>
              <w:top w:val="single" w:sz="4" w:space="0" w:color="auto"/>
              <w:bottom w:val="single" w:sz="4" w:space="0" w:color="auto"/>
              <w:right w:val="single" w:sz="4" w:space="0" w:color="auto"/>
            </w:tcBorders>
            <w:noWrap/>
            <w:tcMar>
              <w:top w:w="108" w:type="dxa"/>
              <w:bottom w:w="108" w:type="dxa"/>
            </w:tcMar>
          </w:tcPr>
          <w:p w14:paraId="4FC01A5C" w14:textId="77777777" w:rsidR="00B656BB" w:rsidRPr="002C0BEF" w:rsidRDefault="00B656BB" w:rsidP="00B656BB"/>
        </w:tc>
      </w:tr>
      <w:tr w:rsidR="00B656BB" w:rsidRPr="007A5EFD" w14:paraId="7C1EC410"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6052EAFE" w14:textId="022931FF" w:rsidR="00B656BB" w:rsidRPr="007A5EFD" w:rsidRDefault="00B656BB" w:rsidP="00B656BB">
            <w:pPr>
              <w:rPr>
                <w:rStyle w:val="Questionlabel"/>
              </w:rPr>
            </w:pPr>
            <w:r>
              <w:rPr>
                <w:rStyle w:val="Questionlabel"/>
              </w:rPr>
              <w:t>Organisation</w:t>
            </w:r>
          </w:p>
        </w:tc>
        <w:tc>
          <w:tcPr>
            <w:tcW w:w="8460" w:type="dxa"/>
            <w:gridSpan w:val="6"/>
            <w:tcBorders>
              <w:top w:val="single" w:sz="4" w:space="0" w:color="auto"/>
              <w:bottom w:val="single" w:sz="4" w:space="0" w:color="auto"/>
              <w:right w:val="single" w:sz="4" w:space="0" w:color="auto"/>
            </w:tcBorders>
            <w:noWrap/>
            <w:tcMar>
              <w:top w:w="108" w:type="dxa"/>
              <w:bottom w:w="108" w:type="dxa"/>
            </w:tcMar>
          </w:tcPr>
          <w:p w14:paraId="680DFFE4" w14:textId="77777777" w:rsidR="00B656BB" w:rsidRPr="002C0BEF" w:rsidRDefault="00B656BB" w:rsidP="00B656BB"/>
        </w:tc>
      </w:tr>
      <w:tr w:rsidR="00B656BB" w:rsidRPr="007A5EFD" w14:paraId="5CCA200E" w14:textId="77777777" w:rsidTr="00B656BB">
        <w:trPr>
          <w:trHeight w:val="27"/>
        </w:trPr>
        <w:tc>
          <w:tcPr>
            <w:tcW w:w="1888" w:type="dxa"/>
            <w:gridSpan w:val="2"/>
            <w:tcBorders>
              <w:top w:val="single" w:sz="4" w:space="0" w:color="auto"/>
              <w:left w:val="single" w:sz="4" w:space="0" w:color="auto"/>
              <w:bottom w:val="single" w:sz="4" w:space="0" w:color="auto"/>
            </w:tcBorders>
            <w:noWrap/>
            <w:tcMar>
              <w:top w:w="108" w:type="dxa"/>
              <w:bottom w:w="108" w:type="dxa"/>
            </w:tcMar>
          </w:tcPr>
          <w:p w14:paraId="43548BC7" w14:textId="77777777" w:rsidR="00B656BB" w:rsidRPr="007A5EFD" w:rsidRDefault="00B656BB" w:rsidP="00B656BB">
            <w:pPr>
              <w:rPr>
                <w:rStyle w:val="Questionlabel"/>
              </w:rPr>
            </w:pPr>
            <w:r>
              <w:rPr>
                <w:rStyle w:val="Questionlabel"/>
              </w:rPr>
              <w:t>Signature</w:t>
            </w:r>
          </w:p>
        </w:tc>
        <w:tc>
          <w:tcPr>
            <w:tcW w:w="3370" w:type="dxa"/>
            <w:gridSpan w:val="3"/>
            <w:tcBorders>
              <w:top w:val="single" w:sz="4" w:space="0" w:color="auto"/>
              <w:bottom w:val="single" w:sz="4" w:space="0" w:color="auto"/>
              <w:right w:val="single" w:sz="4" w:space="0" w:color="auto"/>
            </w:tcBorders>
            <w:noWrap/>
            <w:tcMar>
              <w:top w:w="108" w:type="dxa"/>
              <w:bottom w:w="108" w:type="dxa"/>
            </w:tcMar>
          </w:tcPr>
          <w:p w14:paraId="1D8335C6" w14:textId="77777777" w:rsidR="00B656BB" w:rsidRPr="002C0BEF" w:rsidRDefault="00B656BB" w:rsidP="00B656BB"/>
        </w:tc>
        <w:tc>
          <w:tcPr>
            <w:tcW w:w="1752" w:type="dxa"/>
            <w:gridSpan w:val="2"/>
            <w:tcBorders>
              <w:top w:val="single" w:sz="4" w:space="0" w:color="auto"/>
              <w:bottom w:val="single" w:sz="4" w:space="0" w:color="auto"/>
              <w:right w:val="single" w:sz="4" w:space="0" w:color="auto"/>
            </w:tcBorders>
            <w:tcMar>
              <w:top w:w="108" w:type="dxa"/>
              <w:bottom w:w="108" w:type="dxa"/>
            </w:tcMar>
          </w:tcPr>
          <w:p w14:paraId="4DB2B6A9" w14:textId="77777777" w:rsidR="00B656BB" w:rsidRPr="007A5EFD" w:rsidRDefault="00B656BB" w:rsidP="00B656BB">
            <w:pPr>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5C16410B" w14:textId="77777777" w:rsidR="00B656BB" w:rsidRPr="002C0BEF" w:rsidRDefault="00B656BB" w:rsidP="00B656BB"/>
        </w:tc>
      </w:tr>
      <w:tr w:rsidR="00430E31" w:rsidRPr="007A5EFD" w14:paraId="52474779" w14:textId="77777777" w:rsidTr="00B656BB">
        <w:trPr>
          <w:trHeight w:val="727"/>
        </w:trPr>
        <w:tc>
          <w:tcPr>
            <w:tcW w:w="10348" w:type="dxa"/>
            <w:gridSpan w:val="8"/>
            <w:tcBorders>
              <w:top w:val="nil"/>
              <w:left w:val="nil"/>
              <w:bottom w:val="nil"/>
              <w:right w:val="nil"/>
            </w:tcBorders>
            <w:noWrap/>
            <w:tcMar>
              <w:left w:w="0" w:type="dxa"/>
              <w:right w:w="0" w:type="dxa"/>
            </w:tcMar>
          </w:tcPr>
          <w:p w14:paraId="52474778" w14:textId="18D1BDE7" w:rsidR="00430E31" w:rsidRPr="00F15931" w:rsidRDefault="00430E31" w:rsidP="00430E31">
            <w:pPr>
              <w:widowControl w:val="0"/>
            </w:pPr>
          </w:p>
        </w:tc>
      </w:tr>
      <w:tr w:rsidR="00430E31" w:rsidRPr="007A5EFD" w14:paraId="5247477B" w14:textId="77777777" w:rsidTr="00B656BB">
        <w:trPr>
          <w:trHeight w:val="28"/>
        </w:trPr>
        <w:tc>
          <w:tcPr>
            <w:tcW w:w="10348" w:type="dxa"/>
            <w:gridSpan w:val="8"/>
            <w:tcBorders>
              <w:top w:val="nil"/>
              <w:left w:val="nil"/>
              <w:bottom w:val="nil"/>
              <w:right w:val="nil"/>
            </w:tcBorders>
            <w:noWrap/>
            <w:tcMar>
              <w:left w:w="0" w:type="dxa"/>
              <w:right w:w="0" w:type="dxa"/>
            </w:tcMar>
          </w:tcPr>
          <w:p w14:paraId="5247477A" w14:textId="77777777" w:rsidR="00430E31" w:rsidRPr="002C21A2" w:rsidRDefault="00430E31" w:rsidP="00430E31">
            <w:pPr>
              <w:pStyle w:val="Subtitle0"/>
              <w:spacing w:after="0"/>
              <w:rPr>
                <w:rStyle w:val="Hidden"/>
              </w:rPr>
            </w:pPr>
            <w:r w:rsidRPr="002C21A2">
              <w:rPr>
                <w:rStyle w:val="Hidden"/>
              </w:rPr>
              <w:t>End of form</w:t>
            </w:r>
          </w:p>
        </w:tc>
      </w:tr>
    </w:tbl>
    <w:p w14:paraId="5247477C" w14:textId="77777777" w:rsidR="007A5EFD" w:rsidRDefault="007A5EFD" w:rsidP="009B1BF1"/>
    <w:sectPr w:rsidR="007A5EFD" w:rsidSect="00CC571B">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4781" w14:textId="77777777" w:rsidR="00B656BB" w:rsidRDefault="00B656BB" w:rsidP="007332FF">
      <w:r>
        <w:separator/>
      </w:r>
    </w:p>
  </w:endnote>
  <w:endnote w:type="continuationSeparator" w:id="0">
    <w:p w14:paraId="52474782" w14:textId="77777777" w:rsidR="00B656BB" w:rsidRDefault="00B656B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4786" w14:textId="77777777" w:rsidR="00B656BB" w:rsidRDefault="00B656BB"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656BB" w:rsidRPr="00132658" w14:paraId="5247478A" w14:textId="77777777" w:rsidTr="001B3D22">
      <w:trPr>
        <w:cantSplit/>
        <w:trHeight w:hRule="exact" w:val="850"/>
      </w:trPr>
      <w:tc>
        <w:tcPr>
          <w:tcW w:w="10318" w:type="dxa"/>
          <w:vAlign w:val="bottom"/>
        </w:tcPr>
        <w:p w14:paraId="3FB0D462" w14:textId="77777777" w:rsidR="00D809C8" w:rsidRDefault="00D809C8" w:rsidP="00D809C8">
          <w:pPr>
            <w:spacing w:after="0"/>
            <w:rPr>
              <w:rStyle w:val="PageNumber"/>
              <w:b/>
            </w:rPr>
          </w:pPr>
          <w:r>
            <w:rPr>
              <w:rStyle w:val="PageNumber"/>
              <w:b/>
            </w:rPr>
            <w:t>NT HEALTH</w:t>
          </w:r>
        </w:p>
        <w:p w14:paraId="7DD08100" w14:textId="77777777" w:rsidR="00D809C8" w:rsidRDefault="00FE69E5" w:rsidP="00D809C8">
          <w:pPr>
            <w:spacing w:after="0"/>
            <w:rPr>
              <w:rStyle w:val="PageNumber"/>
            </w:rPr>
          </w:pPr>
          <w:sdt>
            <w:sdtPr>
              <w:rPr>
                <w:rStyle w:val="PageNumber"/>
              </w:rPr>
              <w:alias w:val="Date"/>
              <w:id w:val="-1075043814"/>
              <w:dataBinding w:prefixMappings="xmlns:ns0='http://schemas.microsoft.com/office/2006/coverPageProps' " w:xpath="/ns0:CoverPageProperties[1]/ns0:PublishDate[1]" w:storeItemID="{55AF091B-3C7A-41E3-B477-F2FDAA23CFDA}"/>
              <w:date w:fullDate="2023-09-01T00:00:00Z">
                <w:dateFormat w:val="d MMMM yyyy"/>
                <w:lid w:val="en-AU"/>
                <w:storeMappedDataAs w:val="dateTime"/>
                <w:calendar w:val="gregorian"/>
              </w:date>
            </w:sdtPr>
            <w:sdtEndPr>
              <w:rPr>
                <w:rStyle w:val="PageNumber"/>
              </w:rPr>
            </w:sdtEndPr>
            <w:sdtContent>
              <w:r w:rsidR="00D809C8">
                <w:rPr>
                  <w:rStyle w:val="PageNumber"/>
                </w:rPr>
                <w:t>1 September 2023</w:t>
              </w:r>
            </w:sdtContent>
          </w:sdt>
          <w:r w:rsidR="00D809C8">
            <w:rPr>
              <w:rStyle w:val="PageNumber"/>
            </w:rPr>
            <w:t xml:space="preserve"> | Version 2.0</w:t>
          </w:r>
        </w:p>
        <w:p w14:paraId="52474789" w14:textId="7458D0AB" w:rsidR="00B656BB" w:rsidRPr="00AC4488" w:rsidRDefault="00B656BB"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E69E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E69E5">
            <w:rPr>
              <w:rStyle w:val="PageNumber"/>
              <w:noProof/>
            </w:rPr>
            <w:t>9</w:t>
          </w:r>
          <w:r w:rsidRPr="00AC4488">
            <w:rPr>
              <w:rStyle w:val="PageNumber"/>
            </w:rPr>
            <w:fldChar w:fldCharType="end"/>
          </w:r>
        </w:p>
      </w:tc>
    </w:tr>
  </w:tbl>
  <w:p w14:paraId="5247478B" w14:textId="77777777" w:rsidR="00B656BB" w:rsidRPr="00B11C67" w:rsidRDefault="00B656BB" w:rsidP="002645D5">
    <w:pPr>
      <w:pStyle w:val="Footer"/>
      <w:rPr>
        <w:sz w:val="4"/>
        <w:szCs w:val="4"/>
      </w:rPr>
    </w:pPr>
  </w:p>
  <w:p w14:paraId="5247478C" w14:textId="77777777" w:rsidR="00B656BB" w:rsidRPr="002645D5" w:rsidRDefault="00B656BB"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478E" w14:textId="77777777" w:rsidR="00B656BB" w:rsidRDefault="00B656B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656BB" w:rsidRPr="00132658" w14:paraId="52474793" w14:textId="77777777" w:rsidTr="0087320B">
      <w:trPr>
        <w:cantSplit/>
        <w:trHeight w:hRule="exact" w:val="1134"/>
      </w:trPr>
      <w:tc>
        <w:tcPr>
          <w:tcW w:w="7767" w:type="dxa"/>
          <w:tcBorders>
            <w:top w:val="single" w:sz="4" w:space="0" w:color="auto"/>
          </w:tcBorders>
          <w:vAlign w:val="bottom"/>
        </w:tcPr>
        <w:p w14:paraId="021F5D24" w14:textId="77777777" w:rsidR="00D809C8" w:rsidRDefault="00D809C8" w:rsidP="00D809C8">
          <w:pPr>
            <w:spacing w:after="0"/>
            <w:rPr>
              <w:rStyle w:val="PageNumber"/>
              <w:b/>
            </w:rPr>
          </w:pPr>
          <w:r>
            <w:rPr>
              <w:rStyle w:val="PageNumber"/>
              <w:b/>
            </w:rPr>
            <w:t>NT HEALTH</w:t>
          </w:r>
        </w:p>
        <w:p w14:paraId="0844F171" w14:textId="222F9C41" w:rsidR="00D809C8" w:rsidRDefault="00FE69E5" w:rsidP="00D809C8">
          <w:pPr>
            <w:spacing w:after="0"/>
            <w:rPr>
              <w:rStyle w:val="PageNumber"/>
            </w:rPr>
          </w:pPr>
          <w:sdt>
            <w:sdtPr>
              <w:rPr>
                <w:rStyle w:val="PageNumber"/>
              </w:rPr>
              <w:alias w:val="Date"/>
              <w:id w:val="1578473972"/>
              <w:dataBinding w:prefixMappings="xmlns:ns0='http://schemas.microsoft.com/office/2006/coverPageProps' " w:xpath="/ns0:CoverPageProperties[1]/ns0:PublishDate[1]" w:storeItemID="{55AF091B-3C7A-41E3-B477-F2FDAA23CFDA}"/>
              <w:date w:fullDate="2023-09-01T00:00:00Z">
                <w:dateFormat w:val="d MMMM yyyy"/>
                <w:lid w:val="en-AU"/>
                <w:storeMappedDataAs w:val="dateTime"/>
                <w:calendar w:val="gregorian"/>
              </w:date>
            </w:sdtPr>
            <w:sdtEndPr>
              <w:rPr>
                <w:rStyle w:val="PageNumber"/>
              </w:rPr>
            </w:sdtEndPr>
            <w:sdtContent>
              <w:r w:rsidR="00D809C8">
                <w:rPr>
                  <w:rStyle w:val="PageNumber"/>
                </w:rPr>
                <w:t>1 September 2023</w:t>
              </w:r>
            </w:sdtContent>
          </w:sdt>
          <w:r w:rsidR="00D809C8">
            <w:rPr>
              <w:rStyle w:val="PageNumber"/>
            </w:rPr>
            <w:t xml:space="preserve"> | Version 2.0</w:t>
          </w:r>
        </w:p>
        <w:p w14:paraId="52474791" w14:textId="4B66ECAC" w:rsidR="00B656BB" w:rsidRPr="00CE30CF" w:rsidRDefault="00B656BB" w:rsidP="00291DFE">
          <w:pPr>
            <w:spacing w:after="0"/>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FE69E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FE69E5">
            <w:rPr>
              <w:rStyle w:val="PageNumber"/>
              <w:noProof/>
            </w:rPr>
            <w:t>9</w:t>
          </w:r>
          <w:r>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2474792" w14:textId="77777777" w:rsidR="00B656BB" w:rsidRPr="001E14EB" w:rsidRDefault="00B656BB" w:rsidP="002645D5">
          <w:pPr>
            <w:spacing w:after="0"/>
            <w:jc w:val="right"/>
          </w:pPr>
          <w:r>
            <w:rPr>
              <w:noProof/>
              <w:sz w:val="19"/>
              <w:lang w:eastAsia="en-AU"/>
            </w:rPr>
            <w:drawing>
              <wp:inline distT="0" distB="0" distL="0" distR="0" wp14:anchorId="52474795" wp14:editId="5247479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2474794" w14:textId="77777777" w:rsidR="00B656BB" w:rsidRPr="007A5EFD" w:rsidRDefault="00B656BB"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477F" w14:textId="77777777" w:rsidR="00B656BB" w:rsidRDefault="00B656BB" w:rsidP="007332FF">
      <w:r>
        <w:separator/>
      </w:r>
    </w:p>
  </w:footnote>
  <w:footnote w:type="continuationSeparator" w:id="0">
    <w:p w14:paraId="52474780" w14:textId="77777777" w:rsidR="00B656BB" w:rsidRDefault="00B656BB" w:rsidP="007332FF">
      <w:r>
        <w:continuationSeparator/>
      </w:r>
    </w:p>
  </w:footnote>
  <w:footnote w:id="1">
    <w:p w14:paraId="009A06A1" w14:textId="77777777" w:rsidR="00B656BB" w:rsidRDefault="00B656BB" w:rsidP="006A70FC">
      <w:pPr>
        <w:pStyle w:val="FootnoteText"/>
      </w:pPr>
      <w:r>
        <w:rPr>
          <w:rStyle w:val="FootnoteReference"/>
          <w:rFonts w:eastAsiaTheme="majorEastAsia"/>
        </w:rPr>
        <w:footnoteRef/>
      </w:r>
      <w:r>
        <w:t xml:space="preserve"> </w:t>
      </w:r>
      <w:hyperlink r:id="rId1" w:history="1">
        <w:r w:rsidRPr="00EA1C61">
          <w:rPr>
            <w:rStyle w:val="Hyperlink"/>
          </w:rPr>
          <w:t>http://meteor.aihw.gov.au/content/index.phtml/itemId/344846</w:t>
        </w:r>
      </w:hyperlink>
      <w:r w:rsidRPr="00EA1C61">
        <w:t xml:space="preserve"> </w:t>
      </w:r>
    </w:p>
  </w:footnote>
  <w:footnote w:id="2">
    <w:p w14:paraId="2FFCEFFC" w14:textId="77777777" w:rsidR="00B656BB" w:rsidRDefault="00B656BB" w:rsidP="006A70FC">
      <w:pPr>
        <w:pStyle w:val="FootnoteText"/>
      </w:pPr>
      <w:r>
        <w:rPr>
          <w:rStyle w:val="FootnoteReference"/>
          <w:rFonts w:eastAsiaTheme="majorEastAsia"/>
        </w:rPr>
        <w:footnoteRef/>
      </w:r>
      <w:r>
        <w:t xml:space="preserve"> </w:t>
      </w:r>
      <w:hyperlink r:id="rId2" w:history="1">
        <w:r w:rsidRPr="002D5FA9">
          <w:rPr>
            <w:rStyle w:val="Hyperlink"/>
          </w:rPr>
          <w:t>http://www.aihw.gov.au/data/</w:t>
        </w:r>
      </w:hyperlink>
    </w:p>
  </w:footnote>
  <w:footnote w:id="3">
    <w:p w14:paraId="1218BDEC" w14:textId="77777777" w:rsidR="007F6D90" w:rsidRDefault="007F6D90" w:rsidP="007F6D90">
      <w:pPr>
        <w:pStyle w:val="FootnoteText"/>
      </w:pPr>
      <w:r>
        <w:rPr>
          <w:rStyle w:val="FootnoteReference"/>
          <w:rFonts w:eastAsiaTheme="majorEastAsia"/>
        </w:rPr>
        <w:footnoteRef/>
      </w:r>
      <w:r>
        <w:t xml:space="preserve"> A copy of the guidelines issued by the NT Information Commissioner for IPP2.1(ca)(iv) (Use and disclosure of health information for research and statistical purposes) can be accessed from: </w:t>
      </w:r>
      <w:hyperlink r:id="rId3" w:history="1">
        <w:r w:rsidRPr="00D8405B">
          <w:rPr>
            <w:rStyle w:val="Hyperlink"/>
          </w:rPr>
          <w:t>https://infocomm.nt.gov.au/resources/guidelines</w:t>
        </w:r>
      </w:hyperlink>
    </w:p>
    <w:p w14:paraId="5A3AB543" w14:textId="77777777" w:rsidR="007F6D90" w:rsidRDefault="007F6D90" w:rsidP="007F6D9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4784" w14:textId="5F0B38AB" w:rsidR="00B656BB" w:rsidRPr="00162207" w:rsidRDefault="00FE69E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656BB">
          <w:rPr>
            <w:rStyle w:val="HeaderChar"/>
          </w:rPr>
          <w:t>Research data release request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247478D" w14:textId="0CBCAAFD" w:rsidR="00B656BB" w:rsidRPr="00E908F1" w:rsidRDefault="00B656BB" w:rsidP="00A53CF0">
        <w:pPr>
          <w:pStyle w:val="Title"/>
        </w:pPr>
        <w:r>
          <w:rPr>
            <w:rStyle w:val="TitleChar"/>
          </w:rPr>
          <w:t>Research data release request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9D571B"/>
    <w:multiLevelType w:val="hybridMultilevel"/>
    <w:tmpl w:val="BFF0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D65E63"/>
    <w:multiLevelType w:val="hybridMultilevel"/>
    <w:tmpl w:val="9098C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C373136"/>
    <w:multiLevelType w:val="hybridMultilevel"/>
    <w:tmpl w:val="3BE4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5079C1"/>
    <w:multiLevelType w:val="hybridMultilevel"/>
    <w:tmpl w:val="4D82D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0"/>
  </w:num>
  <w:num w:numId="4">
    <w:abstractNumId w:val="25"/>
  </w:num>
  <w:num w:numId="5">
    <w:abstractNumId w:val="15"/>
  </w:num>
  <w:num w:numId="6">
    <w:abstractNumId w:val="7"/>
  </w:num>
  <w:num w:numId="7">
    <w:abstractNumId w:val="29"/>
  </w:num>
  <w:num w:numId="8">
    <w:abstractNumId w:val="14"/>
  </w:num>
  <w:num w:numId="9">
    <w:abstractNumId w:val="39"/>
  </w:num>
  <w:num w:numId="10">
    <w:abstractNumId w:val="23"/>
  </w:num>
  <w:num w:numId="11">
    <w:abstractNumId w:val="36"/>
  </w:num>
  <w:num w:numId="12">
    <w:abstractNumId w:val="28"/>
  </w:num>
  <w:num w:numId="13">
    <w:abstractNumId w:val="26"/>
  </w:num>
  <w:num w:numId="14">
    <w:abstractNumId w:val="20"/>
  </w:num>
  <w:num w:numId="1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F"/>
    <w:rsid w:val="00001DDF"/>
    <w:rsid w:val="0000322D"/>
    <w:rsid w:val="00007670"/>
    <w:rsid w:val="00010665"/>
    <w:rsid w:val="00020347"/>
    <w:rsid w:val="0002393A"/>
    <w:rsid w:val="00027DB8"/>
    <w:rsid w:val="00031A96"/>
    <w:rsid w:val="00040BF3"/>
    <w:rsid w:val="00041D47"/>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661"/>
    <w:rsid w:val="000E342B"/>
    <w:rsid w:val="000E3ED2"/>
    <w:rsid w:val="000E5DD2"/>
    <w:rsid w:val="000F2958"/>
    <w:rsid w:val="000F3850"/>
    <w:rsid w:val="000F604F"/>
    <w:rsid w:val="00104E7F"/>
    <w:rsid w:val="00111712"/>
    <w:rsid w:val="001137EC"/>
    <w:rsid w:val="001152F5"/>
    <w:rsid w:val="00117743"/>
    <w:rsid w:val="00117F5B"/>
    <w:rsid w:val="00127889"/>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1DFE"/>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38A"/>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153F"/>
    <w:rsid w:val="003F5B58"/>
    <w:rsid w:val="003F7E65"/>
    <w:rsid w:val="0040222A"/>
    <w:rsid w:val="00402A05"/>
    <w:rsid w:val="004047BC"/>
    <w:rsid w:val="004100F7"/>
    <w:rsid w:val="00414CB3"/>
    <w:rsid w:val="0041563D"/>
    <w:rsid w:val="00426E25"/>
    <w:rsid w:val="00427D9C"/>
    <w:rsid w:val="00427E7E"/>
    <w:rsid w:val="00430E31"/>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5B54"/>
    <w:rsid w:val="00586F0E"/>
    <w:rsid w:val="00590040"/>
    <w:rsid w:val="00595386"/>
    <w:rsid w:val="00597234"/>
    <w:rsid w:val="005A4AC0"/>
    <w:rsid w:val="005A539B"/>
    <w:rsid w:val="005A5FDF"/>
    <w:rsid w:val="005B0FB7"/>
    <w:rsid w:val="005B0FF3"/>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7259"/>
    <w:rsid w:val="00650F5B"/>
    <w:rsid w:val="00661D1D"/>
    <w:rsid w:val="00665916"/>
    <w:rsid w:val="006670D7"/>
    <w:rsid w:val="006719EA"/>
    <w:rsid w:val="00671F13"/>
    <w:rsid w:val="0067400A"/>
    <w:rsid w:val="006847AD"/>
    <w:rsid w:val="006866DF"/>
    <w:rsid w:val="0069114B"/>
    <w:rsid w:val="006944C1"/>
    <w:rsid w:val="006947D9"/>
    <w:rsid w:val="006A70FC"/>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6D90"/>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356C"/>
    <w:rsid w:val="008A7C12"/>
    <w:rsid w:val="008B03CE"/>
    <w:rsid w:val="008B521D"/>
    <w:rsid w:val="008B529E"/>
    <w:rsid w:val="008C17FB"/>
    <w:rsid w:val="008C3B9A"/>
    <w:rsid w:val="008C70BB"/>
    <w:rsid w:val="008D1B00"/>
    <w:rsid w:val="008D57B8"/>
    <w:rsid w:val="008E03FC"/>
    <w:rsid w:val="008E07B9"/>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4F58"/>
    <w:rsid w:val="0099551D"/>
    <w:rsid w:val="009A5897"/>
    <w:rsid w:val="009A5F24"/>
    <w:rsid w:val="009B0B3E"/>
    <w:rsid w:val="009B1913"/>
    <w:rsid w:val="009B1BF1"/>
    <w:rsid w:val="009B53DF"/>
    <w:rsid w:val="009B6657"/>
    <w:rsid w:val="009B6966"/>
    <w:rsid w:val="009C5FC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3F01"/>
    <w:rsid w:val="00A3739D"/>
    <w:rsid w:val="00A3761F"/>
    <w:rsid w:val="00A37DDA"/>
    <w:rsid w:val="00A45005"/>
    <w:rsid w:val="00A53CF0"/>
    <w:rsid w:val="00A66DD9"/>
    <w:rsid w:val="00A7620F"/>
    <w:rsid w:val="00A76790"/>
    <w:rsid w:val="00A925EC"/>
    <w:rsid w:val="00A929AA"/>
    <w:rsid w:val="00A92B6B"/>
    <w:rsid w:val="00AA3166"/>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6BB"/>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2E71"/>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2BA1"/>
    <w:rsid w:val="00D27D49"/>
    <w:rsid w:val="00D27EBE"/>
    <w:rsid w:val="00D32BCF"/>
    <w:rsid w:val="00D34336"/>
    <w:rsid w:val="00D35D55"/>
    <w:rsid w:val="00D36A49"/>
    <w:rsid w:val="00D517C6"/>
    <w:rsid w:val="00D5309E"/>
    <w:rsid w:val="00D71D84"/>
    <w:rsid w:val="00D72464"/>
    <w:rsid w:val="00D72A57"/>
    <w:rsid w:val="00D768EB"/>
    <w:rsid w:val="00D809C8"/>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1DD7"/>
    <w:rsid w:val="00E61BA2"/>
    <w:rsid w:val="00E63864"/>
    <w:rsid w:val="00E6403F"/>
    <w:rsid w:val="00E75451"/>
    <w:rsid w:val="00E770C4"/>
    <w:rsid w:val="00E84C5A"/>
    <w:rsid w:val="00E861DB"/>
    <w:rsid w:val="00E908F1"/>
    <w:rsid w:val="00E93406"/>
    <w:rsid w:val="00E94652"/>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0A7C"/>
    <w:rsid w:val="00FD3E6F"/>
    <w:rsid w:val="00FD51B9"/>
    <w:rsid w:val="00FD5849"/>
    <w:rsid w:val="00FE03E4"/>
    <w:rsid w:val="00FE2A39"/>
    <w:rsid w:val="00FE69E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74747"/>
  <w15:docId w15:val="{53E0AD91-377E-4B30-BCF7-BE5079B2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Regions">
    <w:name w:val="Regions"/>
    <w:basedOn w:val="DefaultParagraphFont"/>
    <w:uiPriority w:val="1"/>
    <w:rsid w:val="00291DFE"/>
    <w:rPr>
      <w:color w:val="4D4D4D"/>
      <w:sz w:val="20"/>
    </w:rPr>
  </w:style>
  <w:style w:type="paragraph" w:styleId="FootnoteText">
    <w:name w:val="footnote text"/>
    <w:basedOn w:val="Normal"/>
    <w:link w:val="FootnoteTextChar"/>
    <w:unhideWhenUsed/>
    <w:rsid w:val="006A70FC"/>
    <w:pPr>
      <w:spacing w:after="0"/>
    </w:pPr>
    <w:rPr>
      <w:rFonts w:eastAsia="Times New Roman"/>
      <w:sz w:val="20"/>
      <w:lang w:eastAsia="en-AU"/>
    </w:rPr>
  </w:style>
  <w:style w:type="character" w:customStyle="1" w:styleId="FootnoteTextChar">
    <w:name w:val="Footnote Text Char"/>
    <w:basedOn w:val="DefaultParagraphFont"/>
    <w:link w:val="FootnoteText"/>
    <w:rsid w:val="006A70FC"/>
    <w:rPr>
      <w:rFonts w:eastAsia="Times New Roman"/>
      <w:sz w:val="20"/>
      <w:lang w:eastAsia="en-AU"/>
    </w:rPr>
  </w:style>
  <w:style w:type="character" w:styleId="FootnoteReference">
    <w:name w:val="footnote reference"/>
    <w:rsid w:val="006A70FC"/>
    <w:rPr>
      <w:vertAlign w:val="superscript"/>
    </w:rPr>
  </w:style>
  <w:style w:type="paragraph" w:customStyle="1" w:styleId="Tables">
    <w:name w:val="Tables"/>
    <w:basedOn w:val="Normal"/>
    <w:link w:val="TablesChar"/>
    <w:qFormat/>
    <w:rsid w:val="00430E31"/>
    <w:pPr>
      <w:spacing w:before="60" w:after="60"/>
    </w:pPr>
    <w:rPr>
      <w:rFonts w:eastAsia="Times New Roman"/>
      <w:szCs w:val="22"/>
      <w:lang w:eastAsia="en-AU"/>
    </w:rPr>
  </w:style>
  <w:style w:type="character" w:customStyle="1" w:styleId="TablesChar">
    <w:name w:val="Tables Char"/>
    <w:basedOn w:val="DefaultParagraphFont"/>
    <w:link w:val="Tables"/>
    <w:rsid w:val="00430E31"/>
    <w:rPr>
      <w:rFonts w:eastAsia="Times New Roman"/>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4689347">
      <w:bodyDiv w:val="1"/>
      <w:marLeft w:val="0"/>
      <w:marRight w:val="0"/>
      <w:marTop w:val="0"/>
      <w:marBottom w:val="0"/>
      <w:divBdr>
        <w:top w:val="none" w:sz="0" w:space="0" w:color="auto"/>
        <w:left w:val="none" w:sz="0" w:space="0" w:color="auto"/>
        <w:bottom w:val="none" w:sz="0" w:space="0" w:color="auto"/>
        <w:right w:val="none" w:sz="0" w:space="0" w:color="auto"/>
      </w:divBdr>
    </w:div>
    <w:div w:id="167499121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nt.gov.au/data-and-research/nt-health-research/nt-health-over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ealth.nt.gov.au/data-and-research/nt-health-research/nt-health-overview" TargetMode="External"/><Relationship Id="rId2" Type="http://schemas.openxmlformats.org/officeDocument/2006/relationships/customXml" Target="../customXml/item2.xml"/><Relationship Id="rId16" Type="http://schemas.openxmlformats.org/officeDocument/2006/relationships/hyperlink" Target="mailto:DataReleaseRequests.DoH@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ReleaseRequests.DoH@nt.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alth.nt.gov.au/data-and-research/Innovation-and-resear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focomm.nt.gov.au/resources/guidelines" TargetMode="External"/><Relationship Id="rId2" Type="http://schemas.openxmlformats.org/officeDocument/2006/relationships/hyperlink" Target="http://www.aihw.gov.au/data/" TargetMode="External"/><Relationship Id="rId1" Type="http://schemas.openxmlformats.org/officeDocument/2006/relationships/hyperlink" Target="http://meteor.aihw.gov.au/content/index.phtml/itemId/344846"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ntranet Documents" ma:contentTypeID="0x01010017D5CB0FD33D89488125ECFD1C120AC4000DE8EA5642C729408A5A5C43F631AF4F" ma:contentTypeVersion="39" ma:contentTypeDescription="For the use of the Site Collection documents" ma:contentTypeScope="" ma:versionID="cd0e98b3b848149e7c950e0f6fbd727c">
  <xsd:schema xmlns:xsd="http://www.w3.org/2001/XMLSchema" xmlns:xs="http://www.w3.org/2001/XMLSchema" xmlns:p="http://schemas.microsoft.com/office/2006/metadata/properties" xmlns:ns2="0b1b15de-2562-41e7-875a-96f32466411d" xmlns:ns3="63dc155e-5293-47fd-b4de-5ec72ff46142" targetNamespace="http://schemas.microsoft.com/office/2006/metadata/properties" ma:root="true" ma:fieldsID="9625db9926c9f10621a32be2cd7fd398" ns2:_="" ns3:_="">
    <xsd:import namespace="0b1b15de-2562-41e7-875a-96f32466411d"/>
    <xsd:import namespace="63dc155e-5293-47fd-b4de-5ec72ff46142"/>
    <xsd:element name="properties">
      <xsd:complexType>
        <xsd:sequence>
          <xsd:element name="documentManagement">
            <xsd:complexType>
              <xsd:all>
                <xsd:element ref="ns2:Due_x0020_for_x0020_Review"/>
                <xsd:element ref="ns2:EDRM_x0020_Number" minOccurs="0"/>
                <xsd:element ref="ns2:DHF_x0020_Comments" minOccurs="0"/>
                <xsd:element ref="ns2:DHF_x0020_Keywords" minOccurs="0"/>
                <xsd:element ref="ns2:_dlc_DocIdPersistId" minOccurs="0"/>
                <xsd:element ref="ns3:PGC_x0020_Comments" minOccurs="0"/>
                <xsd:element ref="ns2:ea370848d13b453ca9638f41cf16417b" minOccurs="0"/>
                <xsd:element ref="ns2:TaxCatchAll" minOccurs="0"/>
                <xsd:element ref="ns2:TaxCatchAllLabel" minOccurs="0"/>
                <xsd:element ref="ns2:_dlc_DocId" minOccurs="0"/>
                <xsd:element ref="ns2:c7f404058a9e4bddb391ce5f78425d16" minOccurs="0"/>
                <xsd:element ref="ns2:l99f90e11f684e1a913bb42ea974952d" minOccurs="0"/>
                <xsd:element ref="ns2:_dlc_DocIdUr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ue_x0020_for_x0020_Review" ma:index="5" ma:displayName="Due for Review." ma:description="Select the day by which the document should be reviewed." ma:format="DateOnly" ma:internalName="Due_x0020_for_x0020_Review">
      <xsd:simpleType>
        <xsd:restriction base="dms:DateTime"/>
      </xsd:simpleType>
    </xsd:element>
    <xsd:element name="EDRM_x0020_Number" ma:index="6" nillable="true" ma:displayName="EDOC Number." ma:description="Document reference in TRM." ma:internalName="EDRM_x0020_Number">
      <xsd:simpleType>
        <xsd:restriction base="dms:Text">
          <xsd:maxLength value="255"/>
        </xsd:restriction>
      </xsd:simpleType>
    </xsd:element>
    <xsd:element name="DHF_x0020_Comments" ma:index="7" nillable="true" ma:displayName="NT Health Comments" ma:internalName="DHF_x0020_Comments" ma:readOnly="false">
      <xsd:simpleType>
        <xsd:restriction base="dms:Note">
          <xsd:maxLength value="255"/>
        </xsd:restriction>
      </xsd:simpleType>
    </xsd:element>
    <xsd:element name="DHF_x0020_Keywords" ma:index="8" nillable="true" ma:displayName="NT Health Keywords" ma:indexed="true" ma:internalName="DHF_x0020_Keywords"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a370848d13b453ca9638f41cf16417b" ma:index="15" ma:taxonomy="true" ma:internalName="ea370848d13b453ca9638f41cf16417b" ma:taxonomyFieldName="Organisational_x002F_Business_x0020_Unit_x0020_Owner" ma:displayName="Organisational/Business Unit Owner." ma:indexed="tru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c7f404058a9e4bddb391ce5f78425d16" ma:index="19"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l99f90e11f684e1a913bb42ea974952d" ma:index="2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dc155e-5293-47fd-b4de-5ec72ff46142" elementFormDefault="qualified">
    <xsd:import namespace="http://schemas.microsoft.com/office/2006/documentManagement/types"/>
    <xsd:import namespace="http://schemas.microsoft.com/office/infopath/2007/PartnerControls"/>
    <xsd:element name="PGC_x0020_Comments" ma:index="11" nillable="true" ma:displayName="PGC Comments" ma:hidden="true" ma:internalName="PGC_x0020_Comments" ma:readOnly="false">
      <xsd:simpleType>
        <xsd:restriction base="dms:Note"/>
      </xsd:simpleType>
    </xsd:element>
    <xsd:element name="ARCHIVE" ma:index="24" nillable="true" ma:displayName="ARCHIVE" ma:default="NO" ma:format="Dropdown" ma:internalName="ARCHIVE">
      <xsd:simpleType>
        <xsd:restriction base="dms:Choice">
          <xsd:enumeration value="YES"/>
          <xsd:enumeration value="NO"/>
          <xsd:enumeration value="Awaiting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DcDD ABS1</TermName>
          <TermId xmlns="http://schemas.microsoft.com/office/infopath/2007/PartnerControls">74df827b-6473-47bb-a962-53d35210a85a</TermId>
        </TermInfo>
      </Terms>
    </ea370848d13b453ca9638f41cf16417b>
    <TaxCatchAll xmlns="0b1b15de-2562-41e7-875a-96f32466411d">
      <Value>24390</Value>
      <Value>24180</Value>
    </TaxCatchAll>
    <c7f404058a9e4bddb391ce5f78425d16 xmlns="0b1b15de-2562-41e7-875a-96f32466411d">
      <Terms xmlns="http://schemas.microsoft.com/office/infopath/2007/PartnerControls"/>
    </c7f404058a9e4bddb391ce5f78425d16>
    <PGC_x0020_Comments xmlns="63dc155e-5293-47fd-b4de-5ec72ff46142" xsi:nil="true"/>
    <DHF_x0020_Comments xmlns="0b1b15de-2562-41e7-875a-96f32466411d" xsi:nil="true"/>
    <ARCHIVE xmlns="63dc155e-5293-47fd-b4de-5ec72ff46142">NO</ARCHIVE>
    <Due_x0020_for_x0020_Review xmlns="0b1b15de-2562-41e7-875a-96f32466411d">2024-09-11T14:30:00+00:00</Due_x0020_for_x0020_Review>
    <EDRM_x0020_Number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DHF_x0020_Keywords xmlns="0b1b15de-2562-41e7-875a-96f32466411d" xsi:nil="true"/>
    <_dlc_DocId xmlns="0b1b15de-2562-41e7-875a-96f32466411d">HEALTHINTRA-934185346-13403</_dlc_DocId>
    <_dlc_DocIdUrl xmlns="0b1b15de-2562-41e7-875a-96f32466411d">
      <Url>http://internal.health.nt.gov.au/_layouts/15/DocIdRedir.aspx?ID=HEALTHINTRA-934185346-13403</Url>
      <Description>HEALTHINTRA-934185346-13403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651B2-7A91-4DFB-AE51-03847325E0C7}">
  <ds:schemaRefs>
    <ds:schemaRef ds:uri="http://schemas.microsoft.com/sharepoint/v3/contenttype/forms"/>
  </ds:schemaRefs>
</ds:datastoreItem>
</file>

<file path=customXml/itemProps3.xml><?xml version="1.0" encoding="utf-8"?>
<ds:datastoreItem xmlns:ds="http://schemas.openxmlformats.org/officeDocument/2006/customXml" ds:itemID="{7C7DEFE2-D563-4774-A367-35FB04824570}">
  <ds:schemaRefs>
    <ds:schemaRef ds:uri="http://schemas.microsoft.com/sharepoint/events"/>
  </ds:schemaRefs>
</ds:datastoreItem>
</file>

<file path=customXml/itemProps4.xml><?xml version="1.0" encoding="utf-8"?>
<ds:datastoreItem xmlns:ds="http://schemas.openxmlformats.org/officeDocument/2006/customXml" ds:itemID="{32BF4C02-F5B2-4EDD-9A0D-2B5CD3283A1A}"/>
</file>

<file path=customXml/itemProps5.xml><?xml version="1.0" encoding="utf-8"?>
<ds:datastoreItem xmlns:ds="http://schemas.openxmlformats.org/officeDocument/2006/customXml" ds:itemID="{F7461B0C-E6DE-4563-B4D9-AD595F823E6D}">
  <ds:schemaRefs>
    <ds:schemaRef ds:uri="http://purl.org/dc/elements/1.1/"/>
    <ds:schemaRef ds:uri="http://schemas.microsoft.com/office/2006/metadata/properties"/>
    <ds:schemaRef ds:uri="63dc155e-5293-47fd-b4de-5ec72ff46142"/>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E683BE87-E9F7-46D2-929E-D362F9C3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Research data release request form</vt:lpstr>
    </vt:vector>
  </TitlesOfParts>
  <Company>&lt;NAME&gt;</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release request form</dc:title>
  <dc:creator>Northern Territory Government</dc:creator>
  <cp:lastModifiedBy>Liana Riley</cp:lastModifiedBy>
  <cp:revision>24</cp:revision>
  <cp:lastPrinted>2019-07-29T01:45:00Z</cp:lastPrinted>
  <dcterms:created xsi:type="dcterms:W3CDTF">2023-01-03T03:39:00Z</dcterms:created>
  <dcterms:modified xsi:type="dcterms:W3CDTF">2023-09-12T00:52:00Z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0x01010017D5CB0FD33D89488125ECFD1C120AC4000DE8EA5642C729408A5A5C43F631AF4F</vt:lpwstr>
  </property>
  <property fmtid="{D5CDD505-2E9C-101B-9397-08002B2CF9AE}" pid="3" name="_dlc_DocIdItemGuid">
    <vt:lpwstr>abfa53d2-e97b-4ec5-85c1-076ffd049bc4</vt:lpwstr>
  </property>
  <property fmtid="{D5CDD505-2E9C-101B-9397-08002B2CF9AE}" pid="4" name="Internal Target Audience.">
    <vt:lpwstr/>
  </property>
  <property fmtid="{D5CDD505-2E9C-101B-9397-08002B2CF9AE}" pid="5" name="Administrative Topic.">
    <vt:lpwstr/>
  </property>
  <property fmtid="{D5CDD505-2E9C-101B-9397-08002B2CF9AE}" pid="6" name="Collection Name.">
    <vt:lpwstr/>
  </property>
  <property fmtid="{D5CDD505-2E9C-101B-9397-08002B2CF9AE}" pid="7" name="Organisational/Business Unit Owner">
    <vt:lpwstr>24180;#DcDD ABS1|74df827b-6473-47bb-a962-53d35210a85a</vt:lpwstr>
  </property>
  <property fmtid="{D5CDD505-2E9C-101B-9397-08002B2CF9AE}" pid="8" name="Accreditation Framework.">
    <vt:lpwstr/>
  </property>
  <property fmtid="{D5CDD505-2E9C-101B-9397-08002B2CF9AE}" pid="9" name="Clinical Topics">
    <vt:lpwstr/>
  </property>
  <property fmtid="{D5CDD505-2E9C-101B-9397-08002B2CF9AE}" pid="10" name="Document Type.">
    <vt:lpwstr>24390;#Form.|b82b57d9-62a2-4be6-93b8-21dbd04a01aa</vt:lpwstr>
  </property>
  <property fmtid="{D5CDD505-2E9C-101B-9397-08002B2CF9AE}" pid="11" name="i4aa91e74e15407f9c4720cfcf4c6b3a">
    <vt:lpwstr/>
  </property>
</Properties>
</file>