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0" w:type="auto"/>
        <w:tblInd w:w="0" w:type="dxa"/>
        <w:tblLook w:val="0120" w:firstRow="1" w:lastRow="0" w:firstColumn="0" w:lastColumn="1" w:noHBand="0" w:noVBand="0"/>
      </w:tblPr>
      <w:tblGrid>
        <w:gridCol w:w="2717"/>
        <w:gridCol w:w="643"/>
        <w:gridCol w:w="1597"/>
        <w:gridCol w:w="1764"/>
        <w:gridCol w:w="3361"/>
      </w:tblGrid>
      <w:tr w:rsidR="00B968DA" w14:paraId="46AFCD2B"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082" w:type="dxa"/>
            <w:gridSpan w:val="5"/>
            <w:tcBorders>
              <w:top w:val="single" w:sz="4" w:space="0" w:color="1F1F5F" w:themeColor="text1"/>
              <w:left w:val="single" w:sz="4" w:space="0" w:color="1F1F5F" w:themeColor="text1"/>
              <w:bottom w:val="nil"/>
              <w:right w:val="single" w:sz="4" w:space="0" w:color="1F1F5F" w:themeColor="text1"/>
            </w:tcBorders>
            <w:hideMark/>
          </w:tcPr>
          <w:p w14:paraId="64951768" w14:textId="77777777" w:rsidR="00B968DA" w:rsidRDefault="00B968DA" w:rsidP="004A5156">
            <w:pPr>
              <w:jc w:val="center"/>
            </w:pPr>
            <w:bookmarkStart w:id="0" w:name="_GoBack"/>
            <w:bookmarkEnd w:id="0"/>
            <w:r>
              <w:rPr>
                <w:w w:val="105"/>
              </w:rPr>
              <w:t>Document Metadata</w:t>
            </w:r>
          </w:p>
        </w:tc>
      </w:tr>
      <w:tr w:rsidR="00B968DA" w14:paraId="73180F99" w14:textId="77777777" w:rsidTr="00717C1D">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vAlign w:val="top"/>
            <w:hideMark/>
          </w:tcPr>
          <w:p w14:paraId="615EC309" w14:textId="77777777" w:rsidR="00B968DA" w:rsidRPr="00E179BF" w:rsidRDefault="00B968DA" w:rsidP="0035218C">
            <w:pPr>
              <w:rPr>
                <w:b/>
              </w:rPr>
            </w:pPr>
            <w:r w:rsidRPr="00E179BF">
              <w:rPr>
                <w:b/>
              </w:rPr>
              <w:t>Target Audience</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vAlign w:val="top"/>
          </w:tcPr>
          <w:p w14:paraId="0B6D1700" w14:textId="21F7978F" w:rsidR="00B968DA" w:rsidRPr="001B20C6" w:rsidRDefault="001B20C6" w:rsidP="0035218C">
            <w:r w:rsidRPr="001B20C6">
              <w:rPr>
                <w:color w:val="000000"/>
                <w:lang w:eastAsia="en-AU"/>
              </w:rPr>
              <w:t>All Clinical Employees</w:t>
            </w:r>
            <w:r w:rsidR="002F4F53">
              <w:rPr>
                <w:color w:val="000000"/>
                <w:lang w:eastAsia="en-AU"/>
              </w:rPr>
              <w:t>;</w:t>
            </w:r>
          </w:p>
        </w:tc>
      </w:tr>
      <w:tr w:rsidR="00B968DA" w14:paraId="1BB94942" w14:textId="77777777" w:rsidTr="0035218C">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vAlign w:val="top"/>
          </w:tcPr>
          <w:p w14:paraId="38FE66F9" w14:textId="071B9273" w:rsidR="00B968DA" w:rsidRPr="00E179BF" w:rsidRDefault="00B968DA" w:rsidP="0035218C">
            <w:pPr>
              <w:spacing w:after="80"/>
              <w:rPr>
                <w:b/>
              </w:rPr>
            </w:pPr>
            <w:r w:rsidRPr="00E179BF">
              <w:rPr>
                <w:b/>
              </w:rPr>
              <w:t xml:space="preserve">Jurisdiction </w:t>
            </w:r>
          </w:p>
          <w:p w14:paraId="12C11E99" w14:textId="77777777" w:rsidR="00B968DA" w:rsidRPr="00E179BF" w:rsidRDefault="00B968DA" w:rsidP="0035218C">
            <w:pPr>
              <w:rPr>
                <w:b/>
              </w:rPr>
            </w:pPr>
            <w:r w:rsidRPr="00E179BF">
              <w:rPr>
                <w:b/>
              </w:rPr>
              <w:t>Jurisdiction Exclusions</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vAlign w:val="top"/>
          </w:tcPr>
          <w:p w14:paraId="09C7FAFD" w14:textId="544A8A7E" w:rsidR="00B968DA" w:rsidRPr="001B20C6" w:rsidRDefault="001B20C6" w:rsidP="001B20C6">
            <w:pPr>
              <w:spacing w:after="120"/>
            </w:pPr>
            <w:r w:rsidRPr="001B20C6">
              <w:t>NT Health</w:t>
            </w:r>
            <w:r w:rsidR="002F4F53">
              <w:t>;</w:t>
            </w:r>
          </w:p>
          <w:p w14:paraId="33533F89" w14:textId="6CA8EE68" w:rsidR="001B20C6" w:rsidRPr="001B20C6" w:rsidRDefault="001B20C6" w:rsidP="0035218C">
            <w:r w:rsidRPr="001B20C6">
              <w:t>N/A</w:t>
            </w:r>
            <w:r w:rsidR="002F4F53">
              <w:t>;</w:t>
            </w:r>
          </w:p>
        </w:tc>
      </w:tr>
      <w:tr w:rsidR="00B968DA" w14:paraId="69A43EEF" w14:textId="77777777" w:rsidTr="0035218C">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vAlign w:val="top"/>
          </w:tcPr>
          <w:p w14:paraId="2E3C1E54" w14:textId="77777777" w:rsidR="00B968DA" w:rsidRPr="00E179BF" w:rsidRDefault="00B968DA" w:rsidP="0035218C">
            <w:pPr>
              <w:rPr>
                <w:b/>
              </w:rPr>
            </w:pPr>
            <w:r w:rsidRPr="00E179BF">
              <w:rPr>
                <w:b/>
              </w:rPr>
              <w:t>Document Owner</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vAlign w:val="top"/>
          </w:tcPr>
          <w:p w14:paraId="501DABAA" w14:textId="77777777" w:rsidR="00B968DA" w:rsidRDefault="00301A15" w:rsidP="0035218C">
            <w:r>
              <w:t>Michelle Foley</w:t>
            </w:r>
          </w:p>
          <w:p w14:paraId="4774DF38" w14:textId="3E90204F" w:rsidR="009B0F02" w:rsidRPr="001B20C6" w:rsidRDefault="009B0F02" w:rsidP="0035218C">
            <w:r>
              <w:t>Senior Manager Community Allied Health &amp; Aged Care CAHS</w:t>
            </w:r>
            <w:r w:rsidR="002F4F53">
              <w:t>;</w:t>
            </w:r>
          </w:p>
        </w:tc>
      </w:tr>
      <w:tr w:rsidR="00B968DA" w14:paraId="542E3200" w14:textId="77777777" w:rsidTr="0035218C">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vAlign w:val="top"/>
          </w:tcPr>
          <w:p w14:paraId="5D0F3DA0" w14:textId="77777777" w:rsidR="00B968DA" w:rsidRPr="00E179BF" w:rsidRDefault="00B968DA" w:rsidP="0035218C">
            <w:pPr>
              <w:rPr>
                <w:b/>
              </w:rPr>
            </w:pPr>
            <w:r w:rsidRPr="00E179BF">
              <w:rPr>
                <w:b/>
              </w:rPr>
              <w:t>Approval Authority</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vAlign w:val="top"/>
          </w:tcPr>
          <w:p w14:paraId="10741711" w14:textId="4567169A" w:rsidR="00B968DA" w:rsidRDefault="00E87039" w:rsidP="00561BAF">
            <w:pPr>
              <w:tabs>
                <w:tab w:val="left" w:pos="10206"/>
              </w:tabs>
              <w:autoSpaceDE w:val="0"/>
              <w:autoSpaceDN w:val="0"/>
              <w:adjustRightInd w:val="0"/>
              <w:spacing w:after="80"/>
              <w:rPr>
                <w:rFonts w:cs="Times New Roman"/>
                <w:lang w:eastAsia="en-AU"/>
              </w:rPr>
            </w:pPr>
            <w:r>
              <w:rPr>
                <w:rFonts w:cs="Times New Roman"/>
                <w:lang w:eastAsia="en-AU"/>
              </w:rPr>
              <w:t xml:space="preserve">Naomi Heinrich </w:t>
            </w:r>
            <w:r w:rsidR="002F4F53">
              <w:rPr>
                <w:rFonts w:cs="Times New Roman"/>
                <w:lang w:eastAsia="en-AU"/>
              </w:rPr>
              <w:t xml:space="preserve">- </w:t>
            </w:r>
            <w:r>
              <w:rPr>
                <w:rFonts w:cs="Times New Roman"/>
                <w:lang w:eastAsia="en-AU"/>
              </w:rPr>
              <w:t>Chief Operating Officer CAHS</w:t>
            </w:r>
            <w:r w:rsidR="002F4F53">
              <w:rPr>
                <w:rFonts w:cs="Times New Roman"/>
                <w:lang w:eastAsia="en-AU"/>
              </w:rPr>
              <w:t>;</w:t>
            </w:r>
          </w:p>
          <w:p w14:paraId="441AD36F" w14:textId="0288F51E" w:rsidR="00E87039" w:rsidRPr="001B20C6" w:rsidRDefault="00E87039" w:rsidP="00561BAF">
            <w:pPr>
              <w:tabs>
                <w:tab w:val="left" w:pos="10206"/>
              </w:tabs>
              <w:autoSpaceDE w:val="0"/>
              <w:autoSpaceDN w:val="0"/>
              <w:adjustRightInd w:val="0"/>
              <w:spacing w:after="80"/>
              <w:rPr>
                <w:color w:val="000000"/>
                <w:lang w:eastAsia="en-AU"/>
              </w:rPr>
            </w:pPr>
            <w:r>
              <w:rPr>
                <w:rFonts w:cs="Times New Roman"/>
                <w:lang w:eastAsia="en-AU"/>
              </w:rPr>
              <w:t xml:space="preserve">Michelle McKay </w:t>
            </w:r>
            <w:r w:rsidR="002F4F53">
              <w:rPr>
                <w:rFonts w:cs="Times New Roman"/>
                <w:lang w:eastAsia="en-AU"/>
              </w:rPr>
              <w:t xml:space="preserve">- </w:t>
            </w:r>
            <w:r>
              <w:rPr>
                <w:rFonts w:cs="Times New Roman"/>
                <w:lang w:eastAsia="en-AU"/>
              </w:rPr>
              <w:t>Chief Operating Officer TEHS</w:t>
            </w:r>
            <w:r w:rsidR="002F4F53">
              <w:rPr>
                <w:rFonts w:cs="Times New Roman"/>
                <w:lang w:eastAsia="en-AU"/>
              </w:rPr>
              <w:t>;</w:t>
            </w:r>
          </w:p>
        </w:tc>
      </w:tr>
      <w:tr w:rsidR="00B968DA" w14:paraId="0730C392" w14:textId="77777777" w:rsidTr="0035218C">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vAlign w:val="top"/>
          </w:tcPr>
          <w:p w14:paraId="0B40FA54" w14:textId="77777777" w:rsidR="00B968DA" w:rsidRPr="00E179BF" w:rsidRDefault="00B968DA" w:rsidP="0035218C">
            <w:pPr>
              <w:rPr>
                <w:b/>
              </w:rPr>
            </w:pPr>
            <w:r w:rsidRPr="00E179BF">
              <w:rPr>
                <w:b/>
              </w:rPr>
              <w:t>Author</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vAlign w:val="top"/>
          </w:tcPr>
          <w:p w14:paraId="56D01133" w14:textId="791A41ED" w:rsidR="00B968DA" w:rsidRPr="001B20C6" w:rsidRDefault="00561BAF" w:rsidP="001B4575">
            <w:pPr>
              <w:tabs>
                <w:tab w:val="left" w:pos="10206"/>
              </w:tabs>
              <w:rPr>
                <w:lang w:eastAsia="en-AU"/>
              </w:rPr>
            </w:pPr>
            <w:r>
              <w:rPr>
                <w:lang w:eastAsia="en-AU"/>
              </w:rPr>
              <w:t>TEP Advisory Committee</w:t>
            </w:r>
          </w:p>
        </w:tc>
      </w:tr>
      <w:tr w:rsidR="003A55C2" w14:paraId="4FC535EE" w14:textId="77777777" w:rsidTr="00561BAF">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4957" w:type="dxa"/>
            <w:gridSpan w:val="3"/>
            <w:tcBorders>
              <w:top w:val="nil"/>
              <w:left w:val="single" w:sz="4" w:space="0" w:color="1F1F5F" w:themeColor="text1"/>
              <w:bottom w:val="nil"/>
              <w:right w:val="single" w:sz="4" w:space="0" w:color="1F1F5F" w:themeColor="text1"/>
            </w:tcBorders>
          </w:tcPr>
          <w:p w14:paraId="74CB7D0C" w14:textId="36B5AEE3" w:rsidR="003A55C2" w:rsidRDefault="003A55C2" w:rsidP="00DD628A">
            <w:r w:rsidRPr="00E179BF">
              <w:rPr>
                <w:b/>
              </w:rPr>
              <w:t xml:space="preserve">PGC/SharePoint ID: </w:t>
            </w:r>
            <w:r w:rsidRPr="002F4F53">
              <w:t>HEALTHINTRA-</w:t>
            </w:r>
            <w:r w:rsidR="00561BAF" w:rsidRPr="002F4F53">
              <w:t>1880-8378</w:t>
            </w:r>
          </w:p>
        </w:tc>
        <w:tc>
          <w:tcPr>
            <w:cnfStyle w:val="000100000000" w:firstRow="0" w:lastRow="0" w:firstColumn="0" w:lastColumn="1" w:oddVBand="0" w:evenVBand="0" w:oddHBand="0" w:evenHBand="0" w:firstRowFirstColumn="0" w:firstRowLastColumn="0" w:lastRowFirstColumn="0" w:lastRowLastColumn="0"/>
            <w:tcW w:w="5125" w:type="dxa"/>
            <w:gridSpan w:val="2"/>
            <w:tcBorders>
              <w:top w:val="nil"/>
              <w:left w:val="single" w:sz="4" w:space="0" w:color="1F1F5F" w:themeColor="text1"/>
              <w:bottom w:val="nil"/>
              <w:right w:val="single" w:sz="4" w:space="0" w:color="1F1F5F" w:themeColor="text1"/>
            </w:tcBorders>
          </w:tcPr>
          <w:p w14:paraId="3D891A5D" w14:textId="21A35C05" w:rsidR="003A55C2" w:rsidRPr="00D8493C" w:rsidRDefault="003A55C2" w:rsidP="00DD628A">
            <w:pPr>
              <w:tabs>
                <w:tab w:val="left" w:pos="10206"/>
              </w:tabs>
              <w:rPr>
                <w:color w:val="000000"/>
                <w:lang w:eastAsia="en-AU"/>
              </w:rPr>
            </w:pPr>
            <w:r w:rsidRPr="00E179BF">
              <w:rPr>
                <w:b/>
                <w:color w:val="000000"/>
                <w:lang w:eastAsia="en-AU"/>
              </w:rPr>
              <w:t>PGC/Content Manager ID:</w:t>
            </w:r>
            <w:r w:rsidRPr="00D8493C">
              <w:rPr>
                <w:color w:val="000000"/>
                <w:lang w:eastAsia="en-AU"/>
              </w:rPr>
              <w:t xml:space="preserve"> </w:t>
            </w:r>
            <w:r w:rsidR="00561BAF" w:rsidRPr="00561BAF">
              <w:rPr>
                <w:color w:val="000000"/>
                <w:lang w:eastAsia="en-AU"/>
              </w:rPr>
              <w:t>EDOC2018/42407</w:t>
            </w:r>
          </w:p>
        </w:tc>
      </w:tr>
      <w:tr w:rsidR="00B968DA" w14:paraId="3721CB3E"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60" w:type="dxa"/>
            <w:gridSpan w:val="2"/>
            <w:tcBorders>
              <w:top w:val="nil"/>
              <w:left w:val="single" w:sz="4" w:space="0" w:color="1F1F5F" w:themeColor="text1"/>
              <w:bottom w:val="nil"/>
              <w:right w:val="single" w:sz="4" w:space="0" w:color="1F1F5F" w:themeColor="text1"/>
            </w:tcBorders>
          </w:tcPr>
          <w:p w14:paraId="742E0DCE" w14:textId="6B6D3D14" w:rsidR="00B968DA" w:rsidRPr="002F4F53" w:rsidRDefault="00B968DA" w:rsidP="004A5156">
            <w:pPr>
              <w:tabs>
                <w:tab w:val="left" w:pos="10206"/>
              </w:tabs>
              <w:rPr>
                <w:iCs/>
                <w:color w:val="999999"/>
                <w:sz w:val="16"/>
              </w:rPr>
            </w:pPr>
            <w:r w:rsidRPr="00E179BF">
              <w:rPr>
                <w:b/>
                <w:color w:val="000000"/>
                <w:lang w:eastAsia="en-AU"/>
              </w:rPr>
              <w:t>Version Number:</w:t>
            </w:r>
            <w:r>
              <w:rPr>
                <w:b/>
                <w:color w:val="000000"/>
                <w:sz w:val="18"/>
                <w:szCs w:val="18"/>
                <w:lang w:eastAsia="en-AU"/>
              </w:rPr>
              <w:t xml:space="preserve"> </w:t>
            </w:r>
            <w:r>
              <w:rPr>
                <w:iCs/>
                <w:color w:val="999999"/>
                <w:sz w:val="16"/>
              </w:rPr>
              <w:t xml:space="preserve">|  </w:t>
            </w:r>
            <w:sdt>
              <w:sdtPr>
                <w:rPr>
                  <w:iCs/>
                  <w:color w:val="999999"/>
                  <w:sz w:val="16"/>
                </w:rPr>
                <w:alias w:val="Label"/>
                <w:tag w:val="DLCPolicyLabelValue"/>
                <w:id w:val="1026915625"/>
                <w:lock w:val="contentLocked"/>
                <w:dataBinding w:prefixMappings="xmlns:ns0='http://schemas.microsoft.com/office/2006/metadata/properties' xmlns:ns1='http://www.w3.org/2001/XMLSchema-instance' xmlns:ns2='http://schemas.microsoft.com/office/infopath/2007/PartnerControls' xmlns:ns3='30212ded-5b93-4861-91df-e3d3c4882af7'" w:xpath="/ns0:properties[1]/documentManagement[1]/ns3:DLCPolicyLabelValue[1]" w:storeItemID="{190BE0DB-8D0F-4ECA-B72F-C0B387C8B524}"/>
                <w:text w:multiLine="1"/>
              </w:sdtPr>
              <w:sdtEndPr/>
              <w:sdtContent>
                <w:r w:rsidR="002115E1">
                  <w:rPr>
                    <w:iCs/>
                    <w:color w:val="999999"/>
                    <w:sz w:val="16"/>
                  </w:rPr>
                  <w:t>Version: 5.0</w:t>
                </w:r>
              </w:sdtContent>
            </w:sdt>
            <w:r>
              <w:rPr>
                <w:iCs/>
                <w:color w:val="999999"/>
                <w:sz w:val="16"/>
              </w:rPr>
              <w:t xml:space="preserve"> | </w:t>
            </w:r>
          </w:p>
        </w:tc>
        <w:tc>
          <w:tcPr>
            <w:cnfStyle w:val="000001000000" w:firstRow="0" w:lastRow="0" w:firstColumn="0" w:lastColumn="0" w:oddVBand="0" w:evenVBand="1" w:oddHBand="0" w:evenHBand="0" w:firstRowFirstColumn="0" w:firstRowLastColumn="0" w:lastRowFirstColumn="0" w:lastRowLastColumn="0"/>
            <w:tcW w:w="3361" w:type="dxa"/>
            <w:gridSpan w:val="2"/>
            <w:tcBorders>
              <w:top w:val="nil"/>
              <w:left w:val="single" w:sz="4" w:space="0" w:color="1F1F5F" w:themeColor="text1"/>
              <w:bottom w:val="nil"/>
              <w:right w:val="single" w:sz="4" w:space="0" w:color="1F1F5F" w:themeColor="text1"/>
            </w:tcBorders>
          </w:tcPr>
          <w:p w14:paraId="25D49651" w14:textId="781D6E1B" w:rsidR="00B968DA" w:rsidRPr="00D8493C" w:rsidRDefault="00B968DA" w:rsidP="0085305B">
            <w:pPr>
              <w:tabs>
                <w:tab w:val="left" w:pos="10206"/>
              </w:tabs>
              <w:rPr>
                <w:color w:val="000000"/>
                <w:lang w:eastAsia="en-AU"/>
              </w:rPr>
            </w:pPr>
            <w:r w:rsidRPr="00D8493C">
              <w:rPr>
                <w:color w:val="000000"/>
                <w:lang w:eastAsia="en-AU"/>
              </w:rPr>
              <w:t>Approved Date:</w:t>
            </w:r>
            <w:r w:rsidR="0085305B">
              <w:rPr>
                <w:color w:val="000000"/>
                <w:lang w:eastAsia="en-AU"/>
              </w:rPr>
              <w:t xml:space="preserve"> 17/02/2021</w:t>
            </w:r>
          </w:p>
        </w:tc>
        <w:tc>
          <w:tcPr>
            <w:cnfStyle w:val="000100000000" w:firstRow="0" w:lastRow="0" w:firstColumn="0" w:lastColumn="1" w:oddVBand="0" w:evenVBand="0" w:oddHBand="0" w:evenHBand="0" w:firstRowFirstColumn="0" w:firstRowLastColumn="0" w:lastRowFirstColumn="0" w:lastRowLastColumn="0"/>
            <w:tcW w:w="3361" w:type="dxa"/>
            <w:tcBorders>
              <w:top w:val="nil"/>
              <w:left w:val="single" w:sz="4" w:space="0" w:color="1F1F5F" w:themeColor="text1"/>
              <w:bottom w:val="nil"/>
              <w:right w:val="single" w:sz="4" w:space="0" w:color="1F1F5F" w:themeColor="text1"/>
            </w:tcBorders>
          </w:tcPr>
          <w:p w14:paraId="67976C47" w14:textId="4E623EF5" w:rsidR="00B968DA" w:rsidRPr="00D8493C" w:rsidRDefault="00B968DA" w:rsidP="0085305B">
            <w:pPr>
              <w:tabs>
                <w:tab w:val="left" w:pos="10206"/>
              </w:tabs>
              <w:rPr>
                <w:color w:val="000000"/>
                <w:lang w:eastAsia="en-AU"/>
              </w:rPr>
            </w:pPr>
            <w:r w:rsidRPr="00D8493C">
              <w:rPr>
                <w:color w:val="000000"/>
                <w:lang w:eastAsia="en-AU"/>
              </w:rPr>
              <w:t>Review Date:</w:t>
            </w:r>
            <w:r w:rsidR="0085305B">
              <w:rPr>
                <w:color w:val="000000"/>
                <w:lang w:eastAsia="en-AU"/>
              </w:rPr>
              <w:t xml:space="preserve"> 01/02/2024</w:t>
            </w:r>
          </w:p>
        </w:tc>
      </w:tr>
      <w:tr w:rsidR="00B968DA" w14:paraId="69DD1B5F"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100000000" w:firstRow="0" w:lastRow="0" w:firstColumn="0" w:lastColumn="1" w:oddVBand="0" w:evenVBand="0" w:oddHBand="0" w:evenHBand="0" w:firstRowFirstColumn="0" w:firstRowLastColumn="0" w:lastRowFirstColumn="0" w:lastRowLastColumn="0"/>
            <w:tcW w:w="10082" w:type="dxa"/>
            <w:gridSpan w:val="5"/>
            <w:tcBorders>
              <w:top w:val="nil"/>
              <w:left w:val="single" w:sz="4" w:space="0" w:color="1F1F5F" w:themeColor="text1"/>
              <w:bottom w:val="single" w:sz="4" w:space="0" w:color="auto"/>
              <w:right w:val="single" w:sz="4" w:space="0" w:color="1F1F5F" w:themeColor="text1"/>
            </w:tcBorders>
          </w:tcPr>
          <w:p w14:paraId="267ECF22" w14:textId="77777777" w:rsidR="00B968DA" w:rsidRPr="009736C1" w:rsidRDefault="00B968DA" w:rsidP="004A5156">
            <w:pPr>
              <w:tabs>
                <w:tab w:val="left" w:pos="10206"/>
              </w:tabs>
              <w:jc w:val="center"/>
              <w:rPr>
                <w:sz w:val="18"/>
                <w:szCs w:val="18"/>
                <w:lang w:eastAsia="en-AU"/>
              </w:rPr>
            </w:pPr>
            <w:r w:rsidRPr="009736C1">
              <w:rPr>
                <w:sz w:val="18"/>
                <w:szCs w:val="18"/>
                <w:lang w:eastAsia="en-AU"/>
              </w:rPr>
              <w:t>This is a NT Health Policy Guidelines Centre (PGC) Approved and Controlled document. Uncontrolled if printed.</w:t>
            </w:r>
          </w:p>
        </w:tc>
      </w:tr>
    </w:tbl>
    <w:p w14:paraId="1433AD7A" w14:textId="3D9CBF9D" w:rsidR="00B968DA" w:rsidRDefault="00B968DA" w:rsidP="00B968DA">
      <w:pPr>
        <w:pStyle w:val="Heading1"/>
        <w:rPr>
          <w:noProof/>
          <w:lang w:eastAsia="en-AU"/>
        </w:rPr>
      </w:pPr>
      <w:r>
        <w:rPr>
          <w:noProof/>
          <w:lang w:eastAsia="en-AU"/>
        </w:rPr>
        <w:t>Pu</w:t>
      </w:r>
      <w:r w:rsidRPr="00EA5F44">
        <w:rPr>
          <w:noProof/>
          <w:lang w:eastAsia="en-AU"/>
        </w:rPr>
        <w:t>rpose</w:t>
      </w:r>
    </w:p>
    <w:p w14:paraId="11967AFD" w14:textId="77777777" w:rsidR="00C4526D" w:rsidRDefault="00C4526D" w:rsidP="00C4526D">
      <w:pPr>
        <w:pStyle w:val="Heading1"/>
        <w:spacing w:before="120" w:after="120"/>
        <w:rPr>
          <w:rFonts w:ascii="Lato" w:eastAsia="Calibri" w:hAnsi="Lato"/>
          <w:color w:val="auto"/>
          <w:kern w:val="0"/>
          <w:sz w:val="22"/>
          <w:szCs w:val="22"/>
          <w:lang w:eastAsia="en-AU"/>
        </w:rPr>
      </w:pPr>
      <w:r w:rsidRPr="00C4526D">
        <w:rPr>
          <w:rFonts w:ascii="Lato" w:eastAsia="Calibri" w:hAnsi="Lato"/>
          <w:color w:val="auto"/>
          <w:kern w:val="0"/>
          <w:sz w:val="22"/>
          <w:szCs w:val="22"/>
          <w:lang w:eastAsia="en-AU"/>
        </w:rPr>
        <w:t>The purpose of this guidelines is to specify Territory Equipment Program (TEP) funding criteria for this group of assistive technology; items provided; eligible prescribers and provide a basis for consistent and transparent decision making.</w:t>
      </w:r>
    </w:p>
    <w:p w14:paraId="2616FAFB" w14:textId="707347CD" w:rsidR="003A55C2" w:rsidRDefault="003A55C2" w:rsidP="003A55C2">
      <w:pPr>
        <w:pStyle w:val="Heading1"/>
        <w:rPr>
          <w:lang w:eastAsia="en-AU"/>
        </w:rPr>
      </w:pPr>
      <w:r>
        <w:rPr>
          <w:lang w:eastAsia="en-AU"/>
        </w:rPr>
        <w:t xml:space="preserve">Guideline </w:t>
      </w:r>
    </w:p>
    <w:tbl>
      <w:tblPr>
        <w:tblW w:w="5000" w:type="pct"/>
        <w:tblLook w:val="01E0" w:firstRow="1" w:lastRow="1" w:firstColumn="1" w:lastColumn="1" w:noHBand="0" w:noVBand="0"/>
      </w:tblPr>
      <w:tblGrid>
        <w:gridCol w:w="4295"/>
        <w:gridCol w:w="282"/>
        <w:gridCol w:w="5731"/>
      </w:tblGrid>
      <w:tr w:rsidR="00301A15" w:rsidRPr="0057634B" w14:paraId="34391DBA" w14:textId="77777777" w:rsidTr="00301A15">
        <w:tc>
          <w:tcPr>
            <w:tcW w:w="2220" w:type="pct"/>
            <w:gridSpan w:val="2"/>
            <w:tcBorders>
              <w:top w:val="single" w:sz="4" w:space="0" w:color="auto"/>
              <w:left w:val="single" w:sz="4" w:space="0" w:color="auto"/>
              <w:bottom w:val="single" w:sz="4" w:space="0" w:color="auto"/>
              <w:right w:val="single" w:sz="4" w:space="0" w:color="auto"/>
            </w:tcBorders>
            <w:shd w:val="clear" w:color="auto" w:fill="1F1F5F" w:themeFill="text1"/>
          </w:tcPr>
          <w:p w14:paraId="4EEE2436" w14:textId="77777777" w:rsidR="00301A15" w:rsidRPr="0057634B" w:rsidRDefault="00301A15" w:rsidP="00205ED7">
            <w:pPr>
              <w:rPr>
                <w:b/>
                <w:sz w:val="28"/>
                <w:szCs w:val="28"/>
              </w:rPr>
            </w:pPr>
            <w:r w:rsidRPr="0057634B">
              <w:rPr>
                <w:b/>
                <w:sz w:val="28"/>
                <w:szCs w:val="28"/>
              </w:rPr>
              <w:t>Includes</w:t>
            </w:r>
          </w:p>
        </w:tc>
        <w:tc>
          <w:tcPr>
            <w:tcW w:w="2780" w:type="pct"/>
            <w:tcBorders>
              <w:top w:val="single" w:sz="4" w:space="0" w:color="auto"/>
              <w:left w:val="single" w:sz="4" w:space="0" w:color="auto"/>
              <w:bottom w:val="single" w:sz="4" w:space="0" w:color="auto"/>
              <w:right w:val="single" w:sz="4" w:space="0" w:color="auto"/>
            </w:tcBorders>
            <w:shd w:val="clear" w:color="auto" w:fill="1F1F5F" w:themeFill="text1"/>
          </w:tcPr>
          <w:p w14:paraId="20F00D40" w14:textId="77777777" w:rsidR="00301A15" w:rsidRPr="0057634B" w:rsidRDefault="00301A15" w:rsidP="00205ED7">
            <w:pPr>
              <w:rPr>
                <w:b/>
                <w:sz w:val="28"/>
                <w:szCs w:val="28"/>
              </w:rPr>
            </w:pPr>
            <w:r w:rsidRPr="0057634B">
              <w:rPr>
                <w:b/>
                <w:sz w:val="28"/>
                <w:szCs w:val="28"/>
              </w:rPr>
              <w:t>Eligible Prescribers</w:t>
            </w:r>
          </w:p>
        </w:tc>
      </w:tr>
      <w:tr w:rsidR="00301A15" w:rsidRPr="0057634B" w14:paraId="3F862CD4" w14:textId="77777777" w:rsidTr="00301A15">
        <w:tc>
          <w:tcPr>
            <w:tcW w:w="2220" w:type="pct"/>
            <w:gridSpan w:val="2"/>
            <w:tcBorders>
              <w:top w:val="single" w:sz="4" w:space="0" w:color="auto"/>
              <w:left w:val="single" w:sz="4" w:space="0" w:color="auto"/>
              <w:bottom w:val="single" w:sz="4" w:space="0" w:color="auto"/>
              <w:right w:val="single" w:sz="4" w:space="0" w:color="auto"/>
            </w:tcBorders>
          </w:tcPr>
          <w:p w14:paraId="0E363B5F" w14:textId="77777777" w:rsidR="00301A15" w:rsidRPr="0057634B" w:rsidRDefault="00301A15" w:rsidP="00205ED7">
            <w:pPr>
              <w:spacing w:before="60" w:after="60"/>
              <w:rPr>
                <w:b/>
              </w:rPr>
            </w:pPr>
            <w:r w:rsidRPr="0057634B">
              <w:rPr>
                <w:b/>
              </w:rPr>
              <w:t>Level 1 General Equipment</w:t>
            </w:r>
          </w:p>
          <w:p w14:paraId="519053F9" w14:textId="77777777" w:rsidR="00301A15" w:rsidRPr="0057634B" w:rsidRDefault="00301A15" w:rsidP="00301A15">
            <w:pPr>
              <w:numPr>
                <w:ilvl w:val="0"/>
                <w:numId w:val="9"/>
              </w:numPr>
              <w:spacing w:before="60" w:after="60"/>
            </w:pPr>
            <w:r w:rsidRPr="0057634B">
              <w:t>Kitchen Trolley</w:t>
            </w:r>
          </w:p>
          <w:p w14:paraId="28F25498" w14:textId="77777777" w:rsidR="00301A15" w:rsidRPr="0057634B" w:rsidRDefault="00301A15" w:rsidP="00301A15">
            <w:pPr>
              <w:numPr>
                <w:ilvl w:val="0"/>
                <w:numId w:val="9"/>
              </w:numPr>
              <w:spacing w:before="60" w:after="60"/>
            </w:pPr>
            <w:r w:rsidRPr="0057634B">
              <w:t>Hi-Lite Chair</w:t>
            </w:r>
          </w:p>
          <w:p w14:paraId="73A41C97" w14:textId="77777777" w:rsidR="00301A15" w:rsidRPr="0057634B" w:rsidRDefault="00301A15" w:rsidP="00301A15">
            <w:pPr>
              <w:numPr>
                <w:ilvl w:val="0"/>
                <w:numId w:val="9"/>
              </w:numPr>
              <w:spacing w:before="60" w:after="60"/>
            </w:pPr>
            <w:r w:rsidRPr="0057634B">
              <w:t>Utility Chair</w:t>
            </w:r>
          </w:p>
          <w:p w14:paraId="79E9B0BB" w14:textId="77777777" w:rsidR="00301A15" w:rsidRDefault="00301A15" w:rsidP="00301A15">
            <w:pPr>
              <w:numPr>
                <w:ilvl w:val="0"/>
                <w:numId w:val="9"/>
              </w:numPr>
              <w:spacing w:before="60" w:after="60"/>
            </w:pPr>
            <w:r w:rsidRPr="0057634B">
              <w:t>Kitchen Stool (height adjustable)</w:t>
            </w:r>
          </w:p>
          <w:p w14:paraId="152DFB16" w14:textId="77777777" w:rsidR="00301A15" w:rsidRDefault="00301A15" w:rsidP="00301A15">
            <w:pPr>
              <w:numPr>
                <w:ilvl w:val="0"/>
                <w:numId w:val="9"/>
              </w:numPr>
              <w:spacing w:before="60" w:after="60"/>
            </w:pPr>
            <w:r>
              <w:t>Footstool</w:t>
            </w:r>
          </w:p>
          <w:p w14:paraId="200625EE" w14:textId="77777777" w:rsidR="00301A15" w:rsidRPr="0057634B" w:rsidRDefault="00301A15" w:rsidP="00301A15">
            <w:pPr>
              <w:numPr>
                <w:ilvl w:val="0"/>
                <w:numId w:val="9"/>
              </w:numPr>
              <w:spacing w:before="60" w:after="60"/>
            </w:pPr>
            <w:r>
              <w:t xml:space="preserve">Paediatric seating </w:t>
            </w:r>
          </w:p>
        </w:tc>
        <w:tc>
          <w:tcPr>
            <w:tcW w:w="2780" w:type="pct"/>
            <w:tcBorders>
              <w:top w:val="single" w:sz="4" w:space="0" w:color="auto"/>
              <w:left w:val="single" w:sz="4" w:space="0" w:color="auto"/>
              <w:bottom w:val="single" w:sz="4" w:space="0" w:color="auto"/>
              <w:right w:val="single" w:sz="4" w:space="0" w:color="auto"/>
            </w:tcBorders>
          </w:tcPr>
          <w:p w14:paraId="26E9D203" w14:textId="77777777" w:rsidR="00301A15" w:rsidRDefault="00301A15" w:rsidP="00205ED7">
            <w:pPr>
              <w:spacing w:before="60" w:after="60"/>
            </w:pPr>
            <w:r w:rsidRPr="0057634B">
              <w:t>Occupational Therapist</w:t>
            </w:r>
          </w:p>
          <w:p w14:paraId="732A798E" w14:textId="77777777" w:rsidR="00301A15" w:rsidRPr="0057634B" w:rsidRDefault="00301A15" w:rsidP="00205ED7">
            <w:pPr>
              <w:spacing w:before="60" w:after="60"/>
            </w:pPr>
            <w:r>
              <w:t xml:space="preserve">Physiotherapists </w:t>
            </w:r>
          </w:p>
        </w:tc>
      </w:tr>
      <w:tr w:rsidR="00301A15" w:rsidRPr="0057634B" w14:paraId="7066A46B" w14:textId="77777777" w:rsidTr="00301A15">
        <w:tc>
          <w:tcPr>
            <w:tcW w:w="2220" w:type="pct"/>
            <w:gridSpan w:val="2"/>
            <w:tcBorders>
              <w:top w:val="single" w:sz="4" w:space="0" w:color="auto"/>
              <w:left w:val="single" w:sz="4" w:space="0" w:color="auto"/>
              <w:bottom w:val="single" w:sz="4" w:space="0" w:color="auto"/>
              <w:right w:val="single" w:sz="4" w:space="0" w:color="auto"/>
            </w:tcBorders>
          </w:tcPr>
          <w:p w14:paraId="19729EC1" w14:textId="77777777" w:rsidR="00301A15" w:rsidRPr="0057634B" w:rsidRDefault="00301A15" w:rsidP="00205ED7">
            <w:pPr>
              <w:spacing w:before="60" w:after="60"/>
              <w:rPr>
                <w:b/>
              </w:rPr>
            </w:pPr>
            <w:r w:rsidRPr="0057634B">
              <w:rPr>
                <w:b/>
              </w:rPr>
              <w:t>Level 2 General Equipment</w:t>
            </w:r>
          </w:p>
          <w:p w14:paraId="5D410E81" w14:textId="77777777" w:rsidR="00301A15" w:rsidRPr="0057634B" w:rsidRDefault="00301A15" w:rsidP="00301A15">
            <w:pPr>
              <w:numPr>
                <w:ilvl w:val="0"/>
                <w:numId w:val="9"/>
              </w:numPr>
              <w:spacing w:before="60" w:after="60"/>
            </w:pPr>
            <w:r w:rsidRPr="0057634B">
              <w:t>Not Applicable</w:t>
            </w:r>
          </w:p>
        </w:tc>
        <w:tc>
          <w:tcPr>
            <w:tcW w:w="2780" w:type="pct"/>
            <w:tcBorders>
              <w:top w:val="single" w:sz="4" w:space="0" w:color="auto"/>
              <w:left w:val="single" w:sz="4" w:space="0" w:color="auto"/>
              <w:bottom w:val="single" w:sz="4" w:space="0" w:color="auto"/>
              <w:right w:val="single" w:sz="4" w:space="0" w:color="auto"/>
            </w:tcBorders>
          </w:tcPr>
          <w:p w14:paraId="23D65424" w14:textId="77777777" w:rsidR="00301A15" w:rsidRPr="0057634B" w:rsidRDefault="00301A15" w:rsidP="00205ED7">
            <w:pPr>
              <w:spacing w:before="60" w:after="60"/>
            </w:pPr>
          </w:p>
        </w:tc>
      </w:tr>
      <w:tr w:rsidR="00301A15" w:rsidRPr="0057634B" w14:paraId="7314EDD8" w14:textId="77777777" w:rsidTr="0030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Pr>
          <w:p w14:paraId="2CBE97AE" w14:textId="77777777" w:rsidR="00301A15" w:rsidRPr="0057634B" w:rsidRDefault="00301A15" w:rsidP="00205ED7">
            <w:pPr>
              <w:spacing w:before="60" w:after="60"/>
              <w:rPr>
                <w:b/>
              </w:rPr>
            </w:pPr>
            <w:r w:rsidRPr="0057634B">
              <w:rPr>
                <w:b/>
              </w:rPr>
              <w:t xml:space="preserve">Excludes:  </w:t>
            </w:r>
          </w:p>
          <w:p w14:paraId="26CDBCF6" w14:textId="77777777" w:rsidR="00301A15" w:rsidRPr="0057634B" w:rsidRDefault="00301A15" w:rsidP="00301A15">
            <w:pPr>
              <w:numPr>
                <w:ilvl w:val="0"/>
                <w:numId w:val="9"/>
              </w:numPr>
              <w:spacing w:before="60" w:after="60"/>
            </w:pPr>
            <w:r w:rsidRPr="0057634B">
              <w:t xml:space="preserve">Items under $100 </w:t>
            </w:r>
          </w:p>
          <w:p w14:paraId="3DD6FF89" w14:textId="77777777" w:rsidR="00301A15" w:rsidRPr="0057634B" w:rsidRDefault="00301A15" w:rsidP="00301A15">
            <w:pPr>
              <w:numPr>
                <w:ilvl w:val="0"/>
                <w:numId w:val="9"/>
              </w:numPr>
              <w:spacing w:before="60" w:after="60"/>
            </w:pPr>
            <w:r w:rsidRPr="0057634B">
              <w:t>Personal aids and small appliances</w:t>
            </w:r>
          </w:p>
          <w:p w14:paraId="7C160042" w14:textId="77777777" w:rsidR="00301A15" w:rsidRPr="0057634B" w:rsidRDefault="00301A15" w:rsidP="00301A15">
            <w:pPr>
              <w:numPr>
                <w:ilvl w:val="0"/>
                <w:numId w:val="9"/>
              </w:numPr>
              <w:spacing w:before="60" w:after="60"/>
            </w:pPr>
            <w:r w:rsidRPr="0057634B">
              <w:t>Aids and equipment which can be funded by other sources</w:t>
            </w:r>
          </w:p>
        </w:tc>
      </w:tr>
      <w:tr w:rsidR="00301A15" w:rsidRPr="0057634B" w14:paraId="4BAA5E67" w14:textId="77777777" w:rsidTr="0030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20" w:type="pct"/>
            <w:gridSpan w:val="2"/>
          </w:tcPr>
          <w:p w14:paraId="04F559B4" w14:textId="77777777" w:rsidR="00301A15" w:rsidRPr="0057634B" w:rsidRDefault="00301A15" w:rsidP="00205ED7">
            <w:pPr>
              <w:spacing w:before="60" w:after="60"/>
              <w:rPr>
                <w:b/>
                <w:bCs/>
              </w:rPr>
            </w:pPr>
            <w:r w:rsidRPr="0057634B">
              <w:rPr>
                <w:b/>
                <w:bCs/>
              </w:rPr>
              <w:lastRenderedPageBreak/>
              <w:t>Alternate Funding Sources for Aids and Equipment</w:t>
            </w:r>
          </w:p>
          <w:p w14:paraId="537F06F6" w14:textId="77777777" w:rsidR="00301A15" w:rsidRPr="0057634B" w:rsidRDefault="00301A15" w:rsidP="00205ED7">
            <w:pPr>
              <w:spacing w:before="60" w:after="60"/>
            </w:pPr>
            <w:r w:rsidRPr="0057634B">
              <w:t xml:space="preserve">Availability of equipment funding from other sources must be investigated. </w:t>
            </w:r>
          </w:p>
          <w:p w14:paraId="4B3AEA87" w14:textId="77777777" w:rsidR="00301A15" w:rsidRPr="0057634B" w:rsidRDefault="00301A15" w:rsidP="00205ED7">
            <w:pPr>
              <w:spacing w:before="60" w:after="60"/>
            </w:pPr>
            <w:r w:rsidRPr="0057634B">
              <w:t>This list should not be considered exhaustive as further alternative funding sources may be available.</w:t>
            </w:r>
          </w:p>
        </w:tc>
        <w:tc>
          <w:tcPr>
            <w:tcW w:w="2780" w:type="pct"/>
          </w:tcPr>
          <w:p w14:paraId="2E440ABF" w14:textId="77777777" w:rsidR="00301A15" w:rsidRPr="0057634B" w:rsidRDefault="00301A15" w:rsidP="00205ED7">
            <w:pPr>
              <w:spacing w:before="60" w:after="60"/>
            </w:pPr>
            <w:r w:rsidRPr="0057634B">
              <w:t>Items for childcare may be provided through the Inclusion Support Program (ISP)</w:t>
            </w:r>
          </w:p>
          <w:p w14:paraId="035D02BA" w14:textId="77777777" w:rsidR="00301A15" w:rsidRPr="0057634B" w:rsidRDefault="00301A15" w:rsidP="00205ED7">
            <w:pPr>
              <w:spacing w:before="60" w:after="60"/>
            </w:pPr>
            <w:r w:rsidRPr="0057634B">
              <w:t>Items for school or TAFE may be provided through the Department of Education</w:t>
            </w:r>
          </w:p>
          <w:p w14:paraId="223E5C09" w14:textId="77777777" w:rsidR="00301A15" w:rsidRPr="0057634B" w:rsidRDefault="00301A15" w:rsidP="00205ED7">
            <w:pPr>
              <w:spacing w:before="60" w:after="60"/>
            </w:pPr>
            <w:r w:rsidRPr="0057634B">
              <w:t>Items for the workplace may be provided through Job Access</w:t>
            </w:r>
          </w:p>
          <w:p w14:paraId="4D5D7D2A" w14:textId="77777777" w:rsidR="00301A15" w:rsidRDefault="00301A15" w:rsidP="00205ED7">
            <w:pPr>
              <w:spacing w:before="60" w:after="60"/>
            </w:pPr>
            <w:r w:rsidRPr="0057634B">
              <w:t xml:space="preserve">Items for aged clients may be provided through a </w:t>
            </w:r>
            <w:r w:rsidRPr="00781859">
              <w:t>Commonwealth Home Care Package 1, 2,3,4 or a Residential Aged Care facility</w:t>
            </w:r>
          </w:p>
          <w:p w14:paraId="1697A16E" w14:textId="77777777" w:rsidR="00301A15" w:rsidRPr="0057634B" w:rsidRDefault="00301A15" w:rsidP="00205ED7">
            <w:pPr>
              <w:spacing w:before="60" w:after="60"/>
            </w:pPr>
            <w:r w:rsidRPr="00781859">
              <w:t>Items may be funded through an approved National Disability Insurance Scheme (NDIS) Plan</w:t>
            </w:r>
          </w:p>
          <w:p w14:paraId="5218C563" w14:textId="77777777" w:rsidR="00301A15" w:rsidRPr="0057634B" w:rsidRDefault="00301A15" w:rsidP="00205ED7">
            <w:pPr>
              <w:spacing w:before="60" w:after="60"/>
            </w:pPr>
            <w:r w:rsidRPr="0057634B">
              <w:t>Compensable and private funding such as Department of Veterans Affairs (DVA), Motor Accident Compensation (MAC), or other Insurance schemes</w:t>
            </w:r>
          </w:p>
          <w:p w14:paraId="1B594B4C" w14:textId="77777777" w:rsidR="00301A15" w:rsidRPr="0057634B" w:rsidRDefault="00301A15" w:rsidP="00205ED7">
            <w:pPr>
              <w:spacing w:before="60" w:after="60"/>
            </w:pPr>
            <w:r w:rsidRPr="0057634B">
              <w:t xml:space="preserve">Public/community housing organisations e.g. </w:t>
            </w:r>
            <w:r>
              <w:t>Department of Housing and Community Development</w:t>
            </w:r>
            <w:r w:rsidRPr="0057634B">
              <w:t>, Housing Co-operatives</w:t>
            </w:r>
          </w:p>
        </w:tc>
      </w:tr>
      <w:tr w:rsidR="00301A15" w:rsidRPr="0057634B" w14:paraId="2C84D2B2" w14:textId="77777777" w:rsidTr="0030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shd w:val="clear" w:color="auto" w:fill="1F1F5F" w:themeFill="text1"/>
          </w:tcPr>
          <w:p w14:paraId="4DFAE089" w14:textId="77777777" w:rsidR="00301A15" w:rsidRPr="0057634B" w:rsidRDefault="00301A15" w:rsidP="00205ED7">
            <w:pPr>
              <w:rPr>
                <w:b/>
                <w:sz w:val="28"/>
                <w:szCs w:val="28"/>
              </w:rPr>
            </w:pPr>
            <w:r w:rsidRPr="0057634B">
              <w:rPr>
                <w:b/>
                <w:sz w:val="28"/>
                <w:szCs w:val="28"/>
              </w:rPr>
              <w:t>Identification of Need/Clinical Criteria</w:t>
            </w:r>
          </w:p>
        </w:tc>
      </w:tr>
      <w:tr w:rsidR="00301A15" w:rsidRPr="0057634B" w14:paraId="4E2B87AF" w14:textId="77777777" w:rsidTr="00205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Pr>
          <w:p w14:paraId="7E93B1DB" w14:textId="77777777" w:rsidR="00301A15" w:rsidRPr="0057634B" w:rsidRDefault="00301A15" w:rsidP="00205ED7">
            <w:pPr>
              <w:spacing w:before="60" w:after="60"/>
              <w:rPr>
                <w:b/>
              </w:rPr>
            </w:pPr>
            <w:r w:rsidRPr="0057634B">
              <w:rPr>
                <w:b/>
              </w:rPr>
              <w:t xml:space="preserve">Miscellaneous equipment items </w:t>
            </w:r>
            <w:r>
              <w:rPr>
                <w:b/>
              </w:rPr>
              <w:t xml:space="preserve">for adults </w:t>
            </w:r>
            <w:r w:rsidRPr="0057634B">
              <w:rPr>
                <w:b/>
              </w:rPr>
              <w:t>may be funded where:</w:t>
            </w:r>
          </w:p>
          <w:p w14:paraId="031B0B6F" w14:textId="77777777" w:rsidR="00301A15" w:rsidRPr="0057634B" w:rsidRDefault="00301A15" w:rsidP="00301A15">
            <w:pPr>
              <w:numPr>
                <w:ilvl w:val="0"/>
                <w:numId w:val="11"/>
              </w:numPr>
              <w:spacing w:before="60" w:after="60"/>
            </w:pPr>
            <w:r w:rsidRPr="0057634B">
              <w:t xml:space="preserve">The client is unable to transfer or mobilise safely and independently </w:t>
            </w:r>
            <w:r w:rsidRPr="0057634B">
              <w:rPr>
                <w:b/>
              </w:rPr>
              <w:t>OR</w:t>
            </w:r>
          </w:p>
          <w:p w14:paraId="3F9251F4" w14:textId="77777777" w:rsidR="00301A15" w:rsidRPr="0057634B" w:rsidRDefault="00301A15" w:rsidP="00301A15">
            <w:pPr>
              <w:numPr>
                <w:ilvl w:val="0"/>
                <w:numId w:val="11"/>
              </w:numPr>
              <w:spacing w:before="60" w:after="60"/>
            </w:pPr>
            <w:r w:rsidRPr="0057634B">
              <w:t>Transfers assisted by carers are unsafe, ineffective or pose a risk of injury to carers</w:t>
            </w:r>
            <w:r w:rsidRPr="0057634B">
              <w:rPr>
                <w:b/>
              </w:rPr>
              <w:t xml:space="preserve"> AND</w:t>
            </w:r>
          </w:p>
          <w:p w14:paraId="6B5ED30F" w14:textId="77777777" w:rsidR="00301A15" w:rsidRDefault="00301A15" w:rsidP="00301A15">
            <w:pPr>
              <w:numPr>
                <w:ilvl w:val="0"/>
                <w:numId w:val="11"/>
              </w:numPr>
              <w:spacing w:before="60" w:after="60"/>
            </w:pPr>
            <w:r w:rsidRPr="0057634B">
              <w:t>The equipment will allow the client to perform a functional task independently to safely access basic nutritional needs in their home thus reducing the need for carer support and/or formal services.</w:t>
            </w:r>
          </w:p>
          <w:p w14:paraId="2FD3D9FD" w14:textId="77777777" w:rsidR="00301A15" w:rsidRDefault="00301A15" w:rsidP="00205ED7">
            <w:pPr>
              <w:spacing w:before="60" w:after="60"/>
            </w:pPr>
          </w:p>
          <w:p w14:paraId="6D5E9C58" w14:textId="77777777" w:rsidR="00301A15" w:rsidRPr="0057634B" w:rsidRDefault="00301A15" w:rsidP="00205ED7">
            <w:pPr>
              <w:spacing w:before="60" w:after="60"/>
              <w:rPr>
                <w:b/>
              </w:rPr>
            </w:pPr>
            <w:r w:rsidRPr="0057634B">
              <w:rPr>
                <w:b/>
              </w:rPr>
              <w:t xml:space="preserve">Miscellaneous equipment items </w:t>
            </w:r>
            <w:r>
              <w:rPr>
                <w:b/>
              </w:rPr>
              <w:t xml:space="preserve">for children </w:t>
            </w:r>
            <w:r w:rsidRPr="0057634B">
              <w:rPr>
                <w:b/>
              </w:rPr>
              <w:t>may be funded where:</w:t>
            </w:r>
          </w:p>
          <w:p w14:paraId="61A0C936" w14:textId="77777777" w:rsidR="00301A15" w:rsidRPr="003D3DA8" w:rsidRDefault="00301A15" w:rsidP="00301A15">
            <w:pPr>
              <w:pStyle w:val="ListParagraph"/>
              <w:numPr>
                <w:ilvl w:val="0"/>
                <w:numId w:val="13"/>
              </w:numPr>
              <w:spacing w:before="60" w:after="60"/>
            </w:pPr>
            <w:r>
              <w:t xml:space="preserve">An infant or child is demonstrating significant, isolated motor delay </w:t>
            </w:r>
            <w:r w:rsidRPr="000C1682">
              <w:rPr>
                <w:b/>
              </w:rPr>
              <w:t>AND</w:t>
            </w:r>
            <w:r w:rsidRPr="003D3DA8">
              <w:rPr>
                <w:b/>
              </w:rPr>
              <w:t xml:space="preserve"> </w:t>
            </w:r>
          </w:p>
          <w:p w14:paraId="70541686" w14:textId="77777777" w:rsidR="00301A15" w:rsidRDefault="00301A15" w:rsidP="00301A15">
            <w:pPr>
              <w:pStyle w:val="ListParagraph"/>
              <w:numPr>
                <w:ilvl w:val="0"/>
                <w:numId w:val="13"/>
              </w:numPr>
              <w:spacing w:before="60" w:after="60"/>
            </w:pPr>
            <w:r>
              <w:t xml:space="preserve">Use of specialised floor seating is required to ensure optimal developmental progression </w:t>
            </w:r>
            <w:r w:rsidRPr="003D3DA8">
              <w:rPr>
                <w:b/>
              </w:rPr>
              <w:t>OR</w:t>
            </w:r>
          </w:p>
          <w:p w14:paraId="64F100D3" w14:textId="77777777" w:rsidR="00301A15" w:rsidRDefault="00301A15" w:rsidP="00301A15">
            <w:pPr>
              <w:pStyle w:val="ListParagraph"/>
              <w:numPr>
                <w:ilvl w:val="0"/>
                <w:numId w:val="13"/>
              </w:numPr>
              <w:spacing w:before="60" w:after="60"/>
            </w:pPr>
            <w:r>
              <w:t xml:space="preserve">Use of a specialised insert is required to ensure safety when transported in a stroller </w:t>
            </w:r>
            <w:r w:rsidRPr="003D3DA8">
              <w:rPr>
                <w:b/>
              </w:rPr>
              <w:t>OR</w:t>
            </w:r>
          </w:p>
          <w:p w14:paraId="0CB97918" w14:textId="77777777" w:rsidR="00301A15" w:rsidRPr="003D3DA8" w:rsidRDefault="00301A15" w:rsidP="00301A15">
            <w:pPr>
              <w:pStyle w:val="ListParagraph"/>
              <w:numPr>
                <w:ilvl w:val="0"/>
                <w:numId w:val="13"/>
              </w:numPr>
              <w:spacing w:before="60" w:after="60"/>
            </w:pPr>
            <w:r w:rsidRPr="003D3DA8">
              <w:t xml:space="preserve">Use of specialised feeding seating is required to ensure safety during mealtimes </w:t>
            </w:r>
          </w:p>
          <w:p w14:paraId="42674A69" w14:textId="77777777" w:rsidR="00301A15" w:rsidRPr="003D3DA8" w:rsidRDefault="00301A15" w:rsidP="00301A15">
            <w:pPr>
              <w:pStyle w:val="ListParagraph"/>
              <w:numPr>
                <w:ilvl w:val="0"/>
                <w:numId w:val="13"/>
              </w:numPr>
              <w:spacing w:before="60" w:after="60"/>
            </w:pPr>
            <w:r w:rsidRPr="003D3DA8">
              <w:t>Use of specialised seating is required to ensure carer safety with transfers.</w:t>
            </w:r>
          </w:p>
          <w:p w14:paraId="0F9E7CEF" w14:textId="77777777" w:rsidR="00301A15" w:rsidRPr="0057634B" w:rsidRDefault="00301A15" w:rsidP="00205ED7">
            <w:pPr>
              <w:pStyle w:val="ListParagraph"/>
              <w:ind w:left="360"/>
            </w:pPr>
            <w:r w:rsidRPr="003D3DA8">
              <w:t>Use of specialised seating/inserts is required to support children with pain or mobility issues due to medical condition (e.g. achondroplasia, benign hypotonia impacting on function)</w:t>
            </w:r>
          </w:p>
        </w:tc>
      </w:tr>
      <w:tr w:rsidR="00301A15" w:rsidRPr="0057634B" w14:paraId="006320E9" w14:textId="77777777" w:rsidTr="0030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shd w:val="clear" w:color="auto" w:fill="1F1F5F" w:themeFill="text1"/>
          </w:tcPr>
          <w:p w14:paraId="77011A84" w14:textId="77777777" w:rsidR="00301A15" w:rsidRPr="0057634B" w:rsidRDefault="00301A15" w:rsidP="00205ED7">
            <w:pPr>
              <w:rPr>
                <w:b/>
                <w:sz w:val="28"/>
                <w:szCs w:val="28"/>
              </w:rPr>
            </w:pPr>
            <w:r w:rsidRPr="0057634B">
              <w:rPr>
                <w:b/>
                <w:sz w:val="28"/>
                <w:szCs w:val="28"/>
              </w:rPr>
              <w:t>Other Considerations</w:t>
            </w:r>
          </w:p>
        </w:tc>
      </w:tr>
      <w:tr w:rsidR="00301A15" w:rsidRPr="0057634B" w14:paraId="6F43EED7" w14:textId="77777777" w:rsidTr="00205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Pr>
          <w:p w14:paraId="75F22DEF" w14:textId="77777777" w:rsidR="00301A15" w:rsidRPr="0057634B" w:rsidRDefault="00301A15" w:rsidP="00301A15">
            <w:pPr>
              <w:numPr>
                <w:ilvl w:val="0"/>
                <w:numId w:val="9"/>
              </w:numPr>
              <w:spacing w:before="60" w:after="60"/>
            </w:pPr>
            <w:r w:rsidRPr="0057634B">
              <w:t>Only one specialised chair will be issued per client</w:t>
            </w:r>
          </w:p>
          <w:p w14:paraId="66D918DE" w14:textId="77777777" w:rsidR="00301A15" w:rsidRPr="0057634B" w:rsidRDefault="00301A15" w:rsidP="00301A15">
            <w:pPr>
              <w:numPr>
                <w:ilvl w:val="1"/>
                <w:numId w:val="9"/>
              </w:numPr>
              <w:spacing w:before="60" w:after="60"/>
            </w:pPr>
            <w:r>
              <w:t>TEP</w:t>
            </w:r>
            <w:r w:rsidRPr="0057634B">
              <w:t xml:space="preserve"> will only fund a specialised chair following justification as to why a standard chair could not be raised or modified to meet the client’s assessed needs</w:t>
            </w:r>
          </w:p>
          <w:p w14:paraId="319BEC38" w14:textId="77777777" w:rsidR="00301A15" w:rsidRPr="0057634B" w:rsidRDefault="00301A15" w:rsidP="00301A15">
            <w:pPr>
              <w:numPr>
                <w:ilvl w:val="0"/>
                <w:numId w:val="9"/>
              </w:numPr>
              <w:spacing w:before="60" w:after="60"/>
            </w:pPr>
            <w:r>
              <w:t>TEP</w:t>
            </w:r>
            <w:r w:rsidRPr="0057634B">
              <w:t xml:space="preserve"> will not fund standard lounge or dining chairs</w:t>
            </w:r>
          </w:p>
          <w:p w14:paraId="45C1E594" w14:textId="77777777" w:rsidR="00301A15" w:rsidRDefault="00301A15" w:rsidP="00301A15">
            <w:pPr>
              <w:numPr>
                <w:ilvl w:val="0"/>
                <w:numId w:val="9"/>
              </w:numPr>
              <w:spacing w:before="60" w:after="60"/>
            </w:pPr>
            <w:r>
              <w:t>TEP</w:t>
            </w:r>
            <w:r w:rsidRPr="0057634B">
              <w:t xml:space="preserve"> will only fund a kitchen trolley where there is an assessed safety risk in transporting food/drinks</w:t>
            </w:r>
          </w:p>
          <w:p w14:paraId="0ECB06B1" w14:textId="77777777" w:rsidR="00301A15" w:rsidRDefault="00301A15" w:rsidP="00301A15">
            <w:pPr>
              <w:numPr>
                <w:ilvl w:val="0"/>
                <w:numId w:val="9"/>
              </w:numPr>
              <w:spacing w:before="60" w:after="60"/>
            </w:pPr>
            <w:r>
              <w:t xml:space="preserve">TEP will not fund standard baby chairs, floor seats, high chairs, strollers or prams. </w:t>
            </w:r>
          </w:p>
          <w:p w14:paraId="49E9D295" w14:textId="77777777" w:rsidR="00561BAF" w:rsidRDefault="00561BAF" w:rsidP="00561BAF">
            <w:pPr>
              <w:spacing w:before="60" w:after="60"/>
            </w:pPr>
          </w:p>
          <w:p w14:paraId="3A913250" w14:textId="0C12D7B4" w:rsidR="00561BAF" w:rsidRPr="0057634B" w:rsidRDefault="00561BAF" w:rsidP="00561BAF">
            <w:pPr>
              <w:spacing w:before="60" w:after="60"/>
            </w:pPr>
          </w:p>
        </w:tc>
      </w:tr>
      <w:tr w:rsidR="00301A15" w:rsidRPr="0057634B" w14:paraId="45F31DAC" w14:textId="77777777" w:rsidTr="0030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shd w:val="clear" w:color="auto" w:fill="1F1F5F" w:themeFill="text1"/>
          </w:tcPr>
          <w:p w14:paraId="1C2EAEC3" w14:textId="77777777" w:rsidR="00301A15" w:rsidRPr="0057634B" w:rsidRDefault="00301A15" w:rsidP="00205ED7">
            <w:pPr>
              <w:rPr>
                <w:b/>
                <w:sz w:val="28"/>
                <w:szCs w:val="28"/>
              </w:rPr>
            </w:pPr>
            <w:r w:rsidRPr="0057634B">
              <w:rPr>
                <w:b/>
                <w:sz w:val="28"/>
                <w:szCs w:val="28"/>
              </w:rPr>
              <w:t>Clinical Priority</w:t>
            </w:r>
          </w:p>
        </w:tc>
      </w:tr>
      <w:tr w:rsidR="00301A15" w:rsidRPr="0057634B" w14:paraId="07F001DF" w14:textId="77777777" w:rsidTr="00205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Pr>
          <w:p w14:paraId="1AC6171E" w14:textId="77777777" w:rsidR="00301A15" w:rsidRPr="0057634B" w:rsidRDefault="00301A15" w:rsidP="00205ED7">
            <w:pPr>
              <w:spacing w:before="60" w:after="60"/>
            </w:pPr>
            <w:r w:rsidRPr="0057634B">
              <w:lastRenderedPageBreak/>
              <w:t xml:space="preserve">While a person may be eligible for </w:t>
            </w:r>
            <w:r>
              <w:t>TEP</w:t>
            </w:r>
            <w:r w:rsidRPr="0057634B">
              <w:t xml:space="preserve">, it does not guarantee that a particular aid or item of equipment will be provided.  This decision is dependent on the clinical priority and the availability of funds.  </w:t>
            </w:r>
          </w:p>
          <w:p w14:paraId="3C71A640" w14:textId="77777777" w:rsidR="00301A15" w:rsidRPr="0057634B" w:rsidRDefault="00301A15" w:rsidP="00205ED7">
            <w:pPr>
              <w:spacing w:before="60" w:after="60"/>
              <w:rPr>
                <w:b/>
              </w:rPr>
            </w:pPr>
            <w:r w:rsidRPr="0057634B">
              <w:rPr>
                <w:b/>
              </w:rPr>
              <w:t xml:space="preserve">New or re-issue stock items will be issued as soon as possible following approval and the processing of the prescription. </w:t>
            </w:r>
          </w:p>
          <w:p w14:paraId="6F03C29C" w14:textId="77777777" w:rsidR="00301A15" w:rsidRPr="0057634B" w:rsidRDefault="00301A15" w:rsidP="00205ED7">
            <w:pPr>
              <w:spacing w:before="60" w:after="60"/>
            </w:pPr>
            <w:r w:rsidRPr="0057634B">
              <w:t>To ensure clients most in need are assisted, each prescription item will be clinically prioritised using the following criteria.</w:t>
            </w:r>
          </w:p>
          <w:p w14:paraId="7E4DC0F2" w14:textId="77777777" w:rsidR="00301A15" w:rsidRPr="0057634B" w:rsidRDefault="00301A15" w:rsidP="00205ED7">
            <w:pPr>
              <w:spacing w:before="60" w:after="60"/>
            </w:pPr>
            <w:r w:rsidRPr="0057634B">
              <w:t>This is an indication of the clinically assessed priority for the prescribed item and should be clearly justified by the prescriber within the prescription.</w:t>
            </w:r>
          </w:p>
        </w:tc>
      </w:tr>
      <w:tr w:rsidR="00301A15" w:rsidRPr="0057634B" w14:paraId="5EE159A9" w14:textId="77777777" w:rsidTr="00205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3"/>
        </w:trPr>
        <w:tc>
          <w:tcPr>
            <w:tcW w:w="2083" w:type="pct"/>
          </w:tcPr>
          <w:p w14:paraId="1D848887" w14:textId="77777777" w:rsidR="00301A15" w:rsidRPr="0057634B" w:rsidRDefault="00301A15" w:rsidP="00301A15">
            <w:pPr>
              <w:numPr>
                <w:ilvl w:val="0"/>
                <w:numId w:val="12"/>
              </w:numPr>
              <w:tabs>
                <w:tab w:val="clear" w:pos="360"/>
                <w:tab w:val="num" w:pos="720"/>
              </w:tabs>
              <w:spacing w:before="60" w:after="60"/>
              <w:ind w:left="720"/>
              <w:rPr>
                <w:b/>
              </w:rPr>
            </w:pPr>
            <w:r w:rsidRPr="0057634B">
              <w:rPr>
                <w:b/>
              </w:rPr>
              <w:t>High Urgency Category</w:t>
            </w:r>
          </w:p>
        </w:tc>
        <w:tc>
          <w:tcPr>
            <w:tcW w:w="2917" w:type="pct"/>
            <w:gridSpan w:val="2"/>
          </w:tcPr>
          <w:p w14:paraId="00766595" w14:textId="77777777" w:rsidR="00301A15" w:rsidRPr="0057634B" w:rsidRDefault="00301A15" w:rsidP="00205ED7">
            <w:pPr>
              <w:spacing w:before="60" w:after="60"/>
            </w:pPr>
            <w:r w:rsidRPr="0057634B">
              <w:t xml:space="preserve">The provision of aids or equipment which are </w:t>
            </w:r>
            <w:r w:rsidRPr="0057634B">
              <w:rPr>
                <w:b/>
                <w:i/>
              </w:rPr>
              <w:t>essential</w:t>
            </w:r>
            <w:r w:rsidRPr="0057634B">
              <w:rPr>
                <w:i/>
              </w:rPr>
              <w:t xml:space="preserve"> </w:t>
            </w:r>
            <w:r w:rsidRPr="0057634B">
              <w:t>to :</w:t>
            </w:r>
          </w:p>
          <w:p w14:paraId="5923C3FE" w14:textId="77777777" w:rsidR="00301A15" w:rsidRPr="0057634B" w:rsidRDefault="00301A15" w:rsidP="00301A15">
            <w:pPr>
              <w:numPr>
                <w:ilvl w:val="0"/>
                <w:numId w:val="10"/>
              </w:numPr>
              <w:tabs>
                <w:tab w:val="clear" w:pos="360"/>
                <w:tab w:val="num" w:pos="432"/>
              </w:tabs>
              <w:spacing w:before="60" w:after="60"/>
            </w:pPr>
            <w:r w:rsidRPr="0057634B">
              <w:t xml:space="preserve">The safety of the client/carer in the home </w:t>
            </w:r>
          </w:p>
          <w:p w14:paraId="4C22D053" w14:textId="77777777" w:rsidR="00301A15" w:rsidRPr="0057634B" w:rsidRDefault="00301A15" w:rsidP="00301A15">
            <w:pPr>
              <w:numPr>
                <w:ilvl w:val="0"/>
                <w:numId w:val="10"/>
              </w:numPr>
              <w:tabs>
                <w:tab w:val="clear" w:pos="360"/>
                <w:tab w:val="num" w:pos="432"/>
              </w:tabs>
              <w:spacing w:before="60" w:after="60"/>
            </w:pPr>
            <w:r w:rsidRPr="0057634B">
              <w:t>The continuation of the current care/living arrangements</w:t>
            </w:r>
          </w:p>
          <w:p w14:paraId="6E9ED86A" w14:textId="77777777" w:rsidR="00301A15" w:rsidRPr="0057634B" w:rsidRDefault="00301A15" w:rsidP="00301A15">
            <w:pPr>
              <w:numPr>
                <w:ilvl w:val="0"/>
                <w:numId w:val="10"/>
              </w:numPr>
              <w:tabs>
                <w:tab w:val="clear" w:pos="360"/>
                <w:tab w:val="num" w:pos="432"/>
              </w:tabs>
              <w:spacing w:before="60" w:after="60"/>
            </w:pPr>
            <w:r w:rsidRPr="0057634B">
              <w:t>The client’s independent functioning in the home</w:t>
            </w:r>
          </w:p>
        </w:tc>
      </w:tr>
      <w:tr w:rsidR="00301A15" w:rsidRPr="0057634B" w14:paraId="3F5A84C3" w14:textId="77777777" w:rsidTr="00205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3"/>
        </w:trPr>
        <w:tc>
          <w:tcPr>
            <w:tcW w:w="2083" w:type="pct"/>
          </w:tcPr>
          <w:p w14:paraId="06398BAE" w14:textId="77777777" w:rsidR="00301A15" w:rsidRPr="0057634B" w:rsidRDefault="00301A15" w:rsidP="00301A15">
            <w:pPr>
              <w:numPr>
                <w:ilvl w:val="0"/>
                <w:numId w:val="12"/>
              </w:numPr>
              <w:tabs>
                <w:tab w:val="clear" w:pos="360"/>
                <w:tab w:val="num" w:pos="720"/>
              </w:tabs>
              <w:spacing w:before="60" w:after="60"/>
              <w:ind w:left="720"/>
              <w:rPr>
                <w:b/>
              </w:rPr>
            </w:pPr>
            <w:r w:rsidRPr="0057634B">
              <w:rPr>
                <w:b/>
              </w:rPr>
              <w:t>Medium Urgency Category</w:t>
            </w:r>
          </w:p>
        </w:tc>
        <w:tc>
          <w:tcPr>
            <w:tcW w:w="2917" w:type="pct"/>
            <w:gridSpan w:val="2"/>
          </w:tcPr>
          <w:p w14:paraId="68B0392C" w14:textId="77777777" w:rsidR="00301A15" w:rsidRPr="0057634B" w:rsidRDefault="00301A15" w:rsidP="00205ED7">
            <w:pPr>
              <w:spacing w:before="60" w:after="60"/>
            </w:pPr>
            <w:r w:rsidRPr="0057634B">
              <w:t xml:space="preserve">The provision of aids or equipment which will </w:t>
            </w:r>
            <w:r w:rsidRPr="0057634B">
              <w:rPr>
                <w:b/>
                <w:i/>
              </w:rPr>
              <w:t xml:space="preserve">improve </w:t>
            </w:r>
            <w:r w:rsidRPr="0057634B">
              <w:t>the:</w:t>
            </w:r>
          </w:p>
          <w:p w14:paraId="4B8E3835" w14:textId="77777777" w:rsidR="00301A15" w:rsidRPr="0057634B" w:rsidRDefault="00301A15" w:rsidP="00301A15">
            <w:pPr>
              <w:numPr>
                <w:ilvl w:val="0"/>
                <w:numId w:val="10"/>
              </w:numPr>
              <w:tabs>
                <w:tab w:val="clear" w:pos="360"/>
                <w:tab w:val="num" w:pos="432"/>
              </w:tabs>
              <w:spacing w:before="60" w:after="60"/>
            </w:pPr>
            <w:r w:rsidRPr="0057634B">
              <w:t>Safety of the client/carer in daily living activities</w:t>
            </w:r>
          </w:p>
          <w:p w14:paraId="2A0F2052" w14:textId="77777777" w:rsidR="00301A15" w:rsidRPr="0057634B" w:rsidRDefault="00301A15" w:rsidP="00301A15">
            <w:pPr>
              <w:numPr>
                <w:ilvl w:val="0"/>
                <w:numId w:val="10"/>
              </w:numPr>
              <w:tabs>
                <w:tab w:val="clear" w:pos="360"/>
                <w:tab w:val="num" w:pos="432"/>
              </w:tabs>
              <w:spacing w:before="60" w:after="60"/>
            </w:pPr>
            <w:r w:rsidRPr="0057634B">
              <w:t>The client’s independent functioning in daily living activities</w:t>
            </w:r>
          </w:p>
          <w:p w14:paraId="2157C62E" w14:textId="77777777" w:rsidR="00301A15" w:rsidRPr="0057634B" w:rsidRDefault="00301A15" w:rsidP="00205ED7">
            <w:pPr>
              <w:spacing w:before="60" w:after="60"/>
            </w:pPr>
            <w:r w:rsidRPr="0057634B">
              <w:t xml:space="preserve">The provision of aids or equipment that will </w:t>
            </w:r>
            <w:r w:rsidRPr="0057634B">
              <w:rPr>
                <w:b/>
                <w:i/>
              </w:rPr>
              <w:t>maintain</w:t>
            </w:r>
            <w:r w:rsidRPr="0057634B">
              <w:t xml:space="preserve"> the client’s current care/living arrangements.</w:t>
            </w:r>
          </w:p>
        </w:tc>
      </w:tr>
      <w:tr w:rsidR="00301A15" w:rsidRPr="0057634B" w14:paraId="25492FE0" w14:textId="77777777" w:rsidTr="00205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3"/>
        </w:trPr>
        <w:tc>
          <w:tcPr>
            <w:tcW w:w="2083" w:type="pct"/>
          </w:tcPr>
          <w:p w14:paraId="0EA41392" w14:textId="77777777" w:rsidR="00301A15" w:rsidRPr="0057634B" w:rsidRDefault="00301A15" w:rsidP="00301A15">
            <w:pPr>
              <w:numPr>
                <w:ilvl w:val="0"/>
                <w:numId w:val="12"/>
              </w:numPr>
              <w:tabs>
                <w:tab w:val="clear" w:pos="360"/>
                <w:tab w:val="num" w:pos="720"/>
              </w:tabs>
              <w:spacing w:before="60" w:after="60"/>
              <w:ind w:left="720"/>
              <w:rPr>
                <w:b/>
              </w:rPr>
            </w:pPr>
            <w:r w:rsidRPr="0057634B">
              <w:rPr>
                <w:b/>
              </w:rPr>
              <w:t>Low Urgency Category</w:t>
            </w:r>
          </w:p>
        </w:tc>
        <w:tc>
          <w:tcPr>
            <w:tcW w:w="2917" w:type="pct"/>
            <w:gridSpan w:val="2"/>
          </w:tcPr>
          <w:p w14:paraId="478F7CA3" w14:textId="77777777" w:rsidR="00301A15" w:rsidRPr="0057634B" w:rsidRDefault="00301A15" w:rsidP="00205ED7">
            <w:pPr>
              <w:spacing w:before="60" w:after="60"/>
            </w:pPr>
            <w:r w:rsidRPr="0057634B">
              <w:t xml:space="preserve">The equipment </w:t>
            </w:r>
            <w:r w:rsidRPr="0057634B">
              <w:rPr>
                <w:b/>
                <w:i/>
              </w:rPr>
              <w:t>is therapeutic based</w:t>
            </w:r>
            <w:r w:rsidRPr="0057634B">
              <w:t xml:space="preserve"> equipment that increases the client’s mobility and communication abilities in the long-term</w:t>
            </w:r>
          </w:p>
          <w:p w14:paraId="66AD66AF" w14:textId="77777777" w:rsidR="00301A15" w:rsidRPr="0057634B" w:rsidRDefault="00301A15" w:rsidP="00205ED7">
            <w:pPr>
              <w:spacing w:before="60" w:after="60"/>
            </w:pPr>
            <w:r w:rsidRPr="0057634B">
              <w:t xml:space="preserve">The equipment </w:t>
            </w:r>
            <w:r w:rsidRPr="0057634B">
              <w:rPr>
                <w:b/>
                <w:i/>
              </w:rPr>
              <w:t>contributes</w:t>
            </w:r>
            <w:r w:rsidRPr="0057634B">
              <w:t xml:space="preserve"> to the client’s quality of life but is not essential for their current care/living arrangements</w:t>
            </w:r>
          </w:p>
        </w:tc>
      </w:tr>
      <w:tr w:rsidR="00301A15" w:rsidRPr="0057634B" w14:paraId="3D16E000" w14:textId="77777777" w:rsidTr="0030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shd w:val="clear" w:color="auto" w:fill="1F1F5F" w:themeFill="text1"/>
          </w:tcPr>
          <w:p w14:paraId="03BE7839" w14:textId="77777777" w:rsidR="00301A15" w:rsidRPr="0057634B" w:rsidRDefault="00301A15" w:rsidP="00205ED7">
            <w:pPr>
              <w:rPr>
                <w:b/>
                <w:sz w:val="28"/>
                <w:szCs w:val="28"/>
              </w:rPr>
            </w:pPr>
            <w:r w:rsidRPr="0057634B">
              <w:rPr>
                <w:b/>
                <w:sz w:val="28"/>
                <w:szCs w:val="28"/>
              </w:rPr>
              <w:t>Equipment Decision and Justification</w:t>
            </w:r>
          </w:p>
        </w:tc>
      </w:tr>
      <w:tr w:rsidR="00301A15" w:rsidRPr="0057634B" w14:paraId="087CE86B" w14:textId="77777777" w:rsidTr="0030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single" w:sz="4" w:space="0" w:color="auto"/>
              <w:left w:val="single" w:sz="4" w:space="0" w:color="auto"/>
              <w:bottom w:val="single" w:sz="4" w:space="0" w:color="auto"/>
              <w:right w:val="single" w:sz="4" w:space="0" w:color="auto"/>
            </w:tcBorders>
            <w:shd w:val="clear" w:color="auto" w:fill="1F1F5F" w:themeFill="text1"/>
          </w:tcPr>
          <w:p w14:paraId="4829D929" w14:textId="77777777" w:rsidR="00301A15" w:rsidRPr="00301A15" w:rsidRDefault="00301A15" w:rsidP="00205ED7">
            <w:pPr>
              <w:rPr>
                <w:b/>
              </w:rPr>
            </w:pPr>
            <w:r w:rsidRPr="00301A15">
              <w:rPr>
                <w:b/>
              </w:rPr>
              <w:t xml:space="preserve">Client Factors </w:t>
            </w:r>
          </w:p>
        </w:tc>
      </w:tr>
      <w:tr w:rsidR="00301A15" w:rsidRPr="0057634B" w14:paraId="469BDB03" w14:textId="77777777" w:rsidTr="00205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Pr>
          <w:p w14:paraId="319C29CE" w14:textId="77777777" w:rsidR="00301A15" w:rsidRPr="0057634B" w:rsidRDefault="00301A15" w:rsidP="00205ED7">
            <w:pPr>
              <w:spacing w:before="60" w:after="60"/>
              <w:rPr>
                <w:b/>
              </w:rPr>
            </w:pPr>
            <w:r w:rsidRPr="0057634B">
              <w:rPr>
                <w:b/>
              </w:rPr>
              <w:t>Provide</w:t>
            </w:r>
          </w:p>
          <w:p w14:paraId="4EFC9A74" w14:textId="77777777" w:rsidR="00301A15" w:rsidRPr="0057634B" w:rsidRDefault="00301A15" w:rsidP="00301A15">
            <w:pPr>
              <w:numPr>
                <w:ilvl w:val="0"/>
                <w:numId w:val="9"/>
              </w:numPr>
              <w:spacing w:before="60" w:after="60"/>
            </w:pPr>
            <w:r w:rsidRPr="0057634B">
              <w:t>The client’s functional goal with the equipment</w:t>
            </w:r>
          </w:p>
          <w:p w14:paraId="4BBE2D15" w14:textId="77777777" w:rsidR="00301A15" w:rsidRPr="0057634B" w:rsidRDefault="00301A15" w:rsidP="00301A15">
            <w:pPr>
              <w:numPr>
                <w:ilvl w:val="0"/>
                <w:numId w:val="9"/>
              </w:numPr>
              <w:spacing w:before="60" w:after="60"/>
            </w:pPr>
            <w:r w:rsidRPr="0057634B">
              <w:t>Client’s body measurements, if relevant</w:t>
            </w:r>
          </w:p>
          <w:p w14:paraId="59D44968" w14:textId="77777777" w:rsidR="00301A15" w:rsidRPr="0057634B" w:rsidRDefault="00301A15" w:rsidP="00301A15">
            <w:pPr>
              <w:numPr>
                <w:ilvl w:val="0"/>
                <w:numId w:val="9"/>
              </w:numPr>
              <w:spacing w:before="60" w:after="60"/>
            </w:pPr>
            <w:r w:rsidRPr="0057634B">
              <w:t>A brief description of functional skills and level of assistance required, including assessment of current transfers</w:t>
            </w:r>
          </w:p>
          <w:p w14:paraId="4010FF43" w14:textId="77777777" w:rsidR="00301A15" w:rsidRPr="0057634B" w:rsidRDefault="00301A15" w:rsidP="00205ED7">
            <w:pPr>
              <w:spacing w:before="60" w:after="60"/>
              <w:rPr>
                <w:b/>
              </w:rPr>
            </w:pPr>
            <w:r w:rsidRPr="0057634B">
              <w:rPr>
                <w:b/>
              </w:rPr>
              <w:t>Confirm</w:t>
            </w:r>
          </w:p>
          <w:p w14:paraId="671D7711" w14:textId="77777777" w:rsidR="00301A15" w:rsidRPr="0057634B" w:rsidRDefault="00301A15" w:rsidP="00301A15">
            <w:pPr>
              <w:numPr>
                <w:ilvl w:val="0"/>
                <w:numId w:val="9"/>
              </w:numPr>
              <w:spacing w:before="60" w:after="60"/>
              <w:rPr>
                <w:i/>
              </w:rPr>
            </w:pPr>
            <w:r w:rsidRPr="0057634B">
              <w:t>The client/carer is able to use the equipment safely</w:t>
            </w:r>
          </w:p>
          <w:p w14:paraId="706DBD2F" w14:textId="77777777" w:rsidR="00301A15" w:rsidRPr="0057634B" w:rsidRDefault="00301A15" w:rsidP="00301A15">
            <w:pPr>
              <w:numPr>
                <w:ilvl w:val="0"/>
                <w:numId w:val="9"/>
              </w:numPr>
              <w:spacing w:before="60" w:after="60"/>
              <w:rPr>
                <w:i/>
              </w:rPr>
            </w:pPr>
            <w:r w:rsidRPr="0057634B">
              <w:t>Frequency of use of equipment</w:t>
            </w:r>
          </w:p>
          <w:p w14:paraId="3CFFB780" w14:textId="77777777" w:rsidR="00301A15" w:rsidRPr="0057634B" w:rsidRDefault="00301A15" w:rsidP="00205ED7">
            <w:pPr>
              <w:spacing w:before="60" w:after="60"/>
              <w:rPr>
                <w:b/>
              </w:rPr>
            </w:pPr>
            <w:r w:rsidRPr="0057634B">
              <w:rPr>
                <w:b/>
              </w:rPr>
              <w:t>Consider</w:t>
            </w:r>
          </w:p>
          <w:p w14:paraId="392F740E" w14:textId="77777777" w:rsidR="00301A15" w:rsidRPr="0057634B" w:rsidRDefault="00301A15" w:rsidP="00301A15">
            <w:pPr>
              <w:numPr>
                <w:ilvl w:val="0"/>
                <w:numId w:val="9"/>
              </w:numPr>
              <w:spacing w:before="60" w:after="60"/>
              <w:rPr>
                <w:b/>
              </w:rPr>
            </w:pPr>
            <w:r w:rsidRPr="0057634B">
              <w:t xml:space="preserve">Whether any postural or physical issues impact on equipment selection </w:t>
            </w:r>
          </w:p>
          <w:p w14:paraId="6C840CA8" w14:textId="77777777" w:rsidR="00301A15" w:rsidRPr="0057634B" w:rsidRDefault="00301A15" w:rsidP="00301A15">
            <w:pPr>
              <w:numPr>
                <w:ilvl w:val="0"/>
                <w:numId w:val="9"/>
              </w:numPr>
              <w:spacing w:before="60" w:after="60"/>
              <w:rPr>
                <w:b/>
              </w:rPr>
            </w:pPr>
            <w:r w:rsidRPr="0057634B">
              <w:t>Home environment</w:t>
            </w:r>
          </w:p>
          <w:p w14:paraId="20E6857D" w14:textId="6DE1B0DF" w:rsidR="00301A15" w:rsidRPr="0057634B" w:rsidRDefault="00301A15" w:rsidP="00301A15">
            <w:pPr>
              <w:numPr>
                <w:ilvl w:val="0"/>
                <w:numId w:val="9"/>
              </w:numPr>
              <w:spacing w:before="60" w:after="60"/>
              <w:rPr>
                <w:b/>
              </w:rPr>
            </w:pPr>
            <w:r w:rsidRPr="0057634B">
              <w:t>If equipment is nominated for repair and maintenance provide client with appropriate information</w:t>
            </w:r>
          </w:p>
        </w:tc>
      </w:tr>
    </w:tbl>
    <w:p w14:paraId="5B23BC6F" w14:textId="77777777" w:rsidR="00301A15" w:rsidRDefault="00301A15" w:rsidP="00301A1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301A15" w:rsidRPr="0057634B" w14:paraId="0C5BEA4B" w14:textId="77777777" w:rsidTr="00301A15">
        <w:tc>
          <w:tcPr>
            <w:tcW w:w="5000" w:type="pct"/>
            <w:shd w:val="clear" w:color="auto" w:fill="1F1F5F" w:themeFill="text1"/>
          </w:tcPr>
          <w:p w14:paraId="0500D79A" w14:textId="77777777" w:rsidR="00301A15" w:rsidRPr="0057634B" w:rsidRDefault="00301A15" w:rsidP="00205ED7">
            <w:pPr>
              <w:rPr>
                <w:b/>
                <w:sz w:val="24"/>
                <w:szCs w:val="24"/>
              </w:rPr>
            </w:pPr>
            <w:r w:rsidRPr="0057634B">
              <w:rPr>
                <w:b/>
                <w:sz w:val="24"/>
                <w:szCs w:val="24"/>
              </w:rPr>
              <w:lastRenderedPageBreak/>
              <w:t>Social/Carer Factors</w:t>
            </w:r>
          </w:p>
        </w:tc>
      </w:tr>
      <w:tr w:rsidR="00301A15" w:rsidRPr="0057634B" w14:paraId="0AE9F29E" w14:textId="77777777" w:rsidTr="00205ED7">
        <w:tc>
          <w:tcPr>
            <w:tcW w:w="5000" w:type="pct"/>
          </w:tcPr>
          <w:p w14:paraId="3D37ED54" w14:textId="77777777" w:rsidR="00301A15" w:rsidRPr="0057634B" w:rsidRDefault="00301A15" w:rsidP="00205ED7">
            <w:pPr>
              <w:spacing w:before="60" w:after="60"/>
              <w:rPr>
                <w:b/>
              </w:rPr>
            </w:pPr>
            <w:r w:rsidRPr="0057634B">
              <w:rPr>
                <w:b/>
              </w:rPr>
              <w:t>Confirm</w:t>
            </w:r>
          </w:p>
          <w:p w14:paraId="25987E31" w14:textId="77777777" w:rsidR="00301A15" w:rsidRPr="0057634B" w:rsidRDefault="00301A15" w:rsidP="00301A15">
            <w:pPr>
              <w:numPr>
                <w:ilvl w:val="0"/>
                <w:numId w:val="9"/>
              </w:numPr>
              <w:spacing w:before="60" w:after="60"/>
            </w:pPr>
            <w:r w:rsidRPr="0057634B">
              <w:t>Whether provision of equipment will increase or decrease physical or other load on carers</w:t>
            </w:r>
          </w:p>
          <w:p w14:paraId="662DECFF" w14:textId="77777777" w:rsidR="00301A15" w:rsidRPr="0057634B" w:rsidRDefault="00301A15" w:rsidP="00301A15">
            <w:pPr>
              <w:numPr>
                <w:ilvl w:val="0"/>
                <w:numId w:val="9"/>
              </w:numPr>
              <w:spacing w:before="60" w:after="60"/>
            </w:pPr>
            <w:r w:rsidRPr="0057634B">
              <w:t>Client/carer is able to use the equipment safely, including set up, care, maintenance and trouble shooting</w:t>
            </w:r>
          </w:p>
        </w:tc>
      </w:tr>
      <w:tr w:rsidR="00301A15" w:rsidRPr="0057634B" w14:paraId="3662B503" w14:textId="77777777" w:rsidTr="00301A15">
        <w:tc>
          <w:tcPr>
            <w:tcW w:w="5000" w:type="pct"/>
            <w:shd w:val="clear" w:color="auto" w:fill="1F1F5F" w:themeFill="text1"/>
          </w:tcPr>
          <w:p w14:paraId="4C0D542A" w14:textId="77777777" w:rsidR="00301A15" w:rsidRPr="0057634B" w:rsidRDefault="00301A15" w:rsidP="00205ED7">
            <w:pPr>
              <w:rPr>
                <w:b/>
                <w:sz w:val="24"/>
                <w:szCs w:val="24"/>
              </w:rPr>
            </w:pPr>
            <w:r w:rsidRPr="0057634B">
              <w:rPr>
                <w:b/>
                <w:sz w:val="24"/>
                <w:szCs w:val="24"/>
              </w:rPr>
              <w:t>Environmental and Equipment Factors</w:t>
            </w:r>
          </w:p>
        </w:tc>
      </w:tr>
      <w:tr w:rsidR="00301A15" w:rsidRPr="0057634B" w14:paraId="1744A432" w14:textId="77777777" w:rsidTr="00205ED7">
        <w:tc>
          <w:tcPr>
            <w:tcW w:w="5000" w:type="pct"/>
          </w:tcPr>
          <w:p w14:paraId="03C70132" w14:textId="77777777" w:rsidR="00301A15" w:rsidRPr="0057634B" w:rsidRDefault="00301A15" w:rsidP="00205ED7">
            <w:pPr>
              <w:spacing w:before="60" w:after="60"/>
              <w:rPr>
                <w:b/>
              </w:rPr>
            </w:pPr>
            <w:r w:rsidRPr="0057634B">
              <w:rPr>
                <w:b/>
              </w:rPr>
              <w:t>Confirm</w:t>
            </w:r>
          </w:p>
          <w:p w14:paraId="04858B1F" w14:textId="77777777" w:rsidR="00301A15" w:rsidRPr="0057634B" w:rsidRDefault="00301A15" w:rsidP="00301A15">
            <w:pPr>
              <w:numPr>
                <w:ilvl w:val="0"/>
                <w:numId w:val="9"/>
              </w:numPr>
              <w:spacing w:before="60" w:after="60"/>
            </w:pPr>
            <w:r w:rsidRPr="0057634B">
              <w:t xml:space="preserve">Equipment is compatible with the client’s: </w:t>
            </w:r>
          </w:p>
          <w:p w14:paraId="1236E155" w14:textId="77777777" w:rsidR="00301A15" w:rsidRPr="0057634B" w:rsidRDefault="00301A15" w:rsidP="00301A15">
            <w:pPr>
              <w:numPr>
                <w:ilvl w:val="0"/>
                <w:numId w:val="14"/>
              </w:numPr>
              <w:spacing w:before="60" w:after="60"/>
            </w:pPr>
            <w:r w:rsidRPr="0057634B">
              <w:t>functional level</w:t>
            </w:r>
          </w:p>
          <w:p w14:paraId="5E6F2EC7" w14:textId="77777777" w:rsidR="00301A15" w:rsidRPr="0057634B" w:rsidRDefault="00301A15" w:rsidP="00301A15">
            <w:pPr>
              <w:numPr>
                <w:ilvl w:val="0"/>
                <w:numId w:val="14"/>
              </w:numPr>
              <w:spacing w:before="60" w:after="60"/>
            </w:pPr>
            <w:r w:rsidRPr="0057634B">
              <w:t>weight</w:t>
            </w:r>
            <w:r>
              <w:t xml:space="preserve"> is within the safe working limit  </w:t>
            </w:r>
          </w:p>
          <w:p w14:paraId="6A626B45" w14:textId="77777777" w:rsidR="00301A15" w:rsidRPr="0057634B" w:rsidRDefault="00301A15" w:rsidP="00301A15">
            <w:pPr>
              <w:numPr>
                <w:ilvl w:val="0"/>
                <w:numId w:val="14"/>
              </w:numPr>
              <w:spacing w:before="60" w:after="60"/>
            </w:pPr>
            <w:r w:rsidRPr="0057634B">
              <w:t xml:space="preserve">height (who will adjust equipment to appropriate height) </w:t>
            </w:r>
          </w:p>
          <w:p w14:paraId="5CBA343F" w14:textId="77777777" w:rsidR="00301A15" w:rsidRPr="0057634B" w:rsidRDefault="00301A15" w:rsidP="00301A15">
            <w:pPr>
              <w:numPr>
                <w:ilvl w:val="0"/>
                <w:numId w:val="14"/>
              </w:numPr>
              <w:spacing w:before="60" w:after="60"/>
            </w:pPr>
            <w:r w:rsidRPr="0057634B">
              <w:t>transfers</w:t>
            </w:r>
          </w:p>
          <w:p w14:paraId="6E732A3A" w14:textId="77777777" w:rsidR="00301A15" w:rsidRPr="0057634B" w:rsidRDefault="00301A15" w:rsidP="00205ED7">
            <w:pPr>
              <w:spacing w:before="60" w:after="60"/>
              <w:rPr>
                <w:b/>
              </w:rPr>
            </w:pPr>
            <w:r w:rsidRPr="0057634B">
              <w:rPr>
                <w:b/>
              </w:rPr>
              <w:t>Consider</w:t>
            </w:r>
          </w:p>
          <w:p w14:paraId="5327EF00" w14:textId="77777777" w:rsidR="00301A15" w:rsidRPr="0057634B" w:rsidRDefault="00301A15" w:rsidP="00301A15">
            <w:pPr>
              <w:numPr>
                <w:ilvl w:val="0"/>
                <w:numId w:val="9"/>
              </w:numPr>
              <w:spacing w:before="60" w:after="60"/>
            </w:pPr>
            <w:r w:rsidRPr="0057634B">
              <w:t>Whether the surface supporting legs of equipment is level and whether the legs need to be adjusted independently to ensure equipment is stable. Who will be assessing this, and adjusting if required</w:t>
            </w:r>
          </w:p>
          <w:p w14:paraId="3E08BDA0" w14:textId="77777777" w:rsidR="00301A15" w:rsidRPr="0057634B" w:rsidRDefault="00301A15" w:rsidP="00301A15">
            <w:pPr>
              <w:numPr>
                <w:ilvl w:val="0"/>
                <w:numId w:val="9"/>
              </w:numPr>
              <w:spacing w:before="60" w:after="60"/>
            </w:pPr>
            <w:r w:rsidRPr="0057634B">
              <w:t>Circulation space for kitchen trolley</w:t>
            </w:r>
          </w:p>
          <w:p w14:paraId="705F68CE" w14:textId="77777777" w:rsidR="00301A15" w:rsidRPr="0057634B" w:rsidRDefault="00301A15" w:rsidP="00301A15">
            <w:pPr>
              <w:numPr>
                <w:ilvl w:val="0"/>
                <w:numId w:val="9"/>
              </w:numPr>
              <w:spacing w:before="60" w:after="60"/>
            </w:pPr>
            <w:r w:rsidRPr="0057634B">
              <w:t>Adequate space for the equipment within the environment.</w:t>
            </w:r>
          </w:p>
        </w:tc>
      </w:tr>
      <w:tr w:rsidR="00301A15" w:rsidRPr="0057634B" w14:paraId="3E133DC0" w14:textId="77777777" w:rsidTr="00301A15">
        <w:tc>
          <w:tcPr>
            <w:tcW w:w="5000" w:type="pct"/>
            <w:shd w:val="clear" w:color="auto" w:fill="1F1F5F" w:themeFill="text1"/>
          </w:tcPr>
          <w:p w14:paraId="3F5BC14B" w14:textId="77777777" w:rsidR="00301A15" w:rsidRPr="0057634B" w:rsidRDefault="00301A15" w:rsidP="00205ED7">
            <w:pPr>
              <w:rPr>
                <w:b/>
                <w:sz w:val="28"/>
                <w:szCs w:val="28"/>
              </w:rPr>
            </w:pPr>
            <w:r w:rsidRPr="0057634B">
              <w:rPr>
                <w:b/>
                <w:sz w:val="28"/>
                <w:szCs w:val="28"/>
              </w:rPr>
              <w:t>Trial or Investigation</w:t>
            </w:r>
          </w:p>
        </w:tc>
      </w:tr>
      <w:tr w:rsidR="00301A15" w:rsidRPr="0057634B" w14:paraId="07F8DC1E" w14:textId="77777777" w:rsidTr="00205ED7">
        <w:tc>
          <w:tcPr>
            <w:tcW w:w="5000" w:type="pct"/>
          </w:tcPr>
          <w:p w14:paraId="0334D0FC" w14:textId="77777777" w:rsidR="00301A15" w:rsidRPr="0057634B" w:rsidRDefault="00301A15" w:rsidP="00205ED7">
            <w:pPr>
              <w:spacing w:before="60" w:after="60"/>
              <w:rPr>
                <w:b/>
              </w:rPr>
            </w:pPr>
            <w:r w:rsidRPr="0057634B">
              <w:rPr>
                <w:b/>
              </w:rPr>
              <w:t>Trial or Investigation of the equipment may be required</w:t>
            </w:r>
            <w:r>
              <w:rPr>
                <w:b/>
              </w:rPr>
              <w:t xml:space="preserve"> for Level 2 items only</w:t>
            </w:r>
          </w:p>
          <w:p w14:paraId="1C420C0C" w14:textId="77777777" w:rsidR="00301A15" w:rsidRPr="0057634B" w:rsidRDefault="00301A15" w:rsidP="00205ED7">
            <w:pPr>
              <w:spacing w:before="60" w:after="60"/>
              <w:rPr>
                <w:bCs/>
              </w:rPr>
            </w:pPr>
            <w:r w:rsidRPr="0057634B">
              <w:rPr>
                <w:bCs/>
              </w:rPr>
              <w:t xml:space="preserve">Refer to </w:t>
            </w:r>
            <w:r>
              <w:rPr>
                <w:bCs/>
              </w:rPr>
              <w:t>TEP</w:t>
            </w:r>
            <w:r w:rsidRPr="0057634B">
              <w:rPr>
                <w:bCs/>
              </w:rPr>
              <w:t xml:space="preserve"> Approved Equipment List.</w:t>
            </w:r>
          </w:p>
          <w:p w14:paraId="2CD4DA31" w14:textId="77777777" w:rsidR="00301A15" w:rsidRPr="0057634B" w:rsidRDefault="00301A15" w:rsidP="00205ED7">
            <w:pPr>
              <w:spacing w:before="60" w:after="60"/>
              <w:rPr>
                <w:b/>
                <w:bCs/>
              </w:rPr>
            </w:pPr>
            <w:r w:rsidRPr="0057634B">
              <w:rPr>
                <w:b/>
                <w:bCs/>
              </w:rPr>
              <w:t>Location of trial</w:t>
            </w:r>
          </w:p>
          <w:p w14:paraId="7CC34C42" w14:textId="77777777" w:rsidR="00301A15" w:rsidRPr="0057634B" w:rsidRDefault="00301A15" w:rsidP="00301A15">
            <w:pPr>
              <w:numPr>
                <w:ilvl w:val="0"/>
                <w:numId w:val="9"/>
              </w:numPr>
              <w:spacing w:before="60" w:after="60"/>
            </w:pPr>
            <w:r w:rsidRPr="0057634B">
              <w:t>Trial of recommended equipment or equivalent model in the home environment is highly recommended.</w:t>
            </w:r>
          </w:p>
          <w:p w14:paraId="6B518499" w14:textId="77777777" w:rsidR="00301A15" w:rsidRPr="0057634B" w:rsidRDefault="00301A15" w:rsidP="00301A15">
            <w:pPr>
              <w:numPr>
                <w:ilvl w:val="0"/>
                <w:numId w:val="9"/>
              </w:numPr>
              <w:spacing w:before="60" w:after="60"/>
            </w:pPr>
            <w:r w:rsidRPr="0057634B">
              <w:t xml:space="preserve">For equipment that is integrated with other equipment, confirm that these are compatible via a trial in the home environment or an alternative environment ie: respite, hospital </w:t>
            </w:r>
          </w:p>
          <w:p w14:paraId="3158CEE7" w14:textId="77777777" w:rsidR="00301A15" w:rsidRPr="0057634B" w:rsidRDefault="00301A15" w:rsidP="00205ED7">
            <w:pPr>
              <w:spacing w:before="60" w:after="60"/>
              <w:rPr>
                <w:b/>
              </w:rPr>
            </w:pPr>
            <w:r w:rsidRPr="0057634B">
              <w:rPr>
                <w:b/>
              </w:rPr>
              <w:t>Provide</w:t>
            </w:r>
          </w:p>
          <w:p w14:paraId="37064E5B" w14:textId="77777777" w:rsidR="00301A15" w:rsidRPr="0057634B" w:rsidRDefault="00301A15" w:rsidP="00301A15">
            <w:pPr>
              <w:numPr>
                <w:ilvl w:val="0"/>
                <w:numId w:val="9"/>
              </w:numPr>
              <w:spacing w:before="60" w:after="60"/>
            </w:pPr>
            <w:r w:rsidRPr="0057634B">
              <w:t>Objective comparisons of the options considered and trialled/investigated and the clients ability to participate in relevant functional activities, with and without the equipment</w:t>
            </w:r>
          </w:p>
        </w:tc>
      </w:tr>
      <w:tr w:rsidR="00301A15" w:rsidRPr="0057634B" w14:paraId="1F54D203" w14:textId="77777777" w:rsidTr="00301A15">
        <w:tc>
          <w:tcPr>
            <w:tcW w:w="5000" w:type="pct"/>
            <w:shd w:val="clear" w:color="auto" w:fill="1F1F5F" w:themeFill="text1"/>
          </w:tcPr>
          <w:p w14:paraId="71212351" w14:textId="77777777" w:rsidR="00301A15" w:rsidRPr="0057634B" w:rsidRDefault="00301A15" w:rsidP="00205ED7">
            <w:pPr>
              <w:rPr>
                <w:b/>
                <w:sz w:val="28"/>
                <w:szCs w:val="28"/>
              </w:rPr>
            </w:pPr>
            <w:r w:rsidRPr="0057634B">
              <w:rPr>
                <w:b/>
                <w:sz w:val="28"/>
                <w:szCs w:val="28"/>
              </w:rPr>
              <w:t xml:space="preserve">Plan for Delivery </w:t>
            </w:r>
          </w:p>
        </w:tc>
      </w:tr>
      <w:tr w:rsidR="00301A15" w:rsidRPr="0057634B" w14:paraId="4411EBB5" w14:textId="77777777" w:rsidTr="00205ED7">
        <w:tc>
          <w:tcPr>
            <w:tcW w:w="5000" w:type="pct"/>
          </w:tcPr>
          <w:p w14:paraId="14099309" w14:textId="77777777" w:rsidR="00301A15" w:rsidRPr="0057634B" w:rsidRDefault="00301A15" w:rsidP="00205ED7">
            <w:pPr>
              <w:spacing w:before="60" w:after="60"/>
              <w:rPr>
                <w:b/>
              </w:rPr>
            </w:pPr>
            <w:r w:rsidRPr="0057634B">
              <w:rPr>
                <w:b/>
              </w:rPr>
              <w:t>Provide</w:t>
            </w:r>
          </w:p>
          <w:p w14:paraId="4E5A80DB" w14:textId="77777777" w:rsidR="00301A15" w:rsidRPr="0057634B" w:rsidRDefault="00301A15" w:rsidP="00301A15">
            <w:pPr>
              <w:numPr>
                <w:ilvl w:val="0"/>
                <w:numId w:val="9"/>
              </w:numPr>
              <w:spacing w:before="60" w:after="60"/>
            </w:pPr>
            <w:r w:rsidRPr="0057634B">
              <w:t>Name and contact details of client/carer and any clinicians who must be notified prior to delivery</w:t>
            </w:r>
          </w:p>
          <w:p w14:paraId="010E416E" w14:textId="77777777" w:rsidR="00301A15" w:rsidRPr="0057634B" w:rsidRDefault="00301A15" w:rsidP="00301A15">
            <w:pPr>
              <w:numPr>
                <w:ilvl w:val="0"/>
                <w:numId w:val="9"/>
              </w:numPr>
              <w:spacing w:before="60" w:after="60"/>
            </w:pPr>
            <w:r w:rsidRPr="0057634B">
              <w:t>Delivery instructions</w:t>
            </w:r>
          </w:p>
          <w:p w14:paraId="1AF0D3B5" w14:textId="77777777" w:rsidR="00301A15" w:rsidRDefault="00301A15" w:rsidP="00301A15">
            <w:pPr>
              <w:pStyle w:val="ListParagraph"/>
              <w:numPr>
                <w:ilvl w:val="0"/>
                <w:numId w:val="9"/>
              </w:numPr>
              <w:spacing w:before="60" w:after="60"/>
            </w:pPr>
            <w:r w:rsidRPr="00293363">
              <w:t xml:space="preserve">If equipment is being delivered to a remote location please provide name of Freight Company (if known), community clinic or aged care facility, contact person, contact number and an email address.   </w:t>
            </w:r>
          </w:p>
          <w:p w14:paraId="5816904C" w14:textId="77777777" w:rsidR="00301A15" w:rsidRDefault="00301A15" w:rsidP="00301A15">
            <w:pPr>
              <w:numPr>
                <w:ilvl w:val="0"/>
                <w:numId w:val="9"/>
              </w:numPr>
              <w:spacing w:before="60" w:after="60"/>
            </w:pPr>
            <w:r w:rsidRPr="0057634B">
              <w:t xml:space="preserve">If replacement item is being prescribed, a plan to remove/return existing/unsuitable item on the prescription e.g. </w:t>
            </w:r>
            <w:r>
              <w:t>TEP</w:t>
            </w:r>
            <w:r w:rsidRPr="0057634B">
              <w:t xml:space="preserve"> to collect item being replaced or prescriber to arrange return of item being replaced.</w:t>
            </w:r>
          </w:p>
          <w:p w14:paraId="08F350A9" w14:textId="77777777" w:rsidR="00561BAF" w:rsidRDefault="00561BAF" w:rsidP="00561BAF">
            <w:pPr>
              <w:spacing w:before="60" w:after="60"/>
              <w:ind w:left="360"/>
            </w:pPr>
          </w:p>
          <w:p w14:paraId="511666D3" w14:textId="77777777" w:rsidR="00561BAF" w:rsidRDefault="00561BAF" w:rsidP="00561BAF">
            <w:pPr>
              <w:spacing w:before="60" w:after="60"/>
            </w:pPr>
          </w:p>
          <w:p w14:paraId="23F689D1" w14:textId="4C8CD00D" w:rsidR="00561BAF" w:rsidRPr="0057634B" w:rsidRDefault="00561BAF" w:rsidP="00561BAF">
            <w:pPr>
              <w:spacing w:before="60" w:after="60"/>
            </w:pPr>
          </w:p>
        </w:tc>
      </w:tr>
      <w:tr w:rsidR="00301A15" w:rsidRPr="0057634B" w14:paraId="69565F2E" w14:textId="77777777" w:rsidTr="00301A15">
        <w:tc>
          <w:tcPr>
            <w:tcW w:w="5000" w:type="pct"/>
            <w:shd w:val="clear" w:color="auto" w:fill="1F1F5F" w:themeFill="text1"/>
          </w:tcPr>
          <w:p w14:paraId="7E8C599A" w14:textId="77777777" w:rsidR="00301A15" w:rsidRPr="0057634B" w:rsidRDefault="00301A15" w:rsidP="00205ED7">
            <w:pPr>
              <w:rPr>
                <w:b/>
                <w:sz w:val="28"/>
                <w:szCs w:val="28"/>
              </w:rPr>
            </w:pPr>
            <w:r w:rsidRPr="0057634B">
              <w:rPr>
                <w:b/>
                <w:sz w:val="28"/>
                <w:szCs w:val="28"/>
              </w:rPr>
              <w:lastRenderedPageBreak/>
              <w:t>Plan for Equipment Review</w:t>
            </w:r>
          </w:p>
        </w:tc>
      </w:tr>
      <w:tr w:rsidR="00301A15" w:rsidRPr="0057634B" w14:paraId="7F3C2227" w14:textId="77777777" w:rsidTr="00205ED7">
        <w:tc>
          <w:tcPr>
            <w:tcW w:w="5000" w:type="pct"/>
          </w:tcPr>
          <w:p w14:paraId="318E59D4" w14:textId="77777777" w:rsidR="00301A15" w:rsidRPr="0057634B" w:rsidRDefault="00301A15" w:rsidP="00205ED7">
            <w:pPr>
              <w:spacing w:before="60" w:after="60"/>
            </w:pPr>
            <w:r w:rsidRPr="0057634B">
              <w:t xml:space="preserve">It is the prescribing therapist’s responsibility to ensure correct fitting and client education for </w:t>
            </w:r>
            <w:r>
              <w:t>TEP</w:t>
            </w:r>
            <w:r w:rsidRPr="0057634B">
              <w:t xml:space="preserve"> equipment on issue.</w:t>
            </w:r>
            <w:r>
              <w:t xml:space="preserve"> It is essential that Level 1 equipment is reviewed within 12 weeks of delivery and use. </w:t>
            </w:r>
          </w:p>
          <w:p w14:paraId="3D18E5FE" w14:textId="77777777" w:rsidR="00301A15" w:rsidRPr="0057634B" w:rsidRDefault="00301A15" w:rsidP="00205ED7">
            <w:pPr>
              <w:spacing w:before="60" w:after="60"/>
            </w:pPr>
            <w:r w:rsidRPr="0057634B">
              <w:t>Prescribers must indicate which mode of follow up they will undertake. Options include: home visit, telephone call, client advised to contact prescriber as needed or the prescriber may need to make arrangements to refer follow up to an alternate provider, where appropriate.</w:t>
            </w:r>
          </w:p>
        </w:tc>
      </w:tr>
    </w:tbl>
    <w:p w14:paraId="63254D3B" w14:textId="77777777" w:rsidR="00137D9B" w:rsidRPr="003A55C2" w:rsidRDefault="00137D9B" w:rsidP="003A55C2"/>
    <w:tbl>
      <w:tblPr>
        <w:tblStyle w:val="NTGtable1"/>
        <w:tblW w:w="10343" w:type="dxa"/>
        <w:tblInd w:w="0" w:type="dxa"/>
        <w:tblLook w:val="0120" w:firstRow="1" w:lastRow="0" w:firstColumn="0" w:lastColumn="1" w:noHBand="0" w:noVBand="0"/>
      </w:tblPr>
      <w:tblGrid>
        <w:gridCol w:w="3397"/>
        <w:gridCol w:w="3402"/>
        <w:gridCol w:w="3509"/>
        <w:gridCol w:w="35"/>
      </w:tblGrid>
      <w:tr w:rsidR="00B968DA" w14:paraId="088566C7" w14:textId="77777777" w:rsidTr="004A5156">
        <w:trPr>
          <w:gridAfter w:val="1"/>
          <w:cnfStyle w:val="100000000000" w:firstRow="1" w:lastRow="0" w:firstColumn="0" w:lastColumn="0" w:oddVBand="0" w:evenVBand="0" w:oddHBand="0" w:evenHBand="0" w:firstRowFirstColumn="0" w:firstRowLastColumn="0" w:lastRowFirstColumn="0" w:lastRowLastColumn="0"/>
          <w:wAfter w:w="35" w:type="dxa"/>
          <w:trHeight w:val="431"/>
        </w:trPr>
        <w:tc>
          <w:tcPr>
            <w:cnfStyle w:val="000100001000" w:firstRow="0" w:lastRow="0" w:firstColumn="0" w:lastColumn="1" w:oddVBand="0" w:evenVBand="0" w:oddHBand="0" w:evenHBand="0" w:firstRowFirstColumn="0" w:firstRowLastColumn="1" w:lastRowFirstColumn="0" w:lastRowLastColumn="0"/>
            <w:tcW w:w="10308" w:type="dxa"/>
            <w:gridSpan w:val="3"/>
            <w:tcBorders>
              <w:top w:val="single" w:sz="4" w:space="0" w:color="1F1F5F" w:themeColor="text1"/>
              <w:left w:val="single" w:sz="4" w:space="0" w:color="1F1F5F" w:themeColor="text1"/>
              <w:bottom w:val="nil"/>
              <w:right w:val="single" w:sz="4" w:space="0" w:color="1F1F5F" w:themeColor="text1"/>
            </w:tcBorders>
            <w:hideMark/>
          </w:tcPr>
          <w:p w14:paraId="5AF1C7A8" w14:textId="77777777" w:rsidR="00B968DA" w:rsidRPr="001154BA" w:rsidRDefault="00B968DA" w:rsidP="004A5156">
            <w:pPr>
              <w:jc w:val="center"/>
            </w:pPr>
            <w:r w:rsidRPr="001154BA">
              <w:rPr>
                <w:w w:val="105"/>
              </w:rPr>
              <w:t>Quality Assurance</w:t>
            </w:r>
          </w:p>
        </w:tc>
      </w:tr>
      <w:tr w:rsidR="00B968DA" w14:paraId="05C7A236"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single" w:sz="4" w:space="0" w:color="1F1F5F" w:themeColor="text1"/>
              <w:left w:val="single" w:sz="4" w:space="0" w:color="1F1F5F" w:themeColor="text1"/>
              <w:bottom w:val="nil"/>
              <w:right w:val="single" w:sz="4" w:space="0" w:color="1F1F5F" w:themeColor="text1"/>
            </w:tcBorders>
            <w:vAlign w:val="top"/>
          </w:tcPr>
          <w:p w14:paraId="00C4A59B" w14:textId="77777777" w:rsidR="00B968DA" w:rsidRPr="001154BA" w:rsidRDefault="00B968DA" w:rsidP="004A5156"/>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1F1F5F" w:themeColor="text1"/>
              <w:left w:val="single" w:sz="4" w:space="0" w:color="1F1F5F" w:themeColor="text1"/>
              <w:bottom w:val="nil"/>
              <w:right w:val="single" w:sz="4" w:space="0" w:color="1F1F5F" w:themeColor="text1"/>
            </w:tcBorders>
            <w:vAlign w:val="top"/>
            <w:hideMark/>
          </w:tcPr>
          <w:p w14:paraId="1311DF76" w14:textId="77777777" w:rsidR="00B968DA" w:rsidRPr="001154BA" w:rsidRDefault="00B968DA" w:rsidP="004A5156">
            <w:pPr>
              <w:rPr>
                <w:b/>
              </w:rPr>
            </w:pPr>
            <w:r w:rsidRPr="001154BA">
              <w:rPr>
                <w:b/>
              </w:rPr>
              <w:t>Method</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single" w:sz="4" w:space="0" w:color="1F1F5F" w:themeColor="text1"/>
              <w:left w:val="single" w:sz="4" w:space="0" w:color="1F1F5F" w:themeColor="text1"/>
              <w:bottom w:val="nil"/>
              <w:right w:val="single" w:sz="4" w:space="0" w:color="1F1F5F" w:themeColor="text1"/>
            </w:tcBorders>
            <w:vAlign w:val="top"/>
            <w:hideMark/>
          </w:tcPr>
          <w:p w14:paraId="2FB67588" w14:textId="77777777" w:rsidR="00B968DA" w:rsidRPr="001154BA" w:rsidRDefault="00B968DA" w:rsidP="004A5156">
            <w:pPr>
              <w:rPr>
                <w:b/>
              </w:rPr>
            </w:pPr>
            <w:r w:rsidRPr="001154BA">
              <w:rPr>
                <w:b/>
              </w:rPr>
              <w:t>Responsibility</w:t>
            </w:r>
          </w:p>
        </w:tc>
      </w:tr>
      <w:tr w:rsidR="00E076D9" w14:paraId="05D2691D"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hideMark/>
          </w:tcPr>
          <w:p w14:paraId="56A6AB80" w14:textId="77777777" w:rsidR="00E076D9" w:rsidRPr="001154BA" w:rsidRDefault="00E076D9" w:rsidP="00E076D9">
            <w:pPr>
              <w:rPr>
                <w:b/>
              </w:rPr>
            </w:pPr>
            <w:r w:rsidRPr="001154BA">
              <w:rPr>
                <w:b/>
              </w:rPr>
              <w:t>Implementation</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hideMark/>
          </w:tcPr>
          <w:p w14:paraId="452C8E78" w14:textId="50BA310F" w:rsidR="00E076D9" w:rsidRPr="001B20C6" w:rsidRDefault="00E076D9" w:rsidP="00E076D9">
            <w:r>
              <w:t xml:space="preserve">Document will be available for access via the PGC </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hideMark/>
          </w:tcPr>
          <w:p w14:paraId="31B19CA0" w14:textId="16CF5DBA" w:rsidR="00E076D9" w:rsidRPr="001B20C6" w:rsidRDefault="00E076D9" w:rsidP="00E076D9">
            <w:pPr>
              <w:rPr>
                <w:sz w:val="20"/>
                <w:szCs w:val="20"/>
              </w:rPr>
            </w:pPr>
            <w:r>
              <w:t>PGC Administrator</w:t>
            </w:r>
          </w:p>
        </w:tc>
      </w:tr>
      <w:tr w:rsidR="00E076D9" w14:paraId="4F6A90CE"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tcPr>
          <w:p w14:paraId="74173FD8" w14:textId="77777777" w:rsidR="00E076D9" w:rsidRPr="001154BA" w:rsidRDefault="00E076D9" w:rsidP="00E076D9">
            <w:pPr>
              <w:rPr>
                <w:b/>
              </w:rPr>
            </w:pPr>
            <w:r w:rsidRPr="001154BA">
              <w:rPr>
                <w:b/>
              </w:rPr>
              <w:t>Review</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tcPr>
          <w:p w14:paraId="3AF93828" w14:textId="550FFC78" w:rsidR="00E076D9" w:rsidRPr="001B20C6" w:rsidRDefault="00E076D9" w:rsidP="00E076D9">
            <w:r>
              <w:t xml:space="preserve">Document will be reviewed within </w:t>
            </w:r>
            <w:r w:rsidR="00561BAF">
              <w:rPr>
                <w:iCs/>
              </w:rPr>
              <w:t xml:space="preserve">5 </w:t>
            </w:r>
            <w:r w:rsidRPr="00561BAF">
              <w:rPr>
                <w:iCs/>
              </w:rPr>
              <w:t>years</w:t>
            </w:r>
            <w:r w:rsidRPr="00561BAF">
              <w:t xml:space="preserve"> </w:t>
            </w:r>
            <w:r>
              <w:t>or when changes in practice occur</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tcPr>
          <w:p w14:paraId="05EC2596" w14:textId="66E5AD8C" w:rsidR="00E076D9" w:rsidRPr="001B20C6" w:rsidRDefault="00E076D9" w:rsidP="00E076D9">
            <w:pPr>
              <w:rPr>
                <w:sz w:val="20"/>
                <w:szCs w:val="20"/>
                <w:highlight w:val="green"/>
              </w:rPr>
            </w:pPr>
            <w:r>
              <w:t xml:space="preserve">TEP Advisory Committee, </w:t>
            </w:r>
            <w:r>
              <w:rPr>
                <w:color w:val="000000"/>
                <w:lang w:eastAsia="en-AU"/>
              </w:rPr>
              <w:t xml:space="preserve">Primary &amp; Public Health Care, </w:t>
            </w:r>
            <w:r>
              <w:t xml:space="preserve">Top End Health Service and Central Australia Health Service. </w:t>
            </w:r>
          </w:p>
        </w:tc>
      </w:tr>
      <w:tr w:rsidR="00E076D9" w14:paraId="40E2BB27"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tcPr>
          <w:p w14:paraId="46421A35" w14:textId="77777777" w:rsidR="00E076D9" w:rsidRPr="001154BA" w:rsidRDefault="00E076D9" w:rsidP="00E076D9">
            <w:pPr>
              <w:rPr>
                <w:b/>
              </w:rPr>
            </w:pPr>
            <w:r w:rsidRPr="001154BA">
              <w:rPr>
                <w:b/>
              </w:rPr>
              <w:t>Evaluation</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tcPr>
          <w:p w14:paraId="6684E01E" w14:textId="4C5C8EA0" w:rsidR="00E076D9" w:rsidRPr="001B20C6" w:rsidRDefault="00E076D9" w:rsidP="00E076D9">
            <w:r>
              <w:t>Document will be evaluated informally at time of review</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tcPr>
          <w:p w14:paraId="1296DE81" w14:textId="38EA122A" w:rsidR="00E076D9" w:rsidRPr="001B20C6" w:rsidRDefault="00E076D9" w:rsidP="00E076D9">
            <w:pPr>
              <w:rPr>
                <w:sz w:val="20"/>
                <w:szCs w:val="20"/>
                <w:highlight w:val="green"/>
              </w:rPr>
            </w:pPr>
            <w:r>
              <w:t xml:space="preserve">TEP Advisory Committee, </w:t>
            </w:r>
            <w:r>
              <w:rPr>
                <w:color w:val="000000"/>
                <w:lang w:eastAsia="en-AU"/>
              </w:rPr>
              <w:t xml:space="preserve">Primary &amp; Public Health Care, </w:t>
            </w:r>
            <w:r>
              <w:t>Top End Health Service and Central Australia Health Service.</w:t>
            </w:r>
          </w:p>
        </w:tc>
      </w:tr>
      <w:tr w:rsidR="00B968DA" w14:paraId="595980D2"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single" w:sz="4" w:space="0" w:color="auto"/>
              <w:right w:val="single" w:sz="4" w:space="0" w:color="1F1F5F" w:themeColor="text1"/>
            </w:tcBorders>
            <w:vAlign w:val="top"/>
          </w:tcPr>
          <w:p w14:paraId="55329B29" w14:textId="77777777" w:rsidR="00B968DA" w:rsidRPr="001154BA" w:rsidRDefault="00B968DA" w:rsidP="004A5156">
            <w:pPr>
              <w:rPr>
                <w:b/>
              </w:rPr>
            </w:pPr>
            <w:r>
              <w:rPr>
                <w:b/>
              </w:rPr>
              <w:t>Compliance</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single" w:sz="4" w:space="0" w:color="auto"/>
              <w:right w:val="single" w:sz="4" w:space="0" w:color="1F1F5F" w:themeColor="text1"/>
            </w:tcBorders>
            <w:vAlign w:val="top"/>
          </w:tcPr>
          <w:p w14:paraId="1177657D" w14:textId="77777777" w:rsidR="00B968DA" w:rsidRPr="001154BA" w:rsidRDefault="00B968DA" w:rsidP="004A5156">
            <w:pPr>
              <w:autoSpaceDE w:val="0"/>
              <w:autoSpaceDN w:val="0"/>
              <w:adjustRightInd w:val="0"/>
              <w:rPr>
                <w:color w:val="000000"/>
              </w:rPr>
            </w:pP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single" w:sz="4" w:space="0" w:color="auto"/>
              <w:right w:val="single" w:sz="4" w:space="0" w:color="1F1F5F" w:themeColor="text1"/>
            </w:tcBorders>
            <w:vAlign w:val="top"/>
          </w:tcPr>
          <w:p w14:paraId="2C7D2DF9" w14:textId="77777777" w:rsidR="00B968DA" w:rsidRPr="00986B7D" w:rsidRDefault="00B968DA" w:rsidP="004A5156">
            <w:pPr>
              <w:rPr>
                <w:color w:val="000000"/>
                <w:sz w:val="20"/>
              </w:rPr>
            </w:pPr>
          </w:p>
        </w:tc>
      </w:tr>
    </w:tbl>
    <w:p w14:paraId="59AFF08C" w14:textId="77777777" w:rsidR="00B968DA" w:rsidRDefault="00B968DA" w:rsidP="001B20C6">
      <w:pPr>
        <w:spacing w:after="0"/>
        <w:rPr>
          <w:lang w:eastAsia="en-AU"/>
        </w:rPr>
      </w:pPr>
    </w:p>
    <w:tbl>
      <w:tblPr>
        <w:tblStyle w:val="NTGtable1"/>
        <w:tblW w:w="10308" w:type="dxa"/>
        <w:tblInd w:w="0" w:type="dxa"/>
        <w:tblLook w:val="0120" w:firstRow="1" w:lastRow="0" w:firstColumn="0" w:lastColumn="1" w:noHBand="0" w:noVBand="0"/>
      </w:tblPr>
      <w:tblGrid>
        <w:gridCol w:w="3397"/>
        <w:gridCol w:w="6911"/>
      </w:tblGrid>
      <w:tr w:rsidR="00B968DA" w14:paraId="5E4DD564"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08" w:type="dxa"/>
            <w:gridSpan w:val="2"/>
            <w:tcBorders>
              <w:top w:val="single" w:sz="4" w:space="0" w:color="1F1F5F" w:themeColor="text1"/>
              <w:left w:val="single" w:sz="4" w:space="0" w:color="1F1F5F" w:themeColor="text1"/>
              <w:bottom w:val="nil"/>
              <w:right w:val="single" w:sz="4" w:space="0" w:color="1F1F5F" w:themeColor="text1"/>
            </w:tcBorders>
            <w:hideMark/>
          </w:tcPr>
          <w:p w14:paraId="4DAC1927" w14:textId="77777777" w:rsidR="00B968DA" w:rsidRDefault="00B968DA" w:rsidP="004A5156">
            <w:pPr>
              <w:jc w:val="center"/>
            </w:pPr>
            <w:r>
              <w:rPr>
                <w:w w:val="105"/>
              </w:rPr>
              <w:t>Key Associated Documents</w:t>
            </w:r>
          </w:p>
        </w:tc>
      </w:tr>
      <w:tr w:rsidR="00B968DA" w14:paraId="72C9FC0C" w14:textId="77777777" w:rsidTr="00E076D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hideMark/>
          </w:tcPr>
          <w:p w14:paraId="6B005091" w14:textId="77777777" w:rsidR="00B968DA" w:rsidRPr="001154BA" w:rsidRDefault="00B968DA" w:rsidP="004A5156">
            <w:r w:rsidRPr="001154BA">
              <w:rPr>
                <w:b/>
                <w:bCs/>
                <w:color w:val="000000"/>
                <w:lang w:eastAsia="en-AU"/>
              </w:rPr>
              <w:t>Key Legislation, By-Laws, Standards, Delegations, Aligned &amp; Supporting Documents</w:t>
            </w:r>
          </w:p>
        </w:tc>
        <w:tc>
          <w:tcPr>
            <w:cnfStyle w:val="000100000000" w:firstRow="0" w:lastRow="0" w:firstColumn="0" w:lastColumn="1" w:oddVBand="0" w:evenVBand="0" w:oddHBand="0" w:evenHBand="0" w:firstRowFirstColumn="0" w:firstRowLastColumn="0" w:lastRowFirstColumn="0" w:lastRowLastColumn="0"/>
            <w:tcW w:w="6911" w:type="dxa"/>
            <w:tcBorders>
              <w:top w:val="nil"/>
              <w:left w:val="single" w:sz="4" w:space="0" w:color="1F1F5F" w:themeColor="text1"/>
              <w:bottom w:val="nil"/>
              <w:right w:val="single" w:sz="4" w:space="0" w:color="1F1F5F" w:themeColor="text1"/>
            </w:tcBorders>
            <w:vAlign w:val="top"/>
            <w:hideMark/>
          </w:tcPr>
          <w:p w14:paraId="090DD5A6" w14:textId="29B34A06" w:rsidR="00B968DA" w:rsidRPr="001B20C6" w:rsidRDefault="00C4526D" w:rsidP="001B20C6">
            <w:r>
              <w:t>N/A</w:t>
            </w:r>
          </w:p>
        </w:tc>
      </w:tr>
      <w:tr w:rsidR="00B968DA" w14:paraId="3C61C243" w14:textId="77777777" w:rsidTr="00E076D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single" w:sz="4" w:space="0" w:color="auto"/>
              <w:right w:val="single" w:sz="4" w:space="0" w:color="1F1F5F" w:themeColor="text1"/>
            </w:tcBorders>
          </w:tcPr>
          <w:p w14:paraId="0C121C4B" w14:textId="40529F0C" w:rsidR="00B968DA" w:rsidRDefault="001B20C6" w:rsidP="004A5156">
            <w:r w:rsidRPr="001154BA">
              <w:rPr>
                <w:b/>
                <w:bCs/>
                <w:color w:val="000000"/>
                <w:lang w:eastAsia="en-AU"/>
              </w:rPr>
              <w:t>References</w:t>
            </w:r>
          </w:p>
        </w:tc>
        <w:tc>
          <w:tcPr>
            <w:cnfStyle w:val="000100000000" w:firstRow="0" w:lastRow="0" w:firstColumn="0" w:lastColumn="1" w:oddVBand="0" w:evenVBand="0" w:oddHBand="0" w:evenHBand="0" w:firstRowFirstColumn="0" w:firstRowLastColumn="0" w:lastRowFirstColumn="0" w:lastRowLastColumn="0"/>
            <w:tcW w:w="6911" w:type="dxa"/>
            <w:tcBorders>
              <w:top w:val="nil"/>
              <w:left w:val="single" w:sz="4" w:space="0" w:color="1F1F5F" w:themeColor="text1"/>
              <w:bottom w:val="single" w:sz="4" w:space="0" w:color="auto"/>
              <w:right w:val="single" w:sz="4" w:space="0" w:color="1F1F5F" w:themeColor="text1"/>
            </w:tcBorders>
          </w:tcPr>
          <w:p w14:paraId="2DD41621" w14:textId="0AFF8843" w:rsidR="00B968DA" w:rsidRDefault="00C4526D" w:rsidP="004A5156">
            <w:r w:rsidRPr="00C4526D">
              <w:t>These Clinical Guidelines have been adapted from the New South Wales (NSW) Health EnableNSW Prescription and Provision Guidelines available at the following site: http://www.enable.health.nsw.gov.au/home/forms-and-guidelines</w:t>
            </w:r>
          </w:p>
        </w:tc>
      </w:tr>
    </w:tbl>
    <w:p w14:paraId="5DF1312B" w14:textId="54B188BF" w:rsidR="00B968DA" w:rsidRDefault="00B968DA" w:rsidP="001B20C6">
      <w:pPr>
        <w:spacing w:after="0"/>
        <w:rPr>
          <w:lang w:eastAsia="en-AU"/>
        </w:rPr>
      </w:pPr>
    </w:p>
    <w:tbl>
      <w:tblPr>
        <w:tblStyle w:val="NTGtable1"/>
        <w:tblW w:w="10308" w:type="dxa"/>
        <w:tblInd w:w="0" w:type="dxa"/>
        <w:tblLook w:val="0120" w:firstRow="1" w:lastRow="0" w:firstColumn="0" w:lastColumn="1" w:noHBand="0" w:noVBand="0"/>
      </w:tblPr>
      <w:tblGrid>
        <w:gridCol w:w="1838"/>
        <w:gridCol w:w="1609"/>
        <w:gridCol w:w="1651"/>
        <w:gridCol w:w="5210"/>
      </w:tblGrid>
      <w:tr w:rsidR="00B968DA" w14:paraId="32D4A143"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08" w:type="dxa"/>
            <w:gridSpan w:val="4"/>
            <w:tcBorders>
              <w:top w:val="single" w:sz="4" w:space="0" w:color="1F1F5F" w:themeColor="text1"/>
              <w:left w:val="single" w:sz="4" w:space="0" w:color="1F1F5F" w:themeColor="text1"/>
              <w:bottom w:val="nil"/>
              <w:right w:val="single" w:sz="4" w:space="0" w:color="1F1F5F" w:themeColor="text1"/>
            </w:tcBorders>
            <w:hideMark/>
          </w:tcPr>
          <w:p w14:paraId="08F825F3" w14:textId="77777777" w:rsidR="00B968DA" w:rsidRDefault="00B968DA" w:rsidP="004A5156">
            <w:pPr>
              <w:jc w:val="center"/>
            </w:pPr>
            <w:r>
              <w:t>Evidence</w:t>
            </w:r>
          </w:p>
        </w:tc>
      </w:tr>
      <w:tr w:rsidR="00B968DA" w:rsidRPr="001154BA" w14:paraId="67D26792"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838" w:type="dxa"/>
            <w:tcBorders>
              <w:top w:val="nil"/>
              <w:left w:val="single" w:sz="4" w:space="0" w:color="1F1F5F" w:themeColor="text1"/>
              <w:bottom w:val="nil"/>
              <w:right w:val="single" w:sz="4" w:space="0" w:color="1F1F5F" w:themeColor="text1"/>
            </w:tcBorders>
            <w:hideMark/>
          </w:tcPr>
          <w:p w14:paraId="223B53D8" w14:textId="77777777" w:rsidR="00B968DA" w:rsidRPr="001154BA" w:rsidRDefault="00B968DA" w:rsidP="004A5156">
            <w:pPr>
              <w:rPr>
                <w:b/>
              </w:rPr>
            </w:pPr>
            <w:r w:rsidRPr="001154BA">
              <w:rPr>
                <w:b/>
              </w:rPr>
              <w:t>Reference</w:t>
            </w:r>
          </w:p>
        </w:tc>
        <w:tc>
          <w:tcPr>
            <w:cnfStyle w:val="000001000000" w:firstRow="0" w:lastRow="0" w:firstColumn="0" w:lastColumn="0" w:oddVBand="0" w:evenVBand="1" w:oddHBand="0" w:evenHBand="0" w:firstRowFirstColumn="0" w:firstRowLastColumn="0" w:lastRowFirstColumn="0" w:lastRowLastColumn="0"/>
            <w:tcW w:w="1609" w:type="dxa"/>
            <w:tcBorders>
              <w:top w:val="nil"/>
              <w:left w:val="single" w:sz="4" w:space="0" w:color="1F1F5F" w:themeColor="text1"/>
              <w:bottom w:val="nil"/>
              <w:right w:val="single" w:sz="4" w:space="0" w:color="1F1F5F" w:themeColor="text1"/>
            </w:tcBorders>
            <w:hideMark/>
          </w:tcPr>
          <w:p w14:paraId="590C4A67" w14:textId="77777777" w:rsidR="00B968DA" w:rsidRPr="001154BA" w:rsidRDefault="00B968DA" w:rsidP="004A5156">
            <w:pPr>
              <w:rPr>
                <w:b/>
              </w:rPr>
            </w:pPr>
            <w:r w:rsidRPr="001154BA">
              <w:rPr>
                <w:b/>
              </w:rPr>
              <w:t>Method</w:t>
            </w:r>
          </w:p>
        </w:tc>
        <w:tc>
          <w:tcPr>
            <w:cnfStyle w:val="000010000000" w:firstRow="0" w:lastRow="0" w:firstColumn="0" w:lastColumn="0" w:oddVBand="1" w:evenVBand="0" w:oddHBand="0" w:evenHBand="0" w:firstRowFirstColumn="0" w:firstRowLastColumn="0" w:lastRowFirstColumn="0" w:lastRowLastColumn="0"/>
            <w:tcW w:w="1651" w:type="dxa"/>
            <w:tcBorders>
              <w:top w:val="nil"/>
              <w:left w:val="single" w:sz="4" w:space="0" w:color="1F1F5F" w:themeColor="text1"/>
              <w:bottom w:val="nil"/>
              <w:right w:val="single" w:sz="4" w:space="0" w:color="1F1F5F" w:themeColor="text1"/>
            </w:tcBorders>
            <w:hideMark/>
          </w:tcPr>
          <w:p w14:paraId="478F2F74" w14:textId="77777777" w:rsidR="00B968DA" w:rsidRPr="001154BA" w:rsidRDefault="00B968DA" w:rsidP="004A5156">
            <w:pPr>
              <w:rPr>
                <w:b/>
              </w:rPr>
            </w:pPr>
            <w:r w:rsidRPr="001154BA">
              <w:rPr>
                <w:b/>
              </w:rPr>
              <w:t>Evidence Level (I-V)</w:t>
            </w:r>
          </w:p>
        </w:tc>
        <w:tc>
          <w:tcPr>
            <w:cnfStyle w:val="000100000000" w:firstRow="0" w:lastRow="0" w:firstColumn="0" w:lastColumn="1" w:oddVBand="0" w:evenVBand="0" w:oddHBand="0" w:evenHBand="0" w:firstRowFirstColumn="0" w:firstRowLastColumn="0" w:lastRowFirstColumn="0" w:lastRowLastColumn="0"/>
            <w:tcW w:w="5210" w:type="dxa"/>
            <w:tcBorders>
              <w:top w:val="nil"/>
              <w:left w:val="single" w:sz="4" w:space="0" w:color="1F1F5F" w:themeColor="text1"/>
              <w:bottom w:val="nil"/>
              <w:right w:val="single" w:sz="4" w:space="0" w:color="1F1F5F" w:themeColor="text1"/>
            </w:tcBorders>
            <w:hideMark/>
          </w:tcPr>
          <w:p w14:paraId="5B1C4D68" w14:textId="77777777" w:rsidR="00B968DA" w:rsidRPr="001154BA" w:rsidRDefault="00B968DA" w:rsidP="004A5156">
            <w:pPr>
              <w:rPr>
                <w:b/>
              </w:rPr>
            </w:pPr>
            <w:r w:rsidRPr="001154BA">
              <w:rPr>
                <w:b/>
              </w:rPr>
              <w:t>Summary of Recommendation from this Reference</w:t>
            </w:r>
          </w:p>
        </w:tc>
      </w:tr>
      <w:tr w:rsidR="001B20C6" w14:paraId="6AD446C7" w14:textId="77777777" w:rsidTr="001B20C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838" w:type="dxa"/>
            <w:tcBorders>
              <w:top w:val="nil"/>
              <w:left w:val="single" w:sz="4" w:space="0" w:color="1F1F5F" w:themeColor="text1"/>
              <w:bottom w:val="single" w:sz="4" w:space="0" w:color="1F1F5F" w:themeColor="text1"/>
              <w:right w:val="single" w:sz="4" w:space="0" w:color="1F1F5F" w:themeColor="text1"/>
            </w:tcBorders>
          </w:tcPr>
          <w:p w14:paraId="78205E86" w14:textId="041E5FB5" w:rsidR="001B20C6" w:rsidRDefault="001B20C6" w:rsidP="001B20C6">
            <w:pPr>
              <w:jc w:val="center"/>
            </w:pPr>
            <w:r>
              <w:t>N/A</w:t>
            </w:r>
          </w:p>
        </w:tc>
        <w:tc>
          <w:tcPr>
            <w:cnfStyle w:val="000001000000" w:firstRow="0" w:lastRow="0" w:firstColumn="0" w:lastColumn="0" w:oddVBand="0" w:evenVBand="1" w:oddHBand="0" w:evenHBand="0" w:firstRowFirstColumn="0" w:firstRowLastColumn="0" w:lastRowFirstColumn="0" w:lastRowLastColumn="0"/>
            <w:tcW w:w="1609" w:type="dxa"/>
            <w:tcBorders>
              <w:top w:val="nil"/>
              <w:left w:val="single" w:sz="4" w:space="0" w:color="1F1F5F" w:themeColor="text1"/>
              <w:bottom w:val="single" w:sz="4" w:space="0" w:color="1F1F5F" w:themeColor="text1"/>
              <w:right w:val="single" w:sz="4" w:space="0" w:color="1F1F5F" w:themeColor="text1"/>
            </w:tcBorders>
          </w:tcPr>
          <w:p w14:paraId="0CD72741" w14:textId="50605B61" w:rsidR="001B20C6" w:rsidRDefault="001B20C6" w:rsidP="001B20C6">
            <w:pPr>
              <w:jc w:val="center"/>
            </w:pPr>
            <w:r w:rsidRPr="00C22397">
              <w:t>N/A</w:t>
            </w:r>
          </w:p>
        </w:tc>
        <w:tc>
          <w:tcPr>
            <w:cnfStyle w:val="000010000000" w:firstRow="0" w:lastRow="0" w:firstColumn="0" w:lastColumn="0" w:oddVBand="1" w:evenVBand="0" w:oddHBand="0" w:evenHBand="0" w:firstRowFirstColumn="0" w:firstRowLastColumn="0" w:lastRowFirstColumn="0" w:lastRowLastColumn="0"/>
            <w:tcW w:w="1651" w:type="dxa"/>
            <w:tcBorders>
              <w:top w:val="nil"/>
              <w:left w:val="single" w:sz="4" w:space="0" w:color="1F1F5F" w:themeColor="text1"/>
              <w:bottom w:val="single" w:sz="4" w:space="0" w:color="1F1F5F" w:themeColor="text1"/>
              <w:right w:val="single" w:sz="4" w:space="0" w:color="1F1F5F" w:themeColor="text1"/>
            </w:tcBorders>
          </w:tcPr>
          <w:p w14:paraId="3509A3BC" w14:textId="1B9E6BA3" w:rsidR="001B20C6" w:rsidRDefault="001B20C6" w:rsidP="001B20C6">
            <w:pPr>
              <w:jc w:val="center"/>
            </w:pPr>
            <w:r w:rsidRPr="00C22397">
              <w:t>N/A</w:t>
            </w:r>
          </w:p>
        </w:tc>
        <w:tc>
          <w:tcPr>
            <w:cnfStyle w:val="000100000000" w:firstRow="0" w:lastRow="0" w:firstColumn="0" w:lastColumn="1" w:oddVBand="0" w:evenVBand="0" w:oddHBand="0" w:evenHBand="0" w:firstRowFirstColumn="0" w:firstRowLastColumn="0" w:lastRowFirstColumn="0" w:lastRowLastColumn="0"/>
            <w:tcW w:w="5210" w:type="dxa"/>
            <w:tcBorders>
              <w:top w:val="nil"/>
              <w:left w:val="single" w:sz="4" w:space="0" w:color="1F1F5F" w:themeColor="text1"/>
              <w:bottom w:val="single" w:sz="4" w:space="0" w:color="1F1F5F" w:themeColor="text1"/>
              <w:right w:val="single" w:sz="4" w:space="0" w:color="1F1F5F" w:themeColor="text1"/>
            </w:tcBorders>
          </w:tcPr>
          <w:p w14:paraId="4DDB22D6" w14:textId="27940610" w:rsidR="001B20C6" w:rsidRDefault="001B20C6" w:rsidP="001B20C6">
            <w:pPr>
              <w:jc w:val="center"/>
            </w:pPr>
            <w:r w:rsidRPr="00C22397">
              <w:t>N/A</w:t>
            </w:r>
          </w:p>
        </w:tc>
      </w:tr>
    </w:tbl>
    <w:p w14:paraId="6CAC34BB" w14:textId="74564BC0" w:rsidR="00B968DA" w:rsidRDefault="00B968DA" w:rsidP="001B20C6">
      <w:pPr>
        <w:spacing w:after="0"/>
        <w:rPr>
          <w:lang w:eastAsia="en-AU"/>
        </w:rPr>
      </w:pPr>
    </w:p>
    <w:p w14:paraId="671CCE08" w14:textId="4501CDFB" w:rsidR="0043796D" w:rsidRDefault="0043796D" w:rsidP="001B20C6">
      <w:pPr>
        <w:spacing w:after="60"/>
        <w:rPr>
          <w:noProof/>
          <w:color w:val="FF0000"/>
          <w:lang w:eastAsia="en-AU"/>
        </w:rPr>
      </w:pPr>
    </w:p>
    <w:p w14:paraId="7147F258" w14:textId="01664D40" w:rsidR="00561BAF" w:rsidRDefault="00561BAF" w:rsidP="001B20C6">
      <w:pPr>
        <w:spacing w:after="60"/>
        <w:rPr>
          <w:noProof/>
          <w:color w:val="FF0000"/>
          <w:lang w:eastAsia="en-AU"/>
        </w:rPr>
      </w:pPr>
    </w:p>
    <w:p w14:paraId="4CAE4F30" w14:textId="0C599D7D" w:rsidR="00561BAF" w:rsidRDefault="00561BAF" w:rsidP="001B20C6">
      <w:pPr>
        <w:spacing w:after="60"/>
        <w:rPr>
          <w:noProof/>
          <w:color w:val="FF0000"/>
          <w:lang w:eastAsia="en-AU"/>
        </w:rPr>
      </w:pPr>
    </w:p>
    <w:p w14:paraId="64FB89B8" w14:textId="579C3C9B" w:rsidR="00561BAF" w:rsidRDefault="00561BAF" w:rsidP="001B20C6">
      <w:pPr>
        <w:spacing w:after="60"/>
        <w:rPr>
          <w:noProof/>
          <w:color w:val="FF0000"/>
          <w:lang w:eastAsia="en-AU"/>
        </w:rPr>
      </w:pPr>
    </w:p>
    <w:p w14:paraId="1FCDFD12" w14:textId="6144F162" w:rsidR="00561BAF" w:rsidRDefault="00561BAF" w:rsidP="001B20C6">
      <w:pPr>
        <w:spacing w:after="60"/>
        <w:rPr>
          <w:noProof/>
          <w:color w:val="FF0000"/>
          <w:lang w:eastAsia="en-AU"/>
        </w:rPr>
      </w:pPr>
    </w:p>
    <w:p w14:paraId="2CED164B" w14:textId="77777777" w:rsidR="00561BAF" w:rsidRPr="001B20C6" w:rsidRDefault="00561BAF" w:rsidP="001B20C6">
      <w:pPr>
        <w:spacing w:after="60"/>
        <w:rPr>
          <w:noProof/>
          <w:color w:val="FF0000"/>
          <w:lang w:eastAsia="en-AU"/>
        </w:rPr>
      </w:pPr>
    </w:p>
    <w:tbl>
      <w:tblPr>
        <w:tblW w:w="5000" w:type="pct"/>
        <w:tblBorders>
          <w:top w:val="single" w:sz="4" w:space="0" w:color="1F1F5F" w:themeColor="text1"/>
          <w:left w:val="single" w:sz="4" w:space="0" w:color="1F1F5F" w:themeColor="text1"/>
          <w:bottom w:val="single" w:sz="4" w:space="0" w:color="1F1F5F" w:themeColor="text1"/>
          <w:right w:val="single" w:sz="4" w:space="0" w:color="1F1F5F" w:themeColor="text1"/>
          <w:insideH w:val="single" w:sz="4" w:space="0" w:color="1F1F5F" w:themeColor="text1"/>
          <w:insideV w:val="single" w:sz="4" w:space="0" w:color="1F1F5F" w:themeColor="text1"/>
        </w:tblBorders>
        <w:tblCellMar>
          <w:left w:w="0" w:type="dxa"/>
          <w:right w:w="0" w:type="dxa"/>
        </w:tblCellMar>
        <w:tblLook w:val="05A0" w:firstRow="1" w:lastRow="0" w:firstColumn="1" w:lastColumn="1" w:noHBand="0" w:noVBand="1"/>
      </w:tblPr>
      <w:tblGrid>
        <w:gridCol w:w="1268"/>
        <w:gridCol w:w="1136"/>
        <w:gridCol w:w="1251"/>
        <w:gridCol w:w="1109"/>
        <w:gridCol w:w="1486"/>
        <w:gridCol w:w="1458"/>
        <w:gridCol w:w="1262"/>
        <w:gridCol w:w="1338"/>
      </w:tblGrid>
      <w:tr w:rsidR="0043796D" w14:paraId="7351D8E7" w14:textId="77777777" w:rsidTr="00137D9B">
        <w:trPr>
          <w:cantSplit/>
          <w:trHeight w:val="431"/>
        </w:trPr>
        <w:tc>
          <w:tcPr>
            <w:tcW w:w="5000" w:type="pct"/>
            <w:gridSpan w:val="8"/>
            <w:shd w:val="clear" w:color="auto" w:fill="1F1F5F"/>
            <w:tcMar>
              <w:top w:w="0" w:type="dxa"/>
              <w:left w:w="108" w:type="dxa"/>
              <w:bottom w:w="0" w:type="dxa"/>
              <w:right w:w="108" w:type="dxa"/>
            </w:tcMar>
            <w:vAlign w:val="center"/>
            <w:hideMark/>
          </w:tcPr>
          <w:p w14:paraId="5718F3E7" w14:textId="77777777" w:rsidR="0043796D" w:rsidRDefault="0043796D" w:rsidP="001B20C6">
            <w:pPr>
              <w:spacing w:after="0"/>
              <w:jc w:val="center"/>
              <w:rPr>
                <w:rFonts w:ascii="Calibri" w:hAnsi="Calibri"/>
              </w:rPr>
            </w:pPr>
            <w:r>
              <w:rPr>
                <w:b/>
                <w:bCs/>
              </w:rPr>
              <w:lastRenderedPageBreak/>
              <w:t>National Safety and Quality Health Service Standards</w:t>
            </w:r>
          </w:p>
        </w:tc>
      </w:tr>
      <w:tr w:rsidR="001B20C6" w14:paraId="443F0CA8" w14:textId="77777777" w:rsidTr="00137D9B">
        <w:trPr>
          <w:cantSplit/>
          <w:trHeight w:val="1430"/>
        </w:trPr>
        <w:tc>
          <w:tcPr>
            <w:tcW w:w="615" w:type="pct"/>
            <w:tcMar>
              <w:top w:w="0" w:type="dxa"/>
              <w:left w:w="108" w:type="dxa"/>
              <w:bottom w:w="0" w:type="dxa"/>
              <w:right w:w="108" w:type="dxa"/>
            </w:tcMar>
            <w:hideMark/>
          </w:tcPr>
          <w:p w14:paraId="25FB1D04" w14:textId="77777777" w:rsidR="0043796D" w:rsidRDefault="0043796D" w:rsidP="009148FF">
            <w:pPr>
              <w:spacing w:before="20"/>
              <w:jc w:val="center"/>
            </w:pPr>
            <w:r>
              <w:rPr>
                <w:noProof/>
                <w:sz w:val="18"/>
                <w:szCs w:val="18"/>
                <w:lang w:eastAsia="en-AU"/>
              </w:rPr>
              <w:drawing>
                <wp:inline distT="0" distB="0" distL="0" distR="0" wp14:anchorId="63AF8E51" wp14:editId="60F3949D">
                  <wp:extent cx="438150" cy="447675"/>
                  <wp:effectExtent l="0" t="0" r="0" b="9525"/>
                  <wp:docPr id="10" name="Picture 10" descr="cid:image001.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jpg@01D658ED.D030F0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2D94E91D" w14:textId="77777777" w:rsidR="0043796D" w:rsidRDefault="0043796D" w:rsidP="009148FF">
            <w:pPr>
              <w:spacing w:before="20"/>
              <w:jc w:val="center"/>
            </w:pPr>
            <w:r>
              <w:rPr>
                <w:sz w:val="18"/>
                <w:szCs w:val="18"/>
              </w:rPr>
              <w:t>Clinical Governance</w:t>
            </w:r>
          </w:p>
        </w:tc>
        <w:tc>
          <w:tcPr>
            <w:tcW w:w="551" w:type="pct"/>
            <w:tcMar>
              <w:top w:w="0" w:type="dxa"/>
              <w:left w:w="108" w:type="dxa"/>
              <w:bottom w:w="0" w:type="dxa"/>
              <w:right w:w="108" w:type="dxa"/>
            </w:tcMar>
            <w:hideMark/>
          </w:tcPr>
          <w:p w14:paraId="44BFBC07" w14:textId="77777777" w:rsidR="0043796D" w:rsidRDefault="0043796D" w:rsidP="009148FF">
            <w:pPr>
              <w:spacing w:before="20"/>
              <w:jc w:val="center"/>
            </w:pPr>
            <w:r>
              <w:rPr>
                <w:noProof/>
                <w:sz w:val="18"/>
                <w:szCs w:val="18"/>
                <w:lang w:eastAsia="en-AU"/>
              </w:rPr>
              <w:drawing>
                <wp:inline distT="0" distB="0" distL="0" distR="0" wp14:anchorId="7B99270B" wp14:editId="3D7BD34C">
                  <wp:extent cx="438150" cy="447675"/>
                  <wp:effectExtent l="0" t="0" r="0" b="9525"/>
                  <wp:docPr id="8" name="Picture 8" descr="cid:image002.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jpg@01D658ED.D030F0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0A9D1EC1" w14:textId="77777777" w:rsidR="0043796D" w:rsidRDefault="0043796D" w:rsidP="009148FF">
            <w:pPr>
              <w:spacing w:before="20"/>
              <w:jc w:val="center"/>
            </w:pPr>
            <w:r>
              <w:rPr>
                <w:sz w:val="18"/>
                <w:szCs w:val="18"/>
              </w:rPr>
              <w:t>Partnering with Consumers</w:t>
            </w:r>
          </w:p>
        </w:tc>
        <w:tc>
          <w:tcPr>
            <w:tcW w:w="607" w:type="pct"/>
            <w:tcMar>
              <w:top w:w="0" w:type="dxa"/>
              <w:left w:w="108" w:type="dxa"/>
              <w:bottom w:w="0" w:type="dxa"/>
              <w:right w:w="108" w:type="dxa"/>
            </w:tcMar>
            <w:hideMark/>
          </w:tcPr>
          <w:p w14:paraId="48B18D28" w14:textId="77777777" w:rsidR="0043796D" w:rsidRDefault="0043796D" w:rsidP="009148FF">
            <w:pPr>
              <w:spacing w:before="20"/>
              <w:jc w:val="center"/>
            </w:pPr>
            <w:r>
              <w:rPr>
                <w:noProof/>
                <w:sz w:val="18"/>
                <w:szCs w:val="18"/>
                <w:lang w:eastAsia="en-AU"/>
              </w:rPr>
              <w:drawing>
                <wp:inline distT="0" distB="0" distL="0" distR="0" wp14:anchorId="5265DFA7" wp14:editId="2941E9BA">
                  <wp:extent cx="447675" cy="447675"/>
                  <wp:effectExtent l="0" t="0" r="9525" b="9525"/>
                  <wp:docPr id="7" name="Picture 7" descr="cid:image003.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658ED.D030F0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5E811677" w14:textId="77777777" w:rsidR="0043796D" w:rsidRDefault="0043796D" w:rsidP="009148FF">
            <w:pPr>
              <w:spacing w:before="20"/>
              <w:jc w:val="center"/>
            </w:pPr>
            <w:r>
              <w:rPr>
                <w:sz w:val="18"/>
                <w:szCs w:val="18"/>
              </w:rPr>
              <w:t>Preventing and Controlling Healthcare Associated Infection</w:t>
            </w:r>
          </w:p>
        </w:tc>
        <w:tc>
          <w:tcPr>
            <w:tcW w:w="538" w:type="pct"/>
            <w:tcMar>
              <w:top w:w="0" w:type="dxa"/>
              <w:left w:w="108" w:type="dxa"/>
              <w:bottom w:w="0" w:type="dxa"/>
              <w:right w:w="108" w:type="dxa"/>
            </w:tcMar>
            <w:hideMark/>
          </w:tcPr>
          <w:p w14:paraId="1947B264" w14:textId="77777777" w:rsidR="0043796D" w:rsidRDefault="0043796D" w:rsidP="009148FF">
            <w:pPr>
              <w:spacing w:before="20"/>
              <w:jc w:val="center"/>
            </w:pPr>
            <w:r>
              <w:rPr>
                <w:noProof/>
                <w:sz w:val="18"/>
                <w:szCs w:val="18"/>
                <w:lang w:eastAsia="en-AU"/>
              </w:rPr>
              <w:drawing>
                <wp:inline distT="0" distB="0" distL="0" distR="0" wp14:anchorId="60B0592A" wp14:editId="68597CDE">
                  <wp:extent cx="447675" cy="447675"/>
                  <wp:effectExtent l="0" t="0" r="9525" b="9525"/>
                  <wp:docPr id="6" name="Picture 6" descr="cid:image004.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jpg@01D658ED.D030F0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6E937407" w14:textId="77777777" w:rsidR="0043796D" w:rsidRDefault="0043796D" w:rsidP="009148FF">
            <w:pPr>
              <w:spacing w:before="20"/>
              <w:jc w:val="center"/>
            </w:pPr>
            <w:r>
              <w:rPr>
                <w:sz w:val="18"/>
                <w:szCs w:val="18"/>
              </w:rPr>
              <w:t>Medication Safety</w:t>
            </w:r>
          </w:p>
        </w:tc>
        <w:tc>
          <w:tcPr>
            <w:tcW w:w="721" w:type="pct"/>
            <w:tcMar>
              <w:top w:w="0" w:type="dxa"/>
              <w:left w:w="108" w:type="dxa"/>
              <w:bottom w:w="0" w:type="dxa"/>
              <w:right w:w="108" w:type="dxa"/>
            </w:tcMar>
            <w:hideMark/>
          </w:tcPr>
          <w:p w14:paraId="29D7183F" w14:textId="77777777" w:rsidR="0043796D" w:rsidRDefault="0043796D" w:rsidP="009148FF">
            <w:pPr>
              <w:spacing w:before="20"/>
              <w:jc w:val="center"/>
            </w:pPr>
            <w:r>
              <w:rPr>
                <w:noProof/>
                <w:sz w:val="18"/>
                <w:szCs w:val="18"/>
                <w:lang w:eastAsia="en-AU"/>
              </w:rPr>
              <w:drawing>
                <wp:inline distT="0" distB="0" distL="0" distR="0" wp14:anchorId="4C183DF8" wp14:editId="590E2D75">
                  <wp:extent cx="457200" cy="457200"/>
                  <wp:effectExtent l="0" t="0" r="0" b="0"/>
                  <wp:docPr id="5" name="Picture 5" descr="Comprehensive c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rehensive care icon"/>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BC9EB59" w14:textId="77777777" w:rsidR="0043796D" w:rsidRDefault="0043796D" w:rsidP="009148FF">
            <w:pPr>
              <w:spacing w:before="20"/>
              <w:jc w:val="center"/>
            </w:pPr>
            <w:r>
              <w:rPr>
                <w:sz w:val="18"/>
                <w:szCs w:val="18"/>
              </w:rPr>
              <w:t>Comprehensive Care</w:t>
            </w:r>
          </w:p>
        </w:tc>
        <w:tc>
          <w:tcPr>
            <w:tcW w:w="707" w:type="pct"/>
            <w:tcMar>
              <w:top w:w="0" w:type="dxa"/>
              <w:left w:w="108" w:type="dxa"/>
              <w:bottom w:w="0" w:type="dxa"/>
              <w:right w:w="108" w:type="dxa"/>
            </w:tcMar>
            <w:hideMark/>
          </w:tcPr>
          <w:p w14:paraId="4C569397" w14:textId="77777777" w:rsidR="0043796D" w:rsidRDefault="0043796D" w:rsidP="009148FF">
            <w:pPr>
              <w:spacing w:before="20"/>
              <w:jc w:val="center"/>
            </w:pPr>
            <w:r>
              <w:rPr>
                <w:noProof/>
                <w:sz w:val="18"/>
                <w:szCs w:val="18"/>
                <w:lang w:eastAsia="en-AU"/>
              </w:rPr>
              <w:drawing>
                <wp:inline distT="0" distB="0" distL="0" distR="0" wp14:anchorId="0FF2BD98" wp14:editId="6E602CC2">
                  <wp:extent cx="438150" cy="447675"/>
                  <wp:effectExtent l="0" t="0" r="0" b="9525"/>
                  <wp:docPr id="4" name="Picture 4" descr="cid:image006.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658ED.D030F0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3068F507" w14:textId="77777777" w:rsidR="0043796D" w:rsidRDefault="0043796D" w:rsidP="009148FF">
            <w:pPr>
              <w:spacing w:before="20"/>
              <w:jc w:val="center"/>
            </w:pPr>
            <w:r>
              <w:rPr>
                <w:sz w:val="18"/>
                <w:szCs w:val="18"/>
              </w:rPr>
              <w:t>Communicating for Safety</w:t>
            </w:r>
          </w:p>
        </w:tc>
        <w:tc>
          <w:tcPr>
            <w:tcW w:w="612" w:type="pct"/>
            <w:tcMar>
              <w:top w:w="0" w:type="dxa"/>
              <w:left w:w="108" w:type="dxa"/>
              <w:bottom w:w="0" w:type="dxa"/>
              <w:right w:w="108" w:type="dxa"/>
            </w:tcMar>
            <w:hideMark/>
          </w:tcPr>
          <w:p w14:paraId="458CD9F8" w14:textId="77777777" w:rsidR="0043796D" w:rsidRDefault="0043796D" w:rsidP="009148FF">
            <w:pPr>
              <w:spacing w:before="20"/>
              <w:jc w:val="center"/>
            </w:pPr>
            <w:r>
              <w:rPr>
                <w:noProof/>
                <w:sz w:val="18"/>
                <w:szCs w:val="18"/>
                <w:lang w:eastAsia="en-AU"/>
              </w:rPr>
              <w:drawing>
                <wp:inline distT="0" distB="0" distL="0" distR="0" wp14:anchorId="7AA205AF" wp14:editId="34C10A7A">
                  <wp:extent cx="438150" cy="447675"/>
                  <wp:effectExtent l="0" t="0" r="0" b="9525"/>
                  <wp:docPr id="3" name="Picture 3" descr="cid:image007.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D658ED.D030F09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4792E36C" w14:textId="77777777" w:rsidR="0043796D" w:rsidRDefault="0043796D" w:rsidP="009148FF">
            <w:pPr>
              <w:spacing w:before="20"/>
              <w:jc w:val="center"/>
            </w:pPr>
            <w:r>
              <w:rPr>
                <w:sz w:val="18"/>
                <w:szCs w:val="18"/>
              </w:rPr>
              <w:t>Blood Management</w:t>
            </w:r>
          </w:p>
        </w:tc>
        <w:tc>
          <w:tcPr>
            <w:tcW w:w="650" w:type="pct"/>
            <w:tcMar>
              <w:top w:w="0" w:type="dxa"/>
              <w:left w:w="108" w:type="dxa"/>
              <w:bottom w:w="0" w:type="dxa"/>
              <w:right w:w="108" w:type="dxa"/>
            </w:tcMar>
            <w:hideMark/>
          </w:tcPr>
          <w:p w14:paraId="692B8863" w14:textId="77777777" w:rsidR="0043796D" w:rsidRDefault="0043796D" w:rsidP="009148FF">
            <w:pPr>
              <w:spacing w:before="20"/>
              <w:jc w:val="center"/>
            </w:pPr>
            <w:r>
              <w:rPr>
                <w:noProof/>
                <w:sz w:val="18"/>
                <w:szCs w:val="18"/>
                <w:lang w:eastAsia="en-AU"/>
              </w:rPr>
              <w:drawing>
                <wp:inline distT="0" distB="0" distL="0" distR="0" wp14:anchorId="6CBBC68E" wp14:editId="7ABD266D">
                  <wp:extent cx="438150" cy="447675"/>
                  <wp:effectExtent l="0" t="0" r="0" b="9525"/>
                  <wp:docPr id="2" name="Picture 2" descr="cid:image008.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jpg@01D658ED.D030F09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461C3C38" w14:textId="77777777" w:rsidR="0043796D" w:rsidRDefault="0043796D" w:rsidP="009148FF">
            <w:pPr>
              <w:spacing w:before="20"/>
              <w:jc w:val="center"/>
            </w:pPr>
            <w:r>
              <w:rPr>
                <w:sz w:val="18"/>
                <w:szCs w:val="18"/>
              </w:rPr>
              <w:t>Recognising &amp; Responding to Acute Deterioration</w:t>
            </w:r>
          </w:p>
        </w:tc>
      </w:tr>
      <w:tr w:rsidR="001B20C6" w14:paraId="188C9151" w14:textId="77777777" w:rsidTr="00137D9B">
        <w:trPr>
          <w:cantSplit/>
          <w:trHeight w:val="454"/>
        </w:trPr>
        <w:tc>
          <w:tcPr>
            <w:tcW w:w="615" w:type="pct"/>
            <w:tcMar>
              <w:top w:w="0" w:type="dxa"/>
              <w:left w:w="108" w:type="dxa"/>
              <w:bottom w:w="0" w:type="dxa"/>
              <w:right w:w="108" w:type="dxa"/>
            </w:tcMar>
            <w:vAlign w:val="center"/>
            <w:hideMark/>
          </w:tcPr>
          <w:p w14:paraId="41D55A7B" w14:textId="68CA827B" w:rsidR="0043796D" w:rsidRDefault="00D43EA8" w:rsidP="001B20C6">
            <w:pPr>
              <w:spacing w:after="0"/>
              <w:jc w:val="center"/>
            </w:pPr>
            <w:sdt>
              <w:sdtPr>
                <w:rPr>
                  <w:rFonts w:ascii="MS Gothic" w:eastAsia="MS Gothic" w:hAnsi="MS Gothic" w:hint="eastAsia"/>
                  <w:lang w:val="en-US"/>
                </w:rPr>
                <w:id w:val="606012851"/>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551" w:type="pct"/>
            <w:tcMar>
              <w:top w:w="0" w:type="dxa"/>
              <w:left w:w="108" w:type="dxa"/>
              <w:bottom w:w="0" w:type="dxa"/>
              <w:right w:w="108" w:type="dxa"/>
            </w:tcMar>
            <w:vAlign w:val="center"/>
            <w:hideMark/>
          </w:tcPr>
          <w:p w14:paraId="30FCE52B" w14:textId="1E6351CD" w:rsidR="0043796D" w:rsidRDefault="00D43EA8" w:rsidP="001B20C6">
            <w:pPr>
              <w:spacing w:after="0"/>
              <w:jc w:val="center"/>
            </w:pPr>
            <w:sdt>
              <w:sdtPr>
                <w:rPr>
                  <w:rFonts w:ascii="MS Gothic" w:eastAsia="MS Gothic" w:hAnsi="MS Gothic" w:hint="eastAsia"/>
                  <w:lang w:val="en-US"/>
                </w:rPr>
                <w:id w:val="-402060066"/>
                <w14:checkbox>
                  <w14:checked w14:val="0"/>
                  <w14:checkedState w14:val="2612" w14:font="MS Gothic"/>
                  <w14:uncheckedState w14:val="2610" w14:font="MS Gothic"/>
                </w14:checkbox>
              </w:sdtPr>
              <w:sdtEndPr/>
              <w:sdtContent>
                <w:r w:rsidR="00E34447">
                  <w:rPr>
                    <w:rFonts w:ascii="MS Gothic" w:eastAsia="MS Gothic" w:hAnsi="MS Gothic" w:hint="eastAsia"/>
                    <w:lang w:val="en-US"/>
                  </w:rPr>
                  <w:t>☐</w:t>
                </w:r>
              </w:sdtContent>
            </w:sdt>
          </w:p>
        </w:tc>
        <w:tc>
          <w:tcPr>
            <w:tcW w:w="607" w:type="pct"/>
            <w:tcMar>
              <w:top w:w="0" w:type="dxa"/>
              <w:left w:w="108" w:type="dxa"/>
              <w:bottom w:w="0" w:type="dxa"/>
              <w:right w:w="108" w:type="dxa"/>
            </w:tcMar>
            <w:vAlign w:val="center"/>
            <w:hideMark/>
          </w:tcPr>
          <w:p w14:paraId="70F07D35" w14:textId="63E16D43" w:rsidR="0043796D" w:rsidRDefault="00D43EA8" w:rsidP="001B20C6">
            <w:pPr>
              <w:spacing w:after="0"/>
              <w:jc w:val="center"/>
            </w:pPr>
            <w:sdt>
              <w:sdtPr>
                <w:rPr>
                  <w:rFonts w:ascii="MS Gothic" w:eastAsia="MS Gothic" w:hAnsi="MS Gothic" w:hint="eastAsia"/>
                  <w:lang w:val="en-US"/>
                </w:rPr>
                <w:id w:val="-1359113724"/>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538" w:type="pct"/>
            <w:tcMar>
              <w:top w:w="0" w:type="dxa"/>
              <w:left w:w="108" w:type="dxa"/>
              <w:bottom w:w="0" w:type="dxa"/>
              <w:right w:w="108" w:type="dxa"/>
            </w:tcMar>
            <w:vAlign w:val="center"/>
            <w:hideMark/>
          </w:tcPr>
          <w:p w14:paraId="55004B3F" w14:textId="415FAADC" w:rsidR="0043796D" w:rsidRDefault="00D43EA8" w:rsidP="001B20C6">
            <w:pPr>
              <w:spacing w:after="0"/>
              <w:jc w:val="center"/>
            </w:pPr>
            <w:sdt>
              <w:sdtPr>
                <w:rPr>
                  <w:rFonts w:ascii="MS Gothic" w:eastAsia="MS Gothic" w:hAnsi="MS Gothic" w:hint="eastAsia"/>
                  <w:lang w:val="en-US"/>
                </w:rPr>
                <w:id w:val="1753848608"/>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721" w:type="pct"/>
            <w:tcMar>
              <w:top w:w="0" w:type="dxa"/>
              <w:left w:w="108" w:type="dxa"/>
              <w:bottom w:w="0" w:type="dxa"/>
              <w:right w:w="108" w:type="dxa"/>
            </w:tcMar>
            <w:vAlign w:val="center"/>
            <w:hideMark/>
          </w:tcPr>
          <w:p w14:paraId="0753866F" w14:textId="75D06440" w:rsidR="0043796D" w:rsidRDefault="00D43EA8" w:rsidP="001B20C6">
            <w:pPr>
              <w:spacing w:after="0"/>
              <w:jc w:val="center"/>
            </w:pPr>
            <w:sdt>
              <w:sdtPr>
                <w:rPr>
                  <w:rFonts w:ascii="MS Gothic" w:eastAsia="MS Gothic" w:hAnsi="MS Gothic" w:hint="eastAsia"/>
                  <w:lang w:val="en-US"/>
                </w:rPr>
                <w:id w:val="-1129863145"/>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707" w:type="pct"/>
            <w:tcMar>
              <w:top w:w="0" w:type="dxa"/>
              <w:left w:w="108" w:type="dxa"/>
              <w:bottom w:w="0" w:type="dxa"/>
              <w:right w:w="108" w:type="dxa"/>
            </w:tcMar>
            <w:vAlign w:val="center"/>
            <w:hideMark/>
          </w:tcPr>
          <w:p w14:paraId="2A58FBEF" w14:textId="25966B19" w:rsidR="0043796D" w:rsidRDefault="00D43EA8" w:rsidP="001B20C6">
            <w:pPr>
              <w:spacing w:after="0"/>
              <w:jc w:val="center"/>
            </w:pPr>
            <w:sdt>
              <w:sdtPr>
                <w:rPr>
                  <w:rFonts w:ascii="MS Gothic" w:eastAsia="MS Gothic" w:hAnsi="MS Gothic" w:hint="eastAsia"/>
                  <w:lang w:val="en-US"/>
                </w:rPr>
                <w:id w:val="1538082908"/>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612" w:type="pct"/>
            <w:tcMar>
              <w:top w:w="0" w:type="dxa"/>
              <w:left w:w="108" w:type="dxa"/>
              <w:bottom w:w="0" w:type="dxa"/>
              <w:right w:w="108" w:type="dxa"/>
            </w:tcMar>
            <w:vAlign w:val="center"/>
            <w:hideMark/>
          </w:tcPr>
          <w:p w14:paraId="32C5CEBA" w14:textId="3FDFA4CC" w:rsidR="0043796D" w:rsidRDefault="00D43EA8" w:rsidP="001B20C6">
            <w:pPr>
              <w:spacing w:after="0"/>
              <w:jc w:val="center"/>
            </w:pPr>
            <w:sdt>
              <w:sdtPr>
                <w:rPr>
                  <w:rFonts w:ascii="MS Gothic" w:eastAsia="MS Gothic" w:hAnsi="MS Gothic" w:hint="eastAsia"/>
                  <w:lang w:val="en-US"/>
                </w:rPr>
                <w:id w:val="1671526617"/>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650" w:type="pct"/>
            <w:tcMar>
              <w:top w:w="0" w:type="dxa"/>
              <w:left w:w="108" w:type="dxa"/>
              <w:bottom w:w="0" w:type="dxa"/>
              <w:right w:w="108" w:type="dxa"/>
            </w:tcMar>
            <w:vAlign w:val="center"/>
            <w:hideMark/>
          </w:tcPr>
          <w:p w14:paraId="6998734F" w14:textId="4EDAB2B3" w:rsidR="0043796D" w:rsidRDefault="00D43EA8" w:rsidP="001B20C6">
            <w:pPr>
              <w:spacing w:after="0"/>
              <w:jc w:val="center"/>
            </w:pPr>
            <w:sdt>
              <w:sdtPr>
                <w:rPr>
                  <w:rFonts w:ascii="MS Gothic" w:eastAsia="MS Gothic" w:hAnsi="MS Gothic" w:hint="eastAsia"/>
                  <w:lang w:val="en-US"/>
                </w:rPr>
                <w:id w:val="-1439761838"/>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r>
    </w:tbl>
    <w:p w14:paraId="7B09BF54" w14:textId="77777777" w:rsidR="0043796D" w:rsidRPr="001B20C6" w:rsidRDefault="0043796D" w:rsidP="001B20C6">
      <w:pPr>
        <w:spacing w:after="0"/>
        <w:rPr>
          <w:sz w:val="4"/>
          <w:szCs w:val="4"/>
          <w:lang w:eastAsia="en-AU"/>
        </w:rPr>
      </w:pPr>
    </w:p>
    <w:sectPr w:rsidR="0043796D" w:rsidRPr="001B20C6" w:rsidSect="00E34447">
      <w:headerReference w:type="default" r:id="rId23"/>
      <w:footerReference w:type="default" r:id="rId24"/>
      <w:headerReference w:type="first" r:id="rId25"/>
      <w:footerReference w:type="first" r:id="rId26"/>
      <w:pgSz w:w="11906" w:h="16838" w:code="9"/>
      <w:pgMar w:top="794" w:right="794" w:bottom="794" w:left="794"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8E29F" w14:textId="77777777" w:rsidR="00D43EA8" w:rsidRDefault="00D43EA8" w:rsidP="007332FF">
      <w:r>
        <w:separator/>
      </w:r>
    </w:p>
  </w:endnote>
  <w:endnote w:type="continuationSeparator" w:id="0">
    <w:p w14:paraId="34D2FDCF" w14:textId="77777777" w:rsidR="00D43EA8" w:rsidRDefault="00D43EA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47DCEFAD" w14:textId="77777777" w:rsidTr="00D47DC7">
      <w:trPr>
        <w:cantSplit/>
        <w:trHeight w:hRule="exact" w:val="850"/>
      </w:trPr>
      <w:tc>
        <w:tcPr>
          <w:tcW w:w="10318" w:type="dxa"/>
          <w:vAlign w:val="bottom"/>
        </w:tcPr>
        <w:p w14:paraId="7707EF50" w14:textId="77777777" w:rsidR="00D47DC7" w:rsidRDefault="00D47DC7" w:rsidP="00D47DC7">
          <w:pPr>
            <w:spacing w:after="0"/>
            <w:rPr>
              <w:rStyle w:val="PageNumber"/>
              <w:b/>
            </w:rPr>
          </w:pPr>
          <w:r>
            <w:rPr>
              <w:rStyle w:val="PageNumber"/>
            </w:rPr>
            <w:t xml:space="preserve">Department of </w:t>
          </w:r>
          <w:r w:rsidR="00971D5A">
            <w:rPr>
              <w:rStyle w:val="PageNumber"/>
              <w:b/>
            </w:rPr>
            <w:t>HEALTH</w:t>
          </w:r>
        </w:p>
        <w:p w14:paraId="0674BF56" w14:textId="224BB02F"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115E1">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115E1">
            <w:rPr>
              <w:rStyle w:val="PageNumber"/>
              <w:noProof/>
            </w:rPr>
            <w:t>6</w:t>
          </w:r>
          <w:r w:rsidRPr="00AC4488">
            <w:rPr>
              <w:rStyle w:val="PageNumber"/>
            </w:rPr>
            <w:fldChar w:fldCharType="end"/>
          </w:r>
        </w:p>
      </w:tc>
    </w:tr>
  </w:tbl>
  <w:p w14:paraId="01E3AAD9"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531A61D3" w14:textId="77777777" w:rsidTr="008921B4">
      <w:trPr>
        <w:cantSplit/>
        <w:trHeight w:hRule="exact" w:val="1134"/>
      </w:trPr>
      <w:tc>
        <w:tcPr>
          <w:tcW w:w="7767" w:type="dxa"/>
          <w:vAlign w:val="bottom"/>
        </w:tcPr>
        <w:p w14:paraId="5DF10E84" w14:textId="77777777" w:rsidR="00D47DC7" w:rsidRDefault="00D47DC7" w:rsidP="00D47DC7">
          <w:pPr>
            <w:spacing w:after="0"/>
            <w:rPr>
              <w:rStyle w:val="PageNumber"/>
              <w:b/>
            </w:rPr>
          </w:pPr>
          <w:r>
            <w:rPr>
              <w:rStyle w:val="PageNumber"/>
            </w:rPr>
            <w:t xml:space="preserve">Department of </w:t>
          </w:r>
          <w:r w:rsidR="00971D5A">
            <w:rPr>
              <w:rStyle w:val="PageNumber"/>
              <w:b/>
            </w:rPr>
            <w:t>HEALTH</w:t>
          </w:r>
        </w:p>
        <w:p w14:paraId="03C6B819" w14:textId="4F3BC956"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115E1">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115E1">
            <w:rPr>
              <w:rStyle w:val="PageNumber"/>
              <w:noProof/>
            </w:rPr>
            <w:t>6</w:t>
          </w:r>
          <w:r w:rsidRPr="00AC4488">
            <w:rPr>
              <w:rStyle w:val="PageNumber"/>
            </w:rPr>
            <w:fldChar w:fldCharType="end"/>
          </w:r>
        </w:p>
      </w:tc>
      <w:tc>
        <w:tcPr>
          <w:tcW w:w="2551" w:type="dxa"/>
          <w:vAlign w:val="bottom"/>
        </w:tcPr>
        <w:p w14:paraId="799137E6" w14:textId="77777777"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3627AB74"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49680" w14:textId="77777777" w:rsidR="00D43EA8" w:rsidRDefault="00D43EA8" w:rsidP="007332FF">
      <w:r>
        <w:separator/>
      </w:r>
    </w:p>
  </w:footnote>
  <w:footnote w:type="continuationSeparator" w:id="0">
    <w:p w14:paraId="35CAE4C2" w14:textId="77777777" w:rsidR="00D43EA8" w:rsidRDefault="00D43EA8"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9E549" w14:textId="1451F952" w:rsidR="00983000" w:rsidRPr="00162207" w:rsidRDefault="00717C1D" w:rsidP="008C70BB">
    <w:pPr>
      <w:pStyle w:val="Header"/>
      <w:tabs>
        <w:tab w:val="clear" w:pos="9638"/>
        <w:tab w:val="right" w:pos="10318"/>
      </w:tabs>
    </w:pPr>
    <w:r w:rsidRPr="00717C1D">
      <w:t xml:space="preserve"> </w:t>
    </w:r>
    <w:r w:rsidR="00C4526D" w:rsidRPr="00C4526D">
      <w:rPr>
        <w:noProof/>
      </w:rPr>
      <w:tab/>
    </w:r>
    <w:r w:rsidR="002F4F53" w:rsidRPr="002F4F53">
      <w:rPr>
        <w:noProof/>
      </w:rPr>
      <w:t>Miscellaneous Aids for Daily Living TEP Clinical Guideline (CG-2D)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BE107" w14:textId="3C2B2212" w:rsidR="00E54F9E" w:rsidRPr="00717C1D" w:rsidRDefault="00301A15" w:rsidP="002F4F53">
    <w:pPr>
      <w:pStyle w:val="Title"/>
      <w:rPr>
        <w:sz w:val="56"/>
        <w:szCs w:val="56"/>
      </w:rPr>
    </w:pPr>
    <w:r w:rsidRPr="004A0BFA">
      <w:t>Misc</w:t>
    </w:r>
    <w:r>
      <w:t>ellaneous Aids for Daily Living</w:t>
    </w:r>
    <w:r w:rsidRPr="004A0BFA">
      <w:t xml:space="preserve"> </w:t>
    </w:r>
    <w:r w:rsidR="002F4F53">
      <w:t>TEP</w:t>
    </w:r>
    <w:r w:rsidR="002F4F53" w:rsidRPr="004A0BFA">
      <w:t xml:space="preserve"> </w:t>
    </w:r>
    <w:r w:rsidRPr="004A0BFA">
      <w:t>Clinical Guideline (CG-2D)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D94"/>
    <w:multiLevelType w:val="hybridMultilevel"/>
    <w:tmpl w:val="0C2EBB4C"/>
    <w:lvl w:ilvl="0" w:tplc="15D02DAC">
      <w:start w:val="1"/>
      <w:numFmt w:val="decimal"/>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720"/>
        </w:tabs>
        <w:ind w:left="720" w:hanging="360"/>
      </w:pPr>
      <w:rPr>
        <w:rFonts w:cs="Times New Roman"/>
      </w:rPr>
    </w:lvl>
    <w:lvl w:ilvl="2" w:tplc="0C09001B" w:tentative="1">
      <w:start w:val="1"/>
      <w:numFmt w:val="lowerRoman"/>
      <w:lvlText w:val="%3."/>
      <w:lvlJc w:val="right"/>
      <w:pPr>
        <w:tabs>
          <w:tab w:val="num" w:pos="1440"/>
        </w:tabs>
        <w:ind w:left="1440" w:hanging="180"/>
      </w:pPr>
      <w:rPr>
        <w:rFonts w:cs="Times New Roman"/>
      </w:rPr>
    </w:lvl>
    <w:lvl w:ilvl="3" w:tplc="0C09000F" w:tentative="1">
      <w:start w:val="1"/>
      <w:numFmt w:val="decimal"/>
      <w:lvlText w:val="%4."/>
      <w:lvlJc w:val="left"/>
      <w:pPr>
        <w:tabs>
          <w:tab w:val="num" w:pos="2160"/>
        </w:tabs>
        <w:ind w:left="2160" w:hanging="360"/>
      </w:pPr>
      <w:rPr>
        <w:rFonts w:cs="Times New Roman"/>
      </w:rPr>
    </w:lvl>
    <w:lvl w:ilvl="4" w:tplc="0C090019" w:tentative="1">
      <w:start w:val="1"/>
      <w:numFmt w:val="lowerLetter"/>
      <w:lvlText w:val="%5."/>
      <w:lvlJc w:val="left"/>
      <w:pPr>
        <w:tabs>
          <w:tab w:val="num" w:pos="2880"/>
        </w:tabs>
        <w:ind w:left="2880" w:hanging="360"/>
      </w:pPr>
      <w:rPr>
        <w:rFonts w:cs="Times New Roman"/>
      </w:rPr>
    </w:lvl>
    <w:lvl w:ilvl="5" w:tplc="0C09001B" w:tentative="1">
      <w:start w:val="1"/>
      <w:numFmt w:val="lowerRoman"/>
      <w:lvlText w:val="%6."/>
      <w:lvlJc w:val="right"/>
      <w:pPr>
        <w:tabs>
          <w:tab w:val="num" w:pos="3600"/>
        </w:tabs>
        <w:ind w:left="3600" w:hanging="180"/>
      </w:pPr>
      <w:rPr>
        <w:rFonts w:cs="Times New Roman"/>
      </w:rPr>
    </w:lvl>
    <w:lvl w:ilvl="6" w:tplc="0C09000F" w:tentative="1">
      <w:start w:val="1"/>
      <w:numFmt w:val="decimal"/>
      <w:lvlText w:val="%7."/>
      <w:lvlJc w:val="left"/>
      <w:pPr>
        <w:tabs>
          <w:tab w:val="num" w:pos="4320"/>
        </w:tabs>
        <w:ind w:left="4320" w:hanging="360"/>
      </w:pPr>
      <w:rPr>
        <w:rFonts w:cs="Times New Roman"/>
      </w:rPr>
    </w:lvl>
    <w:lvl w:ilvl="7" w:tplc="0C090019" w:tentative="1">
      <w:start w:val="1"/>
      <w:numFmt w:val="lowerLetter"/>
      <w:lvlText w:val="%8."/>
      <w:lvlJc w:val="left"/>
      <w:pPr>
        <w:tabs>
          <w:tab w:val="num" w:pos="5040"/>
        </w:tabs>
        <w:ind w:left="5040" w:hanging="360"/>
      </w:pPr>
      <w:rPr>
        <w:rFonts w:cs="Times New Roman"/>
      </w:rPr>
    </w:lvl>
    <w:lvl w:ilvl="8" w:tplc="0C09001B" w:tentative="1">
      <w:start w:val="1"/>
      <w:numFmt w:val="lowerRoman"/>
      <w:lvlText w:val="%9."/>
      <w:lvlJc w:val="right"/>
      <w:pPr>
        <w:tabs>
          <w:tab w:val="num" w:pos="5760"/>
        </w:tabs>
        <w:ind w:left="5760" w:hanging="180"/>
      </w:pPr>
      <w:rPr>
        <w:rFonts w:cs="Times New Roman"/>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C9361A5"/>
    <w:multiLevelType w:val="hybridMultilevel"/>
    <w:tmpl w:val="95463460"/>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31B5A6F"/>
    <w:multiLevelType w:val="hybridMultilevel"/>
    <w:tmpl w:val="27AA15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75D34F4"/>
    <w:multiLevelType w:val="hybridMultilevel"/>
    <w:tmpl w:val="7D34D70E"/>
    <w:lvl w:ilvl="0" w:tplc="0C090001">
      <w:start w:val="1"/>
      <w:numFmt w:val="bullet"/>
      <w:lvlText w:val=""/>
      <w:lvlJc w:val="left"/>
      <w:pPr>
        <w:tabs>
          <w:tab w:val="num" w:pos="360"/>
        </w:tabs>
        <w:ind w:left="360" w:hanging="360"/>
      </w:pPr>
      <w:rPr>
        <w:rFonts w:ascii="Symbol" w:hAnsi="Symbol" w:hint="default"/>
      </w:rPr>
    </w:lvl>
    <w:lvl w:ilvl="1" w:tplc="8E527A6E">
      <w:start w:val="1"/>
      <w:numFmt w:val="bullet"/>
      <w:lvlText w:val=""/>
      <w:lvlJc w:val="left"/>
      <w:pPr>
        <w:tabs>
          <w:tab w:val="num" w:pos="1080"/>
        </w:tabs>
        <w:ind w:left="1080" w:hanging="360"/>
      </w:pPr>
      <w:rPr>
        <w:rFonts w:ascii="Wingdings" w:hAnsi="Wingdings" w:hint="default"/>
        <w:sz w:val="22"/>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26552C5"/>
    <w:multiLevelType w:val="hybridMultilevel"/>
    <w:tmpl w:val="3288D3F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D20514"/>
    <w:multiLevelType w:val="hybridMultilevel"/>
    <w:tmpl w:val="954E79D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21212"/>
    <w:multiLevelType w:val="hybridMultilevel"/>
    <w:tmpl w:val="C170757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28F0CA5"/>
    <w:multiLevelType w:val="hybridMultilevel"/>
    <w:tmpl w:val="FB14E45C"/>
    <w:lvl w:ilvl="0" w:tplc="0C090001">
      <w:start w:val="1"/>
      <w:numFmt w:val="bullet"/>
      <w:lvlText w:val=""/>
      <w:lvlJc w:val="left"/>
      <w:pPr>
        <w:tabs>
          <w:tab w:val="num" w:pos="360"/>
        </w:tabs>
        <w:ind w:left="360" w:hanging="360"/>
      </w:pPr>
      <w:rPr>
        <w:rFonts w:ascii="Symbol" w:hAnsi="Symbol" w:hint="default"/>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D99E2A3E">
      <w:numFmt w:val="bullet"/>
      <w:lvlText w:val=""/>
      <w:lvlJc w:val="left"/>
      <w:pPr>
        <w:tabs>
          <w:tab w:val="num" w:pos="2520"/>
        </w:tabs>
        <w:ind w:left="2520" w:hanging="360"/>
      </w:pPr>
      <w:rPr>
        <w:rFonts w:ascii="Wingdings" w:eastAsia="Times New Roman" w:hAnsi="Wingdings" w:hint="default"/>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2E02183"/>
    <w:multiLevelType w:val="hybridMultilevel"/>
    <w:tmpl w:val="B706D94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83359D9"/>
    <w:multiLevelType w:val="multilevel"/>
    <w:tmpl w:val="3E5E177A"/>
    <w:name w:val="NTG Table Bullet List332222222"/>
    <w:numStyleLink w:val="Tablenumberlist"/>
  </w:abstractNum>
  <w:abstractNum w:abstractNumId="37" w15:restartNumberingAfterBreak="0">
    <w:nsid w:val="5B860026"/>
    <w:multiLevelType w:val="hybridMultilevel"/>
    <w:tmpl w:val="E126228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B9A5FFE"/>
    <w:multiLevelType w:val="multilevel"/>
    <w:tmpl w:val="0C78A7AC"/>
    <w:name w:val="NTG Table Bullet List33222222222222"/>
    <w:numStyleLink w:val="Tablebulletlist"/>
  </w:abstractNum>
  <w:abstractNum w:abstractNumId="39" w15:restartNumberingAfterBreak="0">
    <w:nsid w:val="5D444259"/>
    <w:multiLevelType w:val="multilevel"/>
    <w:tmpl w:val="0C78A7AC"/>
    <w:name w:val="NTG Table Bullet List332222"/>
    <w:numStyleLink w:val="Tablebulletlist"/>
  </w:abstractNum>
  <w:abstractNum w:abstractNumId="40" w15:restartNumberingAfterBreak="0">
    <w:nsid w:val="5F9C3D7C"/>
    <w:multiLevelType w:val="hybridMultilevel"/>
    <w:tmpl w:val="17CEAA4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9246598"/>
    <w:multiLevelType w:val="hybridMultilevel"/>
    <w:tmpl w:val="A2B80A06"/>
    <w:lvl w:ilvl="0" w:tplc="1AE05342">
      <w:start w:val="1"/>
      <w:numFmt w:val="decimal"/>
      <w:lvlText w:val="%1."/>
      <w:lvlJc w:val="left"/>
      <w:pPr>
        <w:tabs>
          <w:tab w:val="num" w:pos="360"/>
        </w:tabs>
        <w:ind w:left="360" w:hanging="360"/>
      </w:pPr>
      <w:rPr>
        <w:rFonts w:hint="default"/>
        <w:caps w:val="0"/>
        <w:strike w:val="0"/>
        <w:dstrike w:val="0"/>
        <w:vanish w:val="0"/>
        <w:color w:val="auto"/>
        <w:sz w:val="22"/>
        <w:vertAlign w:val="baseline"/>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69262556"/>
    <w:multiLevelType w:val="multilevel"/>
    <w:tmpl w:val="3E5E177A"/>
    <w:name w:val="NTG Table Bullet List3322222222222222"/>
    <w:numStyleLink w:val="Tablenumberlist"/>
  </w:abstractNum>
  <w:abstractNum w:abstractNumId="43" w15:restartNumberingAfterBreak="0">
    <w:nsid w:val="6DE072BE"/>
    <w:multiLevelType w:val="hybridMultilevel"/>
    <w:tmpl w:val="7C42794C"/>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53664D"/>
    <w:multiLevelType w:val="multilevel"/>
    <w:tmpl w:val="0C78A7AC"/>
    <w:name w:val="NTG Table Bullet List3322222222222222222"/>
    <w:numStyleLink w:val="Tablebulletlist"/>
  </w:abstractNum>
  <w:abstractNum w:abstractNumId="45" w15:restartNumberingAfterBreak="0">
    <w:nsid w:val="76141D1E"/>
    <w:multiLevelType w:val="multilevel"/>
    <w:tmpl w:val="0C78A7AC"/>
    <w:name w:val="NTG Table Bullet List332222222222"/>
    <w:numStyleLink w:val="Tablebulletlist"/>
  </w:abstractNum>
  <w:abstractNum w:abstractNumId="46" w15:restartNumberingAfterBreak="0">
    <w:nsid w:val="77BC4078"/>
    <w:multiLevelType w:val="hybridMultilevel"/>
    <w:tmpl w:val="296C8E0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3"/>
  </w:num>
  <w:num w:numId="3">
    <w:abstractNumId w:val="47"/>
  </w:num>
  <w:num w:numId="4">
    <w:abstractNumId w:val="28"/>
  </w:num>
  <w:num w:numId="5">
    <w:abstractNumId w:val="17"/>
  </w:num>
  <w:num w:numId="6">
    <w:abstractNumId w:val="8"/>
  </w:num>
  <w:num w:numId="7">
    <w:abstractNumId w:val="33"/>
  </w:num>
  <w:num w:numId="8">
    <w:abstractNumId w:val="16"/>
  </w:num>
  <w:num w:numId="9">
    <w:abstractNumId w:val="32"/>
  </w:num>
  <w:num w:numId="10">
    <w:abstractNumId w:val="37"/>
  </w:num>
  <w:num w:numId="11">
    <w:abstractNumId w:val="0"/>
  </w:num>
  <w:num w:numId="12">
    <w:abstractNumId w:val="11"/>
  </w:num>
  <w:num w:numId="13">
    <w:abstractNumId w:val="21"/>
  </w:num>
  <w:num w:numId="14">
    <w:abstractNumId w:val="43"/>
  </w:num>
  <w:num w:numId="15">
    <w:abstractNumId w:val="40"/>
  </w:num>
  <w:num w:numId="16">
    <w:abstractNumId w:val="26"/>
  </w:num>
  <w:num w:numId="17">
    <w:abstractNumId w:val="25"/>
  </w:num>
  <w:num w:numId="18">
    <w:abstractNumId w:val="46"/>
  </w:num>
  <w:num w:numId="19">
    <w:abstractNumId w:val="31"/>
  </w:num>
  <w:num w:numId="20">
    <w:abstractNumId w:val="29"/>
  </w:num>
  <w:num w:numId="21">
    <w:abstractNumId w:val="23"/>
  </w:num>
  <w:num w:numId="22">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DA"/>
    <w:rsid w:val="00001DDF"/>
    <w:rsid w:val="0000322D"/>
    <w:rsid w:val="00007670"/>
    <w:rsid w:val="00010665"/>
    <w:rsid w:val="0002393A"/>
    <w:rsid w:val="00027DB8"/>
    <w:rsid w:val="00031A96"/>
    <w:rsid w:val="000341B5"/>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A6856"/>
    <w:rsid w:val="000B2CA1"/>
    <w:rsid w:val="000D1F29"/>
    <w:rsid w:val="000D633D"/>
    <w:rsid w:val="000E342B"/>
    <w:rsid w:val="000E3529"/>
    <w:rsid w:val="000E3ED2"/>
    <w:rsid w:val="000E5DD2"/>
    <w:rsid w:val="000F2958"/>
    <w:rsid w:val="000F3850"/>
    <w:rsid w:val="000F604F"/>
    <w:rsid w:val="00104E7F"/>
    <w:rsid w:val="001137EC"/>
    <w:rsid w:val="001152F5"/>
    <w:rsid w:val="00117743"/>
    <w:rsid w:val="00117F5B"/>
    <w:rsid w:val="00132658"/>
    <w:rsid w:val="00137D9B"/>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0C6"/>
    <w:rsid w:val="001B28DA"/>
    <w:rsid w:val="001B2B6C"/>
    <w:rsid w:val="001B4575"/>
    <w:rsid w:val="001D01C4"/>
    <w:rsid w:val="001D4F99"/>
    <w:rsid w:val="001D52B0"/>
    <w:rsid w:val="001D5A18"/>
    <w:rsid w:val="001D7CA4"/>
    <w:rsid w:val="001E057F"/>
    <w:rsid w:val="001E14EB"/>
    <w:rsid w:val="001F59E6"/>
    <w:rsid w:val="00203F1C"/>
    <w:rsid w:val="00206936"/>
    <w:rsid w:val="00206C6F"/>
    <w:rsid w:val="00206FBD"/>
    <w:rsid w:val="00207746"/>
    <w:rsid w:val="002115E1"/>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5361"/>
    <w:rsid w:val="002E66A6"/>
    <w:rsid w:val="002F0DB1"/>
    <w:rsid w:val="002F2885"/>
    <w:rsid w:val="002F45A1"/>
    <w:rsid w:val="002F4F53"/>
    <w:rsid w:val="00301A15"/>
    <w:rsid w:val="0030203D"/>
    <w:rsid w:val="003037F9"/>
    <w:rsid w:val="0030583E"/>
    <w:rsid w:val="00307FE1"/>
    <w:rsid w:val="003164BA"/>
    <w:rsid w:val="003258E6"/>
    <w:rsid w:val="00342283"/>
    <w:rsid w:val="00343A87"/>
    <w:rsid w:val="00344A36"/>
    <w:rsid w:val="003456F4"/>
    <w:rsid w:val="00347FB6"/>
    <w:rsid w:val="003504FD"/>
    <w:rsid w:val="00350881"/>
    <w:rsid w:val="0035218C"/>
    <w:rsid w:val="00357D55"/>
    <w:rsid w:val="00363513"/>
    <w:rsid w:val="003657E5"/>
    <w:rsid w:val="0036589C"/>
    <w:rsid w:val="00371312"/>
    <w:rsid w:val="00371DC7"/>
    <w:rsid w:val="00377B21"/>
    <w:rsid w:val="00382A7F"/>
    <w:rsid w:val="00390862"/>
    <w:rsid w:val="00390CE3"/>
    <w:rsid w:val="00394876"/>
    <w:rsid w:val="00394AAF"/>
    <w:rsid w:val="00394CE5"/>
    <w:rsid w:val="003A55C2"/>
    <w:rsid w:val="003A6341"/>
    <w:rsid w:val="003B67FD"/>
    <w:rsid w:val="003B6A61"/>
    <w:rsid w:val="003C2198"/>
    <w:rsid w:val="003C4941"/>
    <w:rsid w:val="003D0F63"/>
    <w:rsid w:val="003D42C0"/>
    <w:rsid w:val="003D4A8F"/>
    <w:rsid w:val="003D5B29"/>
    <w:rsid w:val="003D7818"/>
    <w:rsid w:val="003E2445"/>
    <w:rsid w:val="003E3BB2"/>
    <w:rsid w:val="003F5B58"/>
    <w:rsid w:val="0040174B"/>
    <w:rsid w:val="0040222A"/>
    <w:rsid w:val="004047BC"/>
    <w:rsid w:val="004100F7"/>
    <w:rsid w:val="00414CB3"/>
    <w:rsid w:val="0041563D"/>
    <w:rsid w:val="00426E25"/>
    <w:rsid w:val="00427D9C"/>
    <w:rsid w:val="00427E7E"/>
    <w:rsid w:val="0043465D"/>
    <w:rsid w:val="00435082"/>
    <w:rsid w:val="0043796D"/>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E3C0F"/>
    <w:rsid w:val="004F016A"/>
    <w:rsid w:val="00500F94"/>
    <w:rsid w:val="00502FB3"/>
    <w:rsid w:val="00503DE9"/>
    <w:rsid w:val="0050530C"/>
    <w:rsid w:val="00505DEA"/>
    <w:rsid w:val="00507782"/>
    <w:rsid w:val="00512A04"/>
    <w:rsid w:val="00520499"/>
    <w:rsid w:val="005249F5"/>
    <w:rsid w:val="005260F7"/>
    <w:rsid w:val="00543BD1"/>
    <w:rsid w:val="00556113"/>
    <w:rsid w:val="00561BAF"/>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E445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17C1D"/>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47EC2"/>
    <w:rsid w:val="0085305B"/>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1D5A"/>
    <w:rsid w:val="00977919"/>
    <w:rsid w:val="00983000"/>
    <w:rsid w:val="009870FA"/>
    <w:rsid w:val="009921C3"/>
    <w:rsid w:val="0099551D"/>
    <w:rsid w:val="009A5897"/>
    <w:rsid w:val="009A5F24"/>
    <w:rsid w:val="009B0B3E"/>
    <w:rsid w:val="009B0F02"/>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4FF"/>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968DA"/>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2DF2"/>
    <w:rsid w:val="00C43519"/>
    <w:rsid w:val="00C45263"/>
    <w:rsid w:val="00C4526D"/>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377DD"/>
    <w:rsid w:val="00D43EA8"/>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D628A"/>
    <w:rsid w:val="00DE33B5"/>
    <w:rsid w:val="00DE5E18"/>
    <w:rsid w:val="00DF0487"/>
    <w:rsid w:val="00DF5EA4"/>
    <w:rsid w:val="00E02681"/>
    <w:rsid w:val="00E02792"/>
    <w:rsid w:val="00E034D8"/>
    <w:rsid w:val="00E04CC0"/>
    <w:rsid w:val="00E076D9"/>
    <w:rsid w:val="00E15816"/>
    <w:rsid w:val="00E160D5"/>
    <w:rsid w:val="00E239FF"/>
    <w:rsid w:val="00E27D7B"/>
    <w:rsid w:val="00E30556"/>
    <w:rsid w:val="00E30981"/>
    <w:rsid w:val="00E33136"/>
    <w:rsid w:val="00E34447"/>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87039"/>
    <w:rsid w:val="00E908F1"/>
    <w:rsid w:val="00E93406"/>
    <w:rsid w:val="00E956C5"/>
    <w:rsid w:val="00E95C39"/>
    <w:rsid w:val="00EA2C39"/>
    <w:rsid w:val="00EA5F44"/>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A6B5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91873"/>
  <w15:docId w15:val="{BD39DEBD-736A-4E4C-AF77-5FE316B4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 1"/>
    <w:basedOn w:val="TableNormal"/>
    <w:uiPriority w:val="99"/>
    <w:rsid w:val="00B968DA"/>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paragraph" w:customStyle="1" w:styleId="AssDocs">
    <w:name w:val="AssDocs"/>
    <w:basedOn w:val="Normal"/>
    <w:rsid w:val="00B968DA"/>
    <w:pPr>
      <w:tabs>
        <w:tab w:val="left" w:pos="318"/>
      </w:tabs>
      <w:autoSpaceDE w:val="0"/>
      <w:autoSpaceDN w:val="0"/>
      <w:adjustRightInd w:val="0"/>
      <w:spacing w:before="120" w:after="120"/>
    </w:pPr>
    <w:rPr>
      <w:rFonts w:eastAsia="Times New Roman" w:cs="Arial"/>
      <w:iCs/>
      <w:color w:val="000000"/>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58ED.D030F090" TargetMode="External"/><Relationship Id="rId13" Type="http://schemas.openxmlformats.org/officeDocument/2006/relationships/image" Target="media/image4.jpeg"/><Relationship Id="rId18" Type="http://schemas.openxmlformats.org/officeDocument/2006/relationships/image" Target="cid:image006.jpg@01D658ED.D030F090"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image" Target="cid:image003.jpg@01D658ED.D030F090" TargetMode="External"/><Relationship Id="rId17" Type="http://schemas.openxmlformats.org/officeDocument/2006/relationships/image" Target="media/image6.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cid:image005.jpg@01D658ED.D030F090" TargetMode="External"/><Relationship Id="rId20" Type="http://schemas.openxmlformats.org/officeDocument/2006/relationships/image" Target="cid:image007.jpg@01D658ED.D030F0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cid:image002.jpg@01D658ED.D030F090"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04.jpg@01D658ED.D030F090" TargetMode="External"/><Relationship Id="rId22" Type="http://schemas.openxmlformats.org/officeDocument/2006/relationships/image" Target="cid:image008.jpg@01D658ED.D030F090"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cd\AppData\Local\Microsoft\Windows\INetCache\IE\07ZNKZ07\ntg-short-portrait-template_0.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ntg-short-portrait-template_0.dotx</Template>
  <TotalTime>8</TotalTime>
  <Pages>6</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Guideline or Procedure PGC Template</vt:lpstr>
    </vt:vector>
  </TitlesOfParts>
  <Company>Northern Territory Government</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Miscellaneous Aids for Daily Living TEP Clinical Guideline (CG-2D)</dc:title>
  <dc:creator>Northern Territory Government</dc:creator>
  <cp:keywords/>
  <dc:description/>
  <cp:lastModifiedBy>Wendy Skewes</cp:lastModifiedBy>
  <cp:revision>1</cp:revision>
  <cp:lastPrinted>2019-07-29T01:45:00Z</cp:lastPrinted>
  <dcterms:created xsi:type="dcterms:W3CDTF">2020-10-19T05:58:00Z</dcterms:created>
  <dcterms:modified xsi:type="dcterms:W3CDTF">2022-08-24T03:24:00Z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0x010100370F03DA7C830644B9E8B53AEDFF05BE020300FAA436A4C100524A8CDBC861DF8A54B8</vt:lpwstr>
  </property>
  <property fmtid="{D5CDD505-2E9C-101B-9397-08002B2CF9AE}" pid="3" name="_dlc_DocIdItemGuid">
    <vt:lpwstr>c953be96-2b74-42f5-84a1-f2ae0e6d1b8a</vt:lpwstr>
  </property>
  <property fmtid="{D5CDD505-2E9C-101B-9397-08002B2CF9AE}" pid="4" name="Administrative Topic.">
    <vt:lpwstr/>
  </property>
  <property fmtid="{D5CDD505-2E9C-101B-9397-08002B2CF9AE}" pid="5" name="External Target Audience.">
    <vt:lpwstr/>
  </property>
  <property fmtid="{D5CDD505-2E9C-101B-9397-08002B2CF9AE}" pid="6" name="Collection Name.">
    <vt:lpwstr>19998;#Mobility Aids DEP|de5a9ad6-f746-403d-b6d3-1a73bf4fd48e;#24209;#Disability Equipment Program|8d551052-6a5d-43de-a0c3-d89a077cd71e;#24092;#Disability Services|839b09ae-4ec0-46ed-92f6-cf05c6527f57</vt:lpwstr>
  </property>
  <property fmtid="{D5CDD505-2E9C-101B-9397-08002B2CF9AE}" pid="7" name="Jurisdiction Exclusion.">
    <vt:lpwstr>12827;#N/A|a6d83873-ca56-432a-9c58-398a3757bbda</vt:lpwstr>
  </property>
  <property fmtid="{D5CDD505-2E9C-101B-9397-08002B2CF9AE}" pid="8" name="Accreditation Framework.">
    <vt:lpwstr/>
  </property>
  <property fmtid="{D5CDD505-2E9C-101B-9397-08002B2CF9AE}" pid="9" name="Organisational/Business Unit Owner">
    <vt:lpwstr>24269;#Primary and Public Health Care Urban CAHS|a2029188-f5da-4be3-92d8-1e4c86654d22</vt:lpwstr>
  </property>
  <property fmtid="{D5CDD505-2E9C-101B-9397-08002B2CF9AE}" pid="10" name="Approval Authority Title.">
    <vt:lpwstr>12886;#Chief Operating Officer CAHS|ce97576d-c97f-457a-99b8-e1ef97a531c1;#12883;#Chief Operating Officer TEHS|e84dca3d-00c5-4efb-8f8b-b01dfa24c8de</vt:lpwstr>
  </property>
  <property fmtid="{D5CDD505-2E9C-101B-9397-08002B2CF9AE}" pid="11" name="Clinical Topics">
    <vt:lpwstr>17722;#Mobility|a779e95c-a894-40d6-84a0-073ffec25ba3;#17686;#Mobility Aids|2262f0dd-d26b-41d0-b832-c86eb77ad974</vt:lpwstr>
  </property>
  <property fmtid="{D5CDD505-2E9C-101B-9397-08002B2CF9AE}" pid="12" name="Document Owner - Job Title - New">
    <vt:lpwstr>24133;#Senior Manager Community Allied Health and Aged Care CAHS|78962fd5-aba8-471e-99a6-8a236ce73654</vt:lpwstr>
  </property>
  <property fmtid="{D5CDD505-2E9C-101B-9397-08002B2CF9AE}" pid="13" name="Document Type.">
    <vt:lpwstr>12816;#Guideline|e6a7bbb6-1963-433e-90c6-6350e19a01ed</vt:lpwstr>
  </property>
  <property fmtid="{D5CDD505-2E9C-101B-9397-08002B2CF9AE}" pid="14" name="Internal Target Audience.">
    <vt:lpwstr>13118;#All Clinical Employees|a9c9a07b-b666-48ba-894e-921b992897a4</vt:lpwstr>
  </property>
  <property fmtid="{D5CDD505-2E9C-101B-9397-08002B2CF9AE}" pid="15" name="Jurisdiction.">
    <vt:lpwstr>12824;#NT Health|0a212daa-5a7a-42c4-b867-01adc4b400f4</vt:lpwstr>
  </property>
  <property fmtid="{D5CDD505-2E9C-101B-9397-08002B2CF9AE}" pid="16" name="Jurisdiction">
    <vt:lpwstr>2479;#NT Health|d566c66c-d5b6-4152-8710-6834add20a33</vt:lpwstr>
  </property>
  <property fmtid="{D5CDD505-2E9C-101B-9397-08002B2CF9AE}" pid="17" name="DocumentOwnerTitle-SG">
    <vt:lpwstr>Senior Policy Officer Disability Services DoH</vt:lpwstr>
  </property>
  <property fmtid="{D5CDD505-2E9C-101B-9397-08002B2CF9AE}" pid="18" name="Jurisdiction-SG">
    <vt:lpwstr>NT Health</vt:lpwstr>
  </property>
  <property fmtid="{D5CDD505-2E9C-101B-9397-08002B2CF9AE}" pid="19" name="Approval Authority Title">
    <vt:lpwstr>2589;#Director Disability Services|3c429d88-21ed-4adb-8da4-9d3ba050143b</vt:lpwstr>
  </property>
  <property fmtid="{D5CDD505-2E9C-101B-9397-08002B2CF9AE}" pid="20" name="Accreditation Framework">
    <vt:lpwstr/>
  </property>
  <property fmtid="{D5CDD505-2E9C-101B-9397-08002B2CF9AE}" pid="21" name="InternalTargetAud-SG">
    <vt:lpwstr>All Clinical Employees</vt:lpwstr>
  </property>
  <property fmtid="{D5CDD505-2E9C-101B-9397-08002B2CF9AE}" pid="22" name="External Target Audience">
    <vt:lpwstr/>
  </property>
  <property fmtid="{D5CDD505-2E9C-101B-9397-08002B2CF9AE}" pid="23" name="Jurisdiction Exclusion-SG">
    <vt:lpwstr>N/A</vt:lpwstr>
  </property>
  <property fmtid="{D5CDD505-2E9C-101B-9397-08002B2CF9AE}" pid="24" name="Jurisdiction Exclusion">
    <vt:lpwstr>942;#N/A|99ff0359-15e2-4211-8211-ee91e64e473f</vt:lpwstr>
  </property>
  <property fmtid="{D5CDD505-2E9C-101B-9397-08002B2CF9AE}" pid="25" name="Document Owner - Job Title">
    <vt:lpwstr>Senior Policy Officer Office of Disability</vt:lpwstr>
  </property>
  <property fmtid="{D5CDD505-2E9C-101B-9397-08002B2CF9AE}" pid="26" name="Document Type">
    <vt:lpwstr>37;#Guideline|0d8fa0e1-cb4b-4956-bb0c-f077b82b30f6</vt:lpwstr>
  </property>
  <property fmtid="{D5CDD505-2E9C-101B-9397-08002B2CF9AE}" pid="27" name="Administrative Topic">
    <vt:lpwstr/>
  </property>
  <property fmtid="{D5CDD505-2E9C-101B-9397-08002B2CF9AE}" pid="28" name="Collection Name">
    <vt:lpwstr>2818;#Clinical Guidelines DEP|2e26d624-59f1-46e5-9f3f-cf1a29f19315;#2930;#Miscellaneous Aids for Daily Living DEP|c93c8ab0-2b60-4189-81db-c577372c4b66</vt:lpwstr>
  </property>
  <property fmtid="{D5CDD505-2E9C-101B-9397-08002B2CF9AE}" pid="29" name="Internal Target Audience">
    <vt:lpwstr>1501;#All Clinical Employees|3da0af3a-ce2a-449b-9c50-36b437e9677c</vt:lpwstr>
  </property>
  <property fmtid="{D5CDD505-2E9C-101B-9397-08002B2CF9AE}" pid="30" name="URL">
    <vt:lpwstr/>
  </property>
  <property fmtid="{D5CDD505-2E9C-101B-9397-08002B2CF9AE}" pid="31" name="Organisational/Business Unit">
    <vt:lpwstr>2697;#Office of Disability|b3597fc7-f175-40a2-a90b-d559ffb13cf9</vt:lpwstr>
  </property>
  <property fmtid="{D5CDD505-2E9C-101B-9397-08002B2CF9AE}" pid="32" name="ApprovalAuthorityTitle-SG">
    <vt:lpwstr>Senior Director Office of Disability</vt:lpwstr>
  </property>
  <property fmtid="{D5CDD505-2E9C-101B-9397-08002B2CF9AE}" pid="33" name="WorkflowCreationPath">
    <vt:lpwstr>e25f6f3e-a34b-4831-a948-7cb1d1fd5c26,90;</vt:lpwstr>
  </property>
</Properties>
</file>