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2"/>
        <w:gridCol w:w="3404"/>
        <w:gridCol w:w="1701"/>
        <w:gridCol w:w="3401"/>
      </w:tblGrid>
      <w:tr w:rsidR="007D48A4" w:rsidRPr="007A5EFD" w:rsidTr="00333C00">
        <w:trPr>
          <w:trHeight w:val="567"/>
        </w:trPr>
        <w:tc>
          <w:tcPr>
            <w:tcW w:w="10348" w:type="dxa"/>
            <w:gridSpan w:val="4"/>
            <w:tcBorders>
              <w:top w:val="single" w:sz="4" w:space="0" w:color="auto"/>
              <w:bottom w:val="single" w:sz="4" w:space="0" w:color="auto"/>
            </w:tcBorders>
            <w:shd w:val="clear" w:color="auto" w:fill="1F1F5F" w:themeFill="text1"/>
            <w:noWrap/>
            <w:vAlign w:val="center"/>
          </w:tcPr>
          <w:p w:rsidR="007D48A4" w:rsidRPr="007A5EFD" w:rsidRDefault="00333C00" w:rsidP="00333C00">
            <w:pPr>
              <w:pStyle w:val="ListParagraph"/>
              <w:numPr>
                <w:ilvl w:val="0"/>
                <w:numId w:val="12"/>
              </w:numPr>
              <w:spacing w:after="40"/>
              <w:rPr>
                <w:rStyle w:val="Questionlabel"/>
              </w:rPr>
            </w:pPr>
            <w:bookmarkStart w:id="0" w:name="_GoBack"/>
            <w:bookmarkEnd w:id="0"/>
            <w:r>
              <w:rPr>
                <w:rStyle w:val="Questionlabel"/>
              </w:rPr>
              <w:t>NDIS Participant Details</w:t>
            </w:r>
          </w:p>
        </w:tc>
      </w:tr>
      <w:tr w:rsidR="00333C00" w:rsidRPr="007A5EFD" w:rsidTr="00F71EAF">
        <w:trPr>
          <w:trHeight w:val="567"/>
        </w:trPr>
        <w:tc>
          <w:tcPr>
            <w:tcW w:w="1842" w:type="dxa"/>
            <w:tcBorders>
              <w:top w:val="single" w:sz="4" w:space="0" w:color="auto"/>
              <w:bottom w:val="single" w:sz="4" w:space="0" w:color="auto"/>
            </w:tcBorders>
            <w:noWrap/>
            <w:vAlign w:val="center"/>
          </w:tcPr>
          <w:p w:rsidR="00333C00" w:rsidRPr="00333C00" w:rsidRDefault="00333C00" w:rsidP="00CB75A1">
            <w:pPr>
              <w:rPr>
                <w:rStyle w:val="Questionlabel"/>
                <w:color w:val="FF0000"/>
              </w:rPr>
            </w:pPr>
            <w:r>
              <w:rPr>
                <w:rStyle w:val="Questionlabel"/>
              </w:rPr>
              <w:t>Given Name</w:t>
            </w:r>
          </w:p>
          <w:p w:rsidR="00333C00" w:rsidRPr="00333C00" w:rsidRDefault="00333C00" w:rsidP="00CB75A1">
            <w:pPr>
              <w:rPr>
                <w:rStyle w:val="Questionlabel"/>
                <w:color w:val="FF0000"/>
              </w:rPr>
            </w:pPr>
            <w:r>
              <w:rPr>
                <w:rStyle w:val="Questionlabel"/>
              </w:rPr>
              <w:t>Surname</w:t>
            </w:r>
          </w:p>
        </w:tc>
        <w:tc>
          <w:tcPr>
            <w:tcW w:w="3404" w:type="dxa"/>
            <w:tcBorders>
              <w:top w:val="single" w:sz="4" w:space="0" w:color="auto"/>
              <w:bottom w:val="single" w:sz="4" w:space="0" w:color="auto"/>
            </w:tcBorders>
            <w:noWrap/>
            <w:vAlign w:val="center"/>
          </w:tcPr>
          <w:sdt>
            <w:sdtPr>
              <w:id w:val="276141880"/>
              <w:placeholder>
                <w:docPart w:val="016E47CEE7824D7F848AA297AFDF87BB"/>
              </w:placeholder>
              <w:showingPlcHdr/>
              <w:text/>
            </w:sdtPr>
            <w:sdtEndPr/>
            <w:sdtContent>
              <w:p w:rsidR="00333C00" w:rsidRDefault="00333C00" w:rsidP="002C0BEF">
                <w:r w:rsidRPr="007D48E7">
                  <w:rPr>
                    <w:rStyle w:val="PlaceholderText"/>
                  </w:rPr>
                  <w:t>Click or tap here to enter text.</w:t>
                </w:r>
              </w:p>
            </w:sdtContent>
          </w:sdt>
          <w:sdt>
            <w:sdtPr>
              <w:id w:val="-74058504"/>
              <w:placeholder>
                <w:docPart w:val="016E47CEE7824D7F848AA297AFDF87BB"/>
              </w:placeholder>
              <w:showingPlcHdr/>
              <w:text/>
            </w:sdtPr>
            <w:sdtEndPr/>
            <w:sdtContent>
              <w:p w:rsidR="00333C00" w:rsidRPr="002C0BEF" w:rsidRDefault="00333C00" w:rsidP="002C0BEF">
                <w:r w:rsidRPr="007D48E7">
                  <w:rPr>
                    <w:rStyle w:val="PlaceholderText"/>
                  </w:rPr>
                  <w:t>Click or tap here to enter text.</w:t>
                </w:r>
              </w:p>
            </w:sdtContent>
          </w:sdt>
        </w:tc>
        <w:tc>
          <w:tcPr>
            <w:tcW w:w="1701" w:type="dxa"/>
            <w:tcBorders>
              <w:top w:val="single" w:sz="4" w:space="0" w:color="auto"/>
              <w:bottom w:val="single" w:sz="4" w:space="0" w:color="auto"/>
            </w:tcBorders>
            <w:vAlign w:val="center"/>
          </w:tcPr>
          <w:p w:rsidR="00333C00" w:rsidRPr="00333C00" w:rsidRDefault="00333C00" w:rsidP="002C0BEF">
            <w:pPr>
              <w:rPr>
                <w:color w:val="FF0000"/>
              </w:rPr>
            </w:pPr>
            <w:r w:rsidRPr="00333C00">
              <w:rPr>
                <w:rStyle w:val="Questionlabel"/>
              </w:rPr>
              <w:t>NDIS Participant Number</w:t>
            </w:r>
          </w:p>
        </w:tc>
        <w:sdt>
          <w:sdtPr>
            <w:id w:val="-458801198"/>
            <w:placeholder>
              <w:docPart w:val="016E47CEE7824D7F848AA297AFDF87BB"/>
            </w:placeholder>
            <w:showingPlcHdr/>
            <w:text/>
          </w:sdtPr>
          <w:sdtEndPr/>
          <w:sdtContent>
            <w:tc>
              <w:tcPr>
                <w:tcW w:w="3401" w:type="dxa"/>
                <w:tcBorders>
                  <w:top w:val="single" w:sz="4" w:space="0" w:color="auto"/>
                  <w:bottom w:val="single" w:sz="4" w:space="0" w:color="auto"/>
                </w:tcBorders>
                <w:vAlign w:val="center"/>
              </w:tcPr>
              <w:p w:rsidR="00333C00" w:rsidRPr="002C0BEF" w:rsidRDefault="00333C00" w:rsidP="002C0BEF">
                <w:r w:rsidRPr="007D48E7">
                  <w:rPr>
                    <w:rStyle w:val="PlaceholderText"/>
                  </w:rPr>
                  <w:t>Click or tap here to enter text.</w:t>
                </w:r>
              </w:p>
            </w:tc>
          </w:sdtContent>
        </w:sdt>
      </w:tr>
      <w:tr w:rsidR="00F71EAF" w:rsidRPr="007A5EFD" w:rsidTr="00F71EAF">
        <w:trPr>
          <w:trHeight w:val="567"/>
        </w:trPr>
        <w:tc>
          <w:tcPr>
            <w:tcW w:w="1842" w:type="dxa"/>
            <w:tcBorders>
              <w:top w:val="single" w:sz="4" w:space="0" w:color="auto"/>
              <w:bottom w:val="single" w:sz="4" w:space="0" w:color="auto"/>
            </w:tcBorders>
            <w:vAlign w:val="center"/>
          </w:tcPr>
          <w:p w:rsidR="00F71EAF" w:rsidRPr="002159A0" w:rsidRDefault="00F71EAF" w:rsidP="002C0BEF">
            <w:pPr>
              <w:rPr>
                <w:color w:val="FF0000"/>
              </w:rPr>
            </w:pPr>
            <w:r w:rsidRPr="002159A0">
              <w:rPr>
                <w:rStyle w:val="Questionlabel"/>
              </w:rPr>
              <w:t>Date of Birth</w:t>
            </w:r>
          </w:p>
        </w:tc>
        <w:sdt>
          <w:sdtPr>
            <w:id w:val="-1700466518"/>
            <w:placeholder>
              <w:docPart w:val="CF96EA29B8BC4A0B8A78D72E8753037C"/>
            </w:placeholder>
            <w:showingPlcHdr/>
            <w:date>
              <w:dateFormat w:val="d/MM/yyyy"/>
              <w:lid w:val="en-AU"/>
              <w:storeMappedDataAs w:val="dateTime"/>
              <w:calendar w:val="gregorian"/>
            </w:date>
          </w:sdtPr>
          <w:sdtEndPr/>
          <w:sdtContent>
            <w:tc>
              <w:tcPr>
                <w:tcW w:w="8506" w:type="dxa"/>
                <w:gridSpan w:val="3"/>
                <w:tcBorders>
                  <w:top w:val="single" w:sz="4" w:space="0" w:color="auto"/>
                  <w:bottom w:val="single" w:sz="4" w:space="0" w:color="auto"/>
                </w:tcBorders>
                <w:vAlign w:val="center"/>
              </w:tcPr>
              <w:p w:rsidR="00F71EAF" w:rsidRPr="002C0BEF" w:rsidRDefault="00F71EAF" w:rsidP="002C0BEF">
                <w:r w:rsidRPr="007D48E7">
                  <w:rPr>
                    <w:rStyle w:val="PlaceholderText"/>
                  </w:rPr>
                  <w:t>Click or tap to enter a date.</w:t>
                </w:r>
              </w:p>
            </w:tc>
          </w:sdtContent>
        </w:sdt>
      </w:tr>
    </w:tbl>
    <w:p w:rsidR="007F21EA" w:rsidRDefault="007F21EA"/>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3"/>
        <w:gridCol w:w="1276"/>
        <w:gridCol w:w="2126"/>
        <w:gridCol w:w="1701"/>
        <w:gridCol w:w="3402"/>
      </w:tblGrid>
      <w:tr w:rsidR="007F21EA" w:rsidRPr="007A5EFD" w:rsidTr="007F21EA">
        <w:trPr>
          <w:trHeight w:val="567"/>
        </w:trPr>
        <w:tc>
          <w:tcPr>
            <w:tcW w:w="10348" w:type="dxa"/>
            <w:gridSpan w:val="5"/>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7F21EA" w:rsidRPr="007F21EA" w:rsidRDefault="007F21EA" w:rsidP="007F21EA">
            <w:pPr>
              <w:pStyle w:val="ListParagraph"/>
              <w:numPr>
                <w:ilvl w:val="0"/>
                <w:numId w:val="12"/>
              </w:numPr>
              <w:spacing w:after="40"/>
              <w:rPr>
                <w:rStyle w:val="Questionlabel"/>
              </w:rPr>
            </w:pPr>
            <w:r>
              <w:rPr>
                <w:rStyle w:val="Questionlabel"/>
              </w:rPr>
              <w:t>Guardian Details (If applicable)</w:t>
            </w:r>
          </w:p>
        </w:tc>
      </w:tr>
      <w:tr w:rsidR="007F21EA" w:rsidRPr="007A5EFD" w:rsidTr="007F21EA">
        <w:trPr>
          <w:trHeight w:val="567"/>
        </w:trPr>
        <w:tc>
          <w:tcPr>
            <w:tcW w:w="6946" w:type="dxa"/>
            <w:gridSpan w:val="4"/>
            <w:tcBorders>
              <w:top w:val="single" w:sz="4" w:space="0" w:color="auto"/>
              <w:left w:val="single" w:sz="4" w:space="0" w:color="auto"/>
              <w:bottom w:val="single" w:sz="4" w:space="0" w:color="auto"/>
            </w:tcBorders>
            <w:noWrap/>
            <w:vAlign w:val="center"/>
          </w:tcPr>
          <w:p w:rsidR="007F21EA" w:rsidRDefault="007F21EA" w:rsidP="00CB75A1">
            <w:pPr>
              <w:rPr>
                <w:rStyle w:val="Questionlabel"/>
              </w:rPr>
            </w:pPr>
            <w:r>
              <w:rPr>
                <w:rStyle w:val="Questionlabel"/>
              </w:rPr>
              <w:t>Is a guardian or other legal decision maker appointed for the participant?</w:t>
            </w:r>
          </w:p>
        </w:tc>
        <w:sdt>
          <w:sdtPr>
            <w:rPr>
              <w:rFonts w:ascii="Calibri" w:hAnsi="Calibri"/>
            </w:rPr>
            <w:id w:val="90592219"/>
            <w:placeholder>
              <w:docPart w:val="5E16FED1210D4F1DABE81C7BCCB2F3A8"/>
            </w:placeholder>
            <w:showingPlcHdr/>
            <w:dropDownList>
              <w:listItem w:value="Choose an item."/>
              <w:listItem w:displayText="Yes" w:value="Yes"/>
              <w:listItem w:displayText="No" w:value="No"/>
            </w:dropDownList>
          </w:sdtPr>
          <w:sdtEndPr/>
          <w:sdtContent>
            <w:tc>
              <w:tcPr>
                <w:tcW w:w="3402" w:type="dxa"/>
                <w:tcBorders>
                  <w:top w:val="single" w:sz="4" w:space="0" w:color="auto"/>
                  <w:bottom w:val="single" w:sz="4" w:space="0" w:color="auto"/>
                  <w:right w:val="single" w:sz="4" w:space="0" w:color="auto"/>
                </w:tcBorders>
                <w:noWrap/>
                <w:vAlign w:val="center"/>
              </w:tcPr>
              <w:p w:rsidR="007F21EA" w:rsidRDefault="00055944" w:rsidP="002C0BEF">
                <w:r w:rsidRPr="00055944">
                  <w:rPr>
                    <w:rStyle w:val="PlaceholderText"/>
                  </w:rPr>
                  <w:t>Choose an item.</w:t>
                </w:r>
              </w:p>
            </w:tc>
          </w:sdtContent>
        </w:sdt>
      </w:tr>
      <w:tr w:rsidR="00055944" w:rsidRPr="007A5EFD" w:rsidTr="00055944">
        <w:trPr>
          <w:trHeight w:val="567"/>
        </w:trPr>
        <w:tc>
          <w:tcPr>
            <w:tcW w:w="1843" w:type="dxa"/>
            <w:tcBorders>
              <w:top w:val="single" w:sz="4" w:space="0" w:color="auto"/>
              <w:left w:val="single" w:sz="4" w:space="0" w:color="auto"/>
              <w:bottom w:val="single" w:sz="4" w:space="0" w:color="auto"/>
            </w:tcBorders>
            <w:noWrap/>
            <w:vAlign w:val="center"/>
          </w:tcPr>
          <w:p w:rsidR="00055944" w:rsidRDefault="00055944" w:rsidP="00CB75A1">
            <w:pPr>
              <w:rPr>
                <w:rStyle w:val="Questionlabel"/>
              </w:rPr>
            </w:pPr>
            <w:r>
              <w:rPr>
                <w:rStyle w:val="Questionlabel"/>
              </w:rPr>
              <w:t>Type</w:t>
            </w:r>
          </w:p>
        </w:tc>
        <w:sdt>
          <w:sdtPr>
            <w:rPr>
              <w:rFonts w:ascii="Calibri" w:hAnsi="Calibri"/>
            </w:rPr>
            <w:id w:val="-64881364"/>
            <w:placeholder>
              <w:docPart w:val="689900F5B06C4A9F9EE14D1878E74E7A"/>
            </w:placeholder>
            <w:showingPlcHdr/>
            <w:dropDownList>
              <w:listItem w:value="Choose an item."/>
              <w:listItem w:displayText="Community Guardian/s" w:value="Community Guardian/s"/>
              <w:listItem w:displayText="Public Guardian" w:value="Public Guardian"/>
              <w:listItem w:displayText="Joint Guardians (community and public guardians)" w:value="Joint Guardians (community and public guardians)"/>
              <w:listItem w:displayText="Parent/Guardian (u18)" w:value="Parent/Guardian (u18)"/>
              <w:listItem w:displayText="Other" w:value="Other"/>
            </w:dropDownList>
          </w:sdtPr>
          <w:sdtEndPr/>
          <w:sdtContent>
            <w:tc>
              <w:tcPr>
                <w:tcW w:w="3402" w:type="dxa"/>
                <w:gridSpan w:val="2"/>
                <w:tcBorders>
                  <w:top w:val="single" w:sz="4" w:space="0" w:color="auto"/>
                  <w:bottom w:val="single" w:sz="4" w:space="0" w:color="auto"/>
                  <w:right w:val="single" w:sz="4" w:space="0" w:color="auto"/>
                </w:tcBorders>
                <w:noWrap/>
                <w:vAlign w:val="center"/>
              </w:tcPr>
              <w:p w:rsidR="00055944" w:rsidRDefault="00055944" w:rsidP="002C0BEF">
                <w:r w:rsidRPr="00055944">
                  <w:rPr>
                    <w:rStyle w:val="PlaceholderText"/>
                  </w:rPr>
                  <w:t>Choose an item.</w:t>
                </w:r>
              </w:p>
            </w:tc>
          </w:sdtContent>
        </w:sdt>
        <w:tc>
          <w:tcPr>
            <w:tcW w:w="1701" w:type="dxa"/>
            <w:tcBorders>
              <w:top w:val="single" w:sz="4" w:space="0" w:color="auto"/>
              <w:bottom w:val="single" w:sz="4" w:space="0" w:color="auto"/>
              <w:right w:val="single" w:sz="4" w:space="0" w:color="auto"/>
            </w:tcBorders>
            <w:vAlign w:val="center"/>
          </w:tcPr>
          <w:p w:rsidR="00055944" w:rsidRDefault="00055944" w:rsidP="002C0BEF">
            <w:r w:rsidRPr="00055944">
              <w:rPr>
                <w:rStyle w:val="Questionlabel"/>
              </w:rPr>
              <w:t>Name</w:t>
            </w:r>
          </w:p>
        </w:tc>
        <w:sdt>
          <w:sdtPr>
            <w:id w:val="412666459"/>
            <w:placeholder>
              <w:docPart w:val="016E47CEE7824D7F848AA297AFDF87BB"/>
            </w:placeholder>
            <w:showingPlcHdr/>
            <w:text/>
          </w:sdtPr>
          <w:sdtEndPr/>
          <w:sdtContent>
            <w:tc>
              <w:tcPr>
                <w:tcW w:w="3402" w:type="dxa"/>
                <w:tcBorders>
                  <w:top w:val="single" w:sz="4" w:space="0" w:color="auto"/>
                  <w:bottom w:val="single" w:sz="4" w:space="0" w:color="auto"/>
                  <w:right w:val="single" w:sz="4" w:space="0" w:color="auto"/>
                </w:tcBorders>
                <w:vAlign w:val="center"/>
              </w:tcPr>
              <w:p w:rsidR="00055944" w:rsidRDefault="00055944" w:rsidP="002C0BEF">
                <w:r w:rsidRPr="007D48E7">
                  <w:rPr>
                    <w:rStyle w:val="PlaceholderText"/>
                  </w:rPr>
                  <w:t>Click or tap here to enter text.</w:t>
                </w:r>
              </w:p>
            </w:tc>
          </w:sdtContent>
        </w:sdt>
      </w:tr>
      <w:tr w:rsidR="00055944" w:rsidRPr="007A5EFD" w:rsidTr="00CB75A1">
        <w:trPr>
          <w:trHeight w:val="567"/>
        </w:trPr>
        <w:tc>
          <w:tcPr>
            <w:tcW w:w="1843" w:type="dxa"/>
            <w:noWrap/>
          </w:tcPr>
          <w:p w:rsidR="00055944" w:rsidRPr="00055944" w:rsidRDefault="00055944" w:rsidP="00055944">
            <w:pPr>
              <w:tabs>
                <w:tab w:val="left" w:pos="1830"/>
              </w:tabs>
              <w:rPr>
                <w:b/>
              </w:rPr>
            </w:pPr>
            <w:r w:rsidRPr="00055944">
              <w:rPr>
                <w:b/>
              </w:rPr>
              <w:t>Email</w:t>
            </w:r>
          </w:p>
        </w:tc>
        <w:sdt>
          <w:sdtPr>
            <w:id w:val="1755934131"/>
            <w:placeholder>
              <w:docPart w:val="A1376A98D0F64BBB935EB14C242CF27C"/>
            </w:placeholder>
            <w:showingPlcHdr/>
            <w:text/>
          </w:sdtPr>
          <w:sdtEndPr/>
          <w:sdtContent>
            <w:tc>
              <w:tcPr>
                <w:tcW w:w="3402" w:type="dxa"/>
                <w:gridSpan w:val="2"/>
              </w:tcPr>
              <w:p w:rsidR="00055944" w:rsidRPr="00055944" w:rsidRDefault="00055944" w:rsidP="00055944">
                <w:pPr>
                  <w:tabs>
                    <w:tab w:val="left" w:pos="1830"/>
                  </w:tabs>
                </w:pPr>
                <w:r w:rsidRPr="00055944">
                  <w:rPr>
                    <w:rStyle w:val="PlaceholderText"/>
                  </w:rPr>
                  <w:t>Click or tap here to enter text.</w:t>
                </w:r>
              </w:p>
            </w:tc>
          </w:sdtContent>
        </w:sdt>
        <w:tc>
          <w:tcPr>
            <w:tcW w:w="1701" w:type="dxa"/>
          </w:tcPr>
          <w:p w:rsidR="00055944" w:rsidRPr="00055944" w:rsidRDefault="00055944" w:rsidP="00055944">
            <w:pPr>
              <w:tabs>
                <w:tab w:val="left" w:pos="1830"/>
              </w:tabs>
              <w:rPr>
                <w:b/>
              </w:rPr>
            </w:pPr>
            <w:r w:rsidRPr="00055944">
              <w:rPr>
                <w:b/>
              </w:rPr>
              <w:t>Phone Number</w:t>
            </w:r>
          </w:p>
        </w:tc>
        <w:sdt>
          <w:sdtPr>
            <w:id w:val="-669027235"/>
            <w:placeholder>
              <w:docPart w:val="A1376A98D0F64BBB935EB14C242CF27C"/>
            </w:placeholder>
            <w:showingPlcHdr/>
            <w:text/>
          </w:sdtPr>
          <w:sdtEndPr/>
          <w:sdtContent>
            <w:tc>
              <w:tcPr>
                <w:tcW w:w="3402" w:type="dxa"/>
                <w:noWrap/>
              </w:tcPr>
              <w:p w:rsidR="00055944" w:rsidRPr="00055944" w:rsidRDefault="00055944" w:rsidP="00055944">
                <w:pPr>
                  <w:tabs>
                    <w:tab w:val="left" w:pos="1830"/>
                  </w:tabs>
                </w:pPr>
                <w:r w:rsidRPr="00055944">
                  <w:rPr>
                    <w:rStyle w:val="PlaceholderText"/>
                  </w:rPr>
                  <w:t>Click or tap here to enter text.</w:t>
                </w:r>
              </w:p>
            </w:tc>
          </w:sdtContent>
        </w:sdt>
      </w:tr>
      <w:tr w:rsidR="007F21EA" w:rsidRPr="007A5EFD" w:rsidTr="00055944">
        <w:trPr>
          <w:trHeight w:val="567"/>
        </w:trPr>
        <w:tc>
          <w:tcPr>
            <w:tcW w:w="3119" w:type="dxa"/>
            <w:gridSpan w:val="2"/>
            <w:tcBorders>
              <w:top w:val="single" w:sz="4" w:space="0" w:color="auto"/>
              <w:left w:val="single" w:sz="4" w:space="0" w:color="auto"/>
              <w:bottom w:val="single" w:sz="4" w:space="0" w:color="auto"/>
            </w:tcBorders>
            <w:noWrap/>
            <w:vAlign w:val="center"/>
          </w:tcPr>
          <w:p w:rsidR="007F21EA" w:rsidRDefault="00055944" w:rsidP="00CB75A1">
            <w:pPr>
              <w:rPr>
                <w:rStyle w:val="Questionlabel"/>
              </w:rPr>
            </w:pPr>
            <w:r>
              <w:rPr>
                <w:rStyle w:val="Questionlabel"/>
              </w:rPr>
              <w:t>Address for correspondence</w:t>
            </w:r>
          </w:p>
        </w:tc>
        <w:sdt>
          <w:sdtPr>
            <w:id w:val="1515571142"/>
            <w:placeholder>
              <w:docPart w:val="016E47CEE7824D7F848AA297AFDF87BB"/>
            </w:placeholder>
            <w:showingPlcHdr/>
            <w:text/>
          </w:sdtPr>
          <w:sdtEndPr/>
          <w:sdtContent>
            <w:tc>
              <w:tcPr>
                <w:tcW w:w="7229" w:type="dxa"/>
                <w:gridSpan w:val="3"/>
                <w:tcBorders>
                  <w:top w:val="single" w:sz="4" w:space="0" w:color="auto"/>
                  <w:bottom w:val="single" w:sz="4" w:space="0" w:color="auto"/>
                  <w:right w:val="single" w:sz="4" w:space="0" w:color="auto"/>
                </w:tcBorders>
                <w:noWrap/>
                <w:vAlign w:val="center"/>
              </w:tcPr>
              <w:p w:rsidR="007F21EA" w:rsidRDefault="00055944" w:rsidP="002C0BEF">
                <w:r w:rsidRPr="007D48E7">
                  <w:rPr>
                    <w:rStyle w:val="PlaceholderText"/>
                  </w:rPr>
                  <w:t>Click or tap here to enter text.</w:t>
                </w:r>
              </w:p>
            </w:tc>
          </w:sdtContent>
        </w:sdt>
      </w:tr>
    </w:tbl>
    <w:p w:rsidR="008946F3" w:rsidRDefault="008946F3"/>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544"/>
        <w:gridCol w:w="6804"/>
      </w:tblGrid>
      <w:tr w:rsidR="00CB75A1" w:rsidRPr="00CB75A1" w:rsidTr="00F71EAF">
        <w:trPr>
          <w:cantSplit w:val="0"/>
          <w:trHeight w:val="567"/>
        </w:trPr>
        <w:tc>
          <w:tcPr>
            <w:tcW w:w="10348" w:type="dxa"/>
            <w:gridSpan w:val="2"/>
            <w:tcBorders>
              <w:top w:val="single" w:sz="4" w:space="0" w:color="auto"/>
              <w:left w:val="single" w:sz="4" w:space="0" w:color="auto"/>
              <w:bottom w:val="single" w:sz="4" w:space="0" w:color="auto"/>
            </w:tcBorders>
            <w:shd w:val="clear" w:color="auto" w:fill="1F1F5F" w:themeFill="text1"/>
            <w:noWrap/>
            <w:vAlign w:val="center"/>
          </w:tcPr>
          <w:p w:rsidR="00CB75A1" w:rsidRPr="00CB75A1" w:rsidRDefault="00CB75A1" w:rsidP="00CB75A1">
            <w:pPr>
              <w:tabs>
                <w:tab w:val="left" w:pos="1830"/>
              </w:tabs>
            </w:pPr>
            <w:r>
              <w:t>Declaration</w:t>
            </w:r>
          </w:p>
        </w:tc>
      </w:tr>
      <w:tr w:rsidR="009D39AE" w:rsidRPr="00CB75A1" w:rsidTr="00F71EAF">
        <w:trPr>
          <w:cantSplit w:val="0"/>
          <w:trHeight w:val="567"/>
        </w:trPr>
        <w:tc>
          <w:tcPr>
            <w:tcW w:w="10348" w:type="dxa"/>
            <w:gridSpan w:val="2"/>
            <w:noWrap/>
          </w:tcPr>
          <w:p w:rsidR="009D39AE" w:rsidRDefault="009D39AE" w:rsidP="009D39AE">
            <w:pPr>
              <w:tabs>
                <w:tab w:val="left" w:pos="1830"/>
              </w:tabs>
              <w:rPr>
                <w:rFonts w:ascii="Calibri" w:hAnsi="Calibri"/>
              </w:rPr>
            </w:pPr>
            <w:r>
              <w:rPr>
                <w:rFonts w:ascii="Calibri" w:hAnsi="Calibri"/>
              </w:rPr>
              <w:t>I declare that:</w:t>
            </w:r>
          </w:p>
          <w:p w:rsidR="009D39AE" w:rsidRPr="00D23EC5" w:rsidRDefault="009D39AE" w:rsidP="009D39AE">
            <w:pPr>
              <w:pStyle w:val="ListParagraph"/>
              <w:numPr>
                <w:ilvl w:val="0"/>
                <w:numId w:val="13"/>
              </w:numPr>
              <w:tabs>
                <w:tab w:val="left" w:pos="1830"/>
              </w:tabs>
              <w:spacing w:after="0"/>
              <w:contextualSpacing/>
              <w:rPr>
                <w:rFonts w:ascii="Calibri" w:hAnsi="Calibri"/>
              </w:rPr>
            </w:pPr>
            <w:r w:rsidRPr="00D23EC5">
              <w:rPr>
                <w:rFonts w:ascii="Calibri" w:hAnsi="Calibri"/>
              </w:rPr>
              <w:t xml:space="preserve">I understand that the NT Department of Health can be contacted at </w:t>
            </w:r>
            <w:hyperlink r:id="rId15" w:history="1">
              <w:r w:rsidRPr="00F460B7">
                <w:rPr>
                  <w:rStyle w:val="Hyperlink"/>
                  <w:rFonts w:ascii="Calibri" w:hAnsi="Calibri"/>
                </w:rPr>
                <w:t>restrictive-practices.authorisation-unit@nt.gov.au</w:t>
              </w:r>
            </w:hyperlink>
            <w:r>
              <w:rPr>
                <w:rFonts w:ascii="Calibri" w:hAnsi="Calibri"/>
              </w:rPr>
              <w:t xml:space="preserve"> </w:t>
            </w:r>
          </w:p>
          <w:p w:rsidR="009D39AE" w:rsidRPr="00D23EC5" w:rsidRDefault="009D39AE" w:rsidP="009D39AE">
            <w:pPr>
              <w:pStyle w:val="ListParagraph"/>
              <w:numPr>
                <w:ilvl w:val="0"/>
                <w:numId w:val="13"/>
              </w:numPr>
              <w:tabs>
                <w:tab w:val="left" w:pos="1830"/>
              </w:tabs>
              <w:spacing w:after="0"/>
              <w:contextualSpacing/>
              <w:rPr>
                <w:rFonts w:ascii="Calibri" w:hAnsi="Calibri"/>
              </w:rPr>
            </w:pPr>
            <w:r w:rsidRPr="00D23EC5">
              <w:rPr>
                <w:rFonts w:ascii="Calibri" w:hAnsi="Calibri"/>
              </w:rPr>
              <w:t>I understand that I have a right to have access to the information contained</w:t>
            </w:r>
            <w:r>
              <w:rPr>
                <w:rFonts w:ascii="Calibri" w:hAnsi="Calibri"/>
              </w:rPr>
              <w:t xml:space="preserve"> </w:t>
            </w:r>
            <w:r w:rsidRPr="00D23EC5">
              <w:rPr>
                <w:rFonts w:ascii="Calibri" w:hAnsi="Calibri"/>
              </w:rPr>
              <w:t>within this Restrictive Practices - Application for Authorisation form.</w:t>
            </w:r>
          </w:p>
          <w:p w:rsidR="009D39AE" w:rsidRPr="00D23EC5" w:rsidRDefault="009D39AE" w:rsidP="009D39AE">
            <w:pPr>
              <w:pStyle w:val="ListParagraph"/>
              <w:numPr>
                <w:ilvl w:val="0"/>
                <w:numId w:val="13"/>
              </w:numPr>
              <w:tabs>
                <w:tab w:val="left" w:pos="1830"/>
              </w:tabs>
              <w:spacing w:after="0"/>
              <w:contextualSpacing/>
              <w:rPr>
                <w:rFonts w:ascii="Calibri" w:hAnsi="Calibri"/>
              </w:rPr>
            </w:pPr>
            <w:r w:rsidRPr="00D23EC5">
              <w:rPr>
                <w:rFonts w:ascii="Calibri" w:hAnsi="Calibri"/>
              </w:rPr>
              <w:t>I acknowledge that the information contained within this Restrictive Practices - Application for Authorisation form has been collected for the purpose of making an authorisation decision (determination) in relation to the Application for</w:t>
            </w:r>
            <w:r>
              <w:rPr>
                <w:rFonts w:ascii="Calibri" w:hAnsi="Calibri"/>
              </w:rPr>
              <w:t xml:space="preserve"> </w:t>
            </w:r>
            <w:r w:rsidRPr="00D23EC5">
              <w:rPr>
                <w:rFonts w:ascii="Calibri" w:hAnsi="Calibri"/>
              </w:rPr>
              <w:t>Authorisation of Restrictive Practices.</w:t>
            </w:r>
          </w:p>
          <w:p w:rsidR="009D39AE" w:rsidRPr="009D39AE" w:rsidRDefault="009D39AE" w:rsidP="009D39AE">
            <w:pPr>
              <w:pStyle w:val="ListParagraph"/>
              <w:numPr>
                <w:ilvl w:val="0"/>
                <w:numId w:val="13"/>
              </w:numPr>
              <w:tabs>
                <w:tab w:val="left" w:pos="1830"/>
              </w:tabs>
              <w:spacing w:after="0"/>
              <w:contextualSpacing/>
              <w:rPr>
                <w:rFonts w:ascii="Calibri" w:hAnsi="Calibri"/>
              </w:rPr>
            </w:pPr>
            <w:r w:rsidRPr="00D23EC5">
              <w:rPr>
                <w:rFonts w:ascii="Calibri" w:hAnsi="Calibri"/>
              </w:rPr>
              <w:t>I consent to the Department of Health disclosing the information contained within this this Restrictive Practices - Application for Authorisation form to various persons or bodies, or classes of persons or bodies, including, but not</w:t>
            </w:r>
            <w:r>
              <w:rPr>
                <w:rFonts w:ascii="Calibri" w:hAnsi="Calibri"/>
              </w:rPr>
              <w:t xml:space="preserve"> </w:t>
            </w:r>
            <w:r w:rsidRPr="00D23EC5">
              <w:rPr>
                <w:rFonts w:ascii="Calibri" w:hAnsi="Calibri"/>
              </w:rPr>
              <w:t>limited to, the NDIS Quality and Safeguards Commission, NT statutory bodies,</w:t>
            </w:r>
            <w:r>
              <w:rPr>
                <w:rFonts w:ascii="Calibri" w:hAnsi="Calibri"/>
              </w:rPr>
              <w:t xml:space="preserve"> </w:t>
            </w:r>
            <w:r w:rsidRPr="009D39AE">
              <w:rPr>
                <w:rFonts w:ascii="Calibri" w:hAnsi="Calibri"/>
              </w:rPr>
              <w:t>National Disability Insurance Agency, the NDIS participant and/or family/carers identified in this Restrictive Practices - Application for Authorisation form, internal Department of Health staff, other NT agencies and guardians or substitute decision makers;</w:t>
            </w:r>
          </w:p>
          <w:p w:rsidR="009D39AE" w:rsidRPr="00D23EC5" w:rsidRDefault="009D39AE" w:rsidP="009D39AE">
            <w:pPr>
              <w:pStyle w:val="ListParagraph"/>
              <w:numPr>
                <w:ilvl w:val="0"/>
                <w:numId w:val="13"/>
              </w:numPr>
              <w:tabs>
                <w:tab w:val="left" w:pos="1830"/>
              </w:tabs>
              <w:spacing w:after="0"/>
              <w:contextualSpacing/>
              <w:rPr>
                <w:rFonts w:ascii="Calibri" w:hAnsi="Calibri"/>
              </w:rPr>
            </w:pPr>
            <w:r w:rsidRPr="00D23EC5">
              <w:rPr>
                <w:rFonts w:ascii="Calibri" w:hAnsi="Calibri"/>
              </w:rPr>
              <w:t>I consent to the Senior Practitioner conducting activity necessary as part of the authorisation process including seeking further information in relation to the</w:t>
            </w:r>
            <w:r>
              <w:rPr>
                <w:rFonts w:ascii="Calibri" w:hAnsi="Calibri"/>
              </w:rPr>
              <w:t xml:space="preserve"> </w:t>
            </w:r>
            <w:r w:rsidRPr="00D23EC5">
              <w:rPr>
                <w:rFonts w:ascii="Calibri" w:hAnsi="Calibri"/>
              </w:rPr>
              <w:t>authorisation application.</w:t>
            </w:r>
          </w:p>
          <w:p w:rsidR="009D39AE" w:rsidRPr="00D23EC5" w:rsidRDefault="009D39AE" w:rsidP="009D39AE">
            <w:pPr>
              <w:pStyle w:val="ListParagraph"/>
              <w:numPr>
                <w:ilvl w:val="0"/>
                <w:numId w:val="13"/>
              </w:numPr>
              <w:tabs>
                <w:tab w:val="left" w:pos="1830"/>
              </w:tabs>
              <w:spacing w:after="0"/>
              <w:contextualSpacing/>
              <w:rPr>
                <w:rFonts w:ascii="Calibri" w:hAnsi="Calibri"/>
              </w:rPr>
            </w:pPr>
            <w:r w:rsidRPr="00D23EC5">
              <w:rPr>
                <w:rFonts w:ascii="Calibri" w:hAnsi="Calibri"/>
              </w:rPr>
              <w:lastRenderedPageBreak/>
              <w:t>I consent to the Senior Practitioner using any or all of the information contained within this Restrictive Practices - Application for Authorisation form and any subsequent information which may be obtained to make an authorisation</w:t>
            </w:r>
            <w:r>
              <w:rPr>
                <w:rFonts w:ascii="Calibri" w:hAnsi="Calibri"/>
              </w:rPr>
              <w:t xml:space="preserve"> </w:t>
            </w:r>
            <w:r w:rsidRPr="00D23EC5">
              <w:rPr>
                <w:rFonts w:ascii="Calibri" w:hAnsi="Calibri"/>
              </w:rPr>
              <w:t>determination.</w:t>
            </w:r>
          </w:p>
          <w:p w:rsidR="009D39AE" w:rsidRPr="00D23EC5" w:rsidRDefault="009D39AE" w:rsidP="009D39AE">
            <w:pPr>
              <w:pStyle w:val="ListParagraph"/>
              <w:numPr>
                <w:ilvl w:val="0"/>
                <w:numId w:val="13"/>
              </w:numPr>
              <w:tabs>
                <w:tab w:val="left" w:pos="1830"/>
              </w:tabs>
              <w:spacing w:after="0"/>
              <w:contextualSpacing/>
              <w:rPr>
                <w:rFonts w:ascii="Calibri" w:hAnsi="Calibri"/>
              </w:rPr>
            </w:pPr>
            <w:r w:rsidRPr="00D23EC5">
              <w:rPr>
                <w:rFonts w:ascii="Calibri" w:hAnsi="Calibri"/>
              </w:rPr>
              <w:t>I consent to the Senior Practitioner using de-identified information contained within this Restrictive Practices - Application for Authorisation form for research,</w:t>
            </w:r>
            <w:r>
              <w:rPr>
                <w:rFonts w:ascii="Calibri" w:hAnsi="Calibri"/>
              </w:rPr>
              <w:t xml:space="preserve"> </w:t>
            </w:r>
            <w:r w:rsidRPr="00D23EC5">
              <w:rPr>
                <w:rFonts w:ascii="Calibri" w:hAnsi="Calibri"/>
              </w:rPr>
              <w:t>or the compilation or analysis of statistics.</w:t>
            </w:r>
          </w:p>
          <w:p w:rsidR="009D39AE" w:rsidRPr="00C84D61" w:rsidRDefault="009D39AE" w:rsidP="009D39AE">
            <w:pPr>
              <w:pStyle w:val="ListParagraph"/>
              <w:numPr>
                <w:ilvl w:val="0"/>
                <w:numId w:val="13"/>
              </w:numPr>
              <w:tabs>
                <w:tab w:val="left" w:pos="1830"/>
              </w:tabs>
              <w:spacing w:after="0"/>
              <w:contextualSpacing/>
              <w:rPr>
                <w:rFonts w:ascii="Calibri" w:hAnsi="Calibri"/>
              </w:rPr>
            </w:pPr>
            <w:r w:rsidRPr="00D23EC5">
              <w:rPr>
                <w:rFonts w:ascii="Calibri" w:hAnsi="Calibri"/>
              </w:rPr>
              <w:t>I acknowledge that it is an offence to provide false or misleading information to</w:t>
            </w:r>
            <w:r>
              <w:rPr>
                <w:rFonts w:ascii="Calibri" w:hAnsi="Calibri"/>
              </w:rPr>
              <w:t xml:space="preserve"> </w:t>
            </w:r>
            <w:r w:rsidRPr="00D23EC5">
              <w:rPr>
                <w:rFonts w:ascii="Calibri" w:hAnsi="Calibri"/>
              </w:rPr>
              <w:t>the NT Department of Health under the Bill and under section 43BE of the</w:t>
            </w:r>
            <w:r>
              <w:rPr>
                <w:rFonts w:ascii="Calibri" w:hAnsi="Calibri"/>
              </w:rPr>
              <w:t xml:space="preserve"> </w:t>
            </w:r>
            <w:r w:rsidRPr="00D23EC5">
              <w:rPr>
                <w:rFonts w:ascii="Calibri" w:hAnsi="Calibri"/>
                <w:i/>
              </w:rPr>
              <w:t>Criminal Code Act 1983.</w:t>
            </w:r>
          </w:p>
        </w:tc>
      </w:tr>
      <w:tr w:rsidR="009D39AE" w:rsidRPr="00CB75A1" w:rsidTr="00F71EAF">
        <w:trPr>
          <w:cantSplit w:val="0"/>
          <w:trHeight w:val="576"/>
        </w:trPr>
        <w:tc>
          <w:tcPr>
            <w:tcW w:w="3544" w:type="dxa"/>
            <w:tcBorders>
              <w:top w:val="single" w:sz="4" w:space="0" w:color="auto"/>
              <w:left w:val="single" w:sz="4" w:space="0" w:color="auto"/>
            </w:tcBorders>
            <w:noWrap/>
            <w:vAlign w:val="center"/>
          </w:tcPr>
          <w:p w:rsidR="009D39AE" w:rsidRDefault="009D39AE" w:rsidP="009D39AE">
            <w:pPr>
              <w:tabs>
                <w:tab w:val="left" w:pos="1830"/>
              </w:tabs>
              <w:rPr>
                <w:b/>
              </w:rPr>
            </w:pPr>
            <w:r>
              <w:rPr>
                <w:b/>
              </w:rPr>
              <w:lastRenderedPageBreak/>
              <w:t>Signature</w:t>
            </w:r>
          </w:p>
          <w:p w:rsidR="009D39AE" w:rsidRPr="00CB75A1" w:rsidRDefault="009D39AE" w:rsidP="009D39AE">
            <w:pPr>
              <w:tabs>
                <w:tab w:val="left" w:pos="1830"/>
              </w:tabs>
              <w:rPr>
                <w:b/>
              </w:rPr>
            </w:pPr>
            <w:r>
              <w:rPr>
                <w:rFonts w:ascii="Calibri" w:hAnsi="Calibri"/>
                <w:b/>
              </w:rPr>
              <w:t>NDIS Participant/</w:t>
            </w:r>
            <w:r w:rsidRPr="002F3288">
              <w:rPr>
                <w:rFonts w:ascii="Calibri" w:hAnsi="Calibri"/>
                <w:b/>
              </w:rPr>
              <w:t>guardian or other legal decision maker appointed for the participant</w:t>
            </w:r>
          </w:p>
        </w:tc>
        <w:tc>
          <w:tcPr>
            <w:tcW w:w="6804" w:type="dxa"/>
            <w:tcBorders>
              <w:top w:val="single" w:sz="4" w:space="0" w:color="auto"/>
              <w:left w:val="single" w:sz="4" w:space="0" w:color="auto"/>
            </w:tcBorders>
            <w:vAlign w:val="center"/>
          </w:tcPr>
          <w:p w:rsidR="009D39AE" w:rsidRDefault="009D39AE" w:rsidP="009D39AE">
            <w:pPr>
              <w:tabs>
                <w:tab w:val="left" w:pos="1830"/>
              </w:tabs>
            </w:pPr>
          </w:p>
          <w:p w:rsidR="009D39AE" w:rsidRDefault="009D39AE" w:rsidP="009D39AE">
            <w:pPr>
              <w:tabs>
                <w:tab w:val="left" w:pos="1830"/>
              </w:tabs>
            </w:pPr>
          </w:p>
          <w:p w:rsidR="009D39AE" w:rsidRPr="00CB75A1" w:rsidRDefault="009D39AE" w:rsidP="009D39AE">
            <w:pPr>
              <w:tabs>
                <w:tab w:val="left" w:pos="1830"/>
              </w:tabs>
            </w:pPr>
          </w:p>
        </w:tc>
      </w:tr>
      <w:tr w:rsidR="009D39AE" w:rsidRPr="00CB75A1" w:rsidTr="00F71EAF">
        <w:trPr>
          <w:cantSplit w:val="0"/>
          <w:trHeight w:val="576"/>
        </w:trPr>
        <w:tc>
          <w:tcPr>
            <w:tcW w:w="3544" w:type="dxa"/>
            <w:tcBorders>
              <w:top w:val="single" w:sz="4" w:space="0" w:color="auto"/>
              <w:left w:val="single" w:sz="4" w:space="0" w:color="auto"/>
            </w:tcBorders>
            <w:noWrap/>
            <w:vAlign w:val="center"/>
          </w:tcPr>
          <w:p w:rsidR="009D39AE" w:rsidRPr="00CB75A1" w:rsidRDefault="009D39AE" w:rsidP="009D39AE">
            <w:pPr>
              <w:tabs>
                <w:tab w:val="left" w:pos="1830"/>
              </w:tabs>
              <w:rPr>
                <w:b/>
              </w:rPr>
            </w:pPr>
            <w:r w:rsidRPr="00CB75A1">
              <w:rPr>
                <w:b/>
              </w:rPr>
              <w:t>Full Name</w:t>
            </w:r>
          </w:p>
        </w:tc>
        <w:sdt>
          <w:sdtPr>
            <w:id w:val="-2045046155"/>
            <w:placeholder>
              <w:docPart w:val="32041A34E55D4F62891168031295A51F"/>
            </w:placeholder>
            <w:showingPlcHdr/>
            <w:text/>
          </w:sdtPr>
          <w:sdtEndPr/>
          <w:sdtContent>
            <w:tc>
              <w:tcPr>
                <w:tcW w:w="6804" w:type="dxa"/>
                <w:tcBorders>
                  <w:top w:val="single" w:sz="4" w:space="0" w:color="auto"/>
                  <w:left w:val="single" w:sz="4" w:space="0" w:color="auto"/>
                </w:tcBorders>
                <w:vAlign w:val="center"/>
              </w:tcPr>
              <w:p w:rsidR="009D39AE" w:rsidRPr="00CB75A1" w:rsidRDefault="009D39AE" w:rsidP="009D39AE">
                <w:pPr>
                  <w:tabs>
                    <w:tab w:val="left" w:pos="1830"/>
                  </w:tabs>
                </w:pPr>
                <w:r w:rsidRPr="007D48E7">
                  <w:rPr>
                    <w:rStyle w:val="PlaceholderText"/>
                  </w:rPr>
                  <w:t>Click or tap here to enter text.</w:t>
                </w:r>
              </w:p>
            </w:tc>
          </w:sdtContent>
        </w:sdt>
      </w:tr>
      <w:tr w:rsidR="009D39AE" w:rsidRPr="00CB75A1" w:rsidTr="00F71EAF">
        <w:trPr>
          <w:cantSplit w:val="0"/>
          <w:trHeight w:val="576"/>
        </w:trPr>
        <w:tc>
          <w:tcPr>
            <w:tcW w:w="3544" w:type="dxa"/>
            <w:tcBorders>
              <w:top w:val="single" w:sz="4" w:space="0" w:color="auto"/>
              <w:left w:val="single" w:sz="4" w:space="0" w:color="auto"/>
            </w:tcBorders>
            <w:noWrap/>
            <w:vAlign w:val="center"/>
          </w:tcPr>
          <w:p w:rsidR="009D39AE" w:rsidRPr="00CB75A1" w:rsidRDefault="009D39AE" w:rsidP="009D39AE">
            <w:pPr>
              <w:tabs>
                <w:tab w:val="left" w:pos="1830"/>
              </w:tabs>
              <w:rPr>
                <w:b/>
              </w:rPr>
            </w:pPr>
            <w:r>
              <w:rPr>
                <w:b/>
              </w:rPr>
              <w:t>Date</w:t>
            </w:r>
          </w:p>
        </w:tc>
        <w:sdt>
          <w:sdtPr>
            <w:id w:val="1850222899"/>
            <w:placeholder>
              <w:docPart w:val="6A1372F3EF50461EACF2525CE2C61D2E"/>
            </w:placeholder>
            <w:showingPlcHdr/>
            <w:date>
              <w:dateFormat w:val="d/MM/yyyy"/>
              <w:lid w:val="en-AU"/>
              <w:storeMappedDataAs w:val="dateTime"/>
              <w:calendar w:val="gregorian"/>
            </w:date>
          </w:sdtPr>
          <w:sdtEndPr/>
          <w:sdtContent>
            <w:tc>
              <w:tcPr>
                <w:tcW w:w="6804" w:type="dxa"/>
                <w:tcBorders>
                  <w:top w:val="single" w:sz="4" w:space="0" w:color="auto"/>
                  <w:left w:val="single" w:sz="4" w:space="0" w:color="auto"/>
                </w:tcBorders>
                <w:vAlign w:val="center"/>
              </w:tcPr>
              <w:p w:rsidR="009D39AE" w:rsidRPr="00CB75A1" w:rsidRDefault="009D39AE" w:rsidP="009D39AE">
                <w:pPr>
                  <w:tabs>
                    <w:tab w:val="left" w:pos="1830"/>
                  </w:tabs>
                </w:pPr>
                <w:r w:rsidRPr="007D48E7">
                  <w:rPr>
                    <w:rStyle w:val="PlaceholderText"/>
                  </w:rPr>
                  <w:t>Click or tap to enter a date.</w:t>
                </w:r>
              </w:p>
            </w:tc>
          </w:sdtContent>
        </w:sdt>
      </w:tr>
      <w:tr w:rsidR="009D39AE" w:rsidRPr="007A5EFD" w:rsidTr="00F71EAF">
        <w:trPr>
          <w:cantSplit w:val="0"/>
          <w:trHeight w:val="397"/>
        </w:trPr>
        <w:tc>
          <w:tcPr>
            <w:tcW w:w="10348" w:type="dxa"/>
            <w:gridSpan w:val="2"/>
            <w:tcBorders>
              <w:top w:val="nil"/>
              <w:left w:val="nil"/>
              <w:bottom w:val="nil"/>
              <w:right w:val="nil"/>
            </w:tcBorders>
            <w:noWrap/>
            <w:tcMar>
              <w:left w:w="0" w:type="dxa"/>
              <w:right w:w="0" w:type="dxa"/>
            </w:tcMar>
          </w:tcPr>
          <w:sdt>
            <w:sdtPr>
              <w:rPr>
                <w:rFonts w:ascii="Lato" w:eastAsia="Calibri" w:hAnsi="Lato"/>
                <w:color w:val="auto"/>
                <w:kern w:val="0"/>
                <w:sz w:val="22"/>
                <w:szCs w:val="22"/>
              </w:rPr>
              <w:alias w:val="Further information"/>
              <w:tag w:val="Further information"/>
              <w:id w:val="-29731400"/>
              <w:placeholder>
                <w:docPart w:val="524A18DFF1C742B8AAF29619F293B95A"/>
              </w:placeholder>
            </w:sdtPr>
            <w:sdtEndPr>
              <w:rPr>
                <w:szCs w:val="20"/>
              </w:rPr>
            </w:sdtEndPr>
            <w:sdtContent>
              <w:p w:rsidR="009D39AE" w:rsidRPr="00814AF6" w:rsidRDefault="009D39AE" w:rsidP="009D39AE">
                <w:pPr>
                  <w:pStyle w:val="Heading1"/>
                  <w:outlineLvl w:val="0"/>
                </w:pPr>
                <w:r w:rsidRPr="00814AF6">
                  <w:t>Further information</w:t>
                </w:r>
              </w:p>
              <w:p w:rsidR="009D39AE" w:rsidRPr="00F15931" w:rsidRDefault="00C84D61" w:rsidP="009D39AE">
                <w:r>
                  <w:t xml:space="preserve">Upload this signed form with your authorisation request: </w:t>
                </w:r>
                <w:hyperlink r:id="rId16" w:anchor="/form/74c6d18c-eef8-4b86-88ca-44fa22282270" w:history="1">
                  <w:r w:rsidRPr="00872D5A">
                    <w:rPr>
                      <w:rStyle w:val="Hyperlink"/>
                    </w:rPr>
                    <w:t>https://nthealth-sngy7thh.patientsafety.com/portal/#/form/74c6d18c-eef8-4b86-88ca-44fa22282270</w:t>
                  </w:r>
                </w:hyperlink>
                <w:r>
                  <w:t xml:space="preserve"> </w:t>
                </w:r>
              </w:p>
            </w:sdtContent>
          </w:sdt>
        </w:tc>
      </w:tr>
      <w:tr w:rsidR="009D39AE" w:rsidRPr="007A5EFD" w:rsidTr="00F71EAF">
        <w:trPr>
          <w:cantSplit w:val="0"/>
          <w:trHeight w:val="83"/>
        </w:trPr>
        <w:tc>
          <w:tcPr>
            <w:tcW w:w="10348" w:type="dxa"/>
            <w:gridSpan w:val="2"/>
            <w:tcBorders>
              <w:top w:val="nil"/>
              <w:left w:val="nil"/>
              <w:bottom w:val="nil"/>
              <w:right w:val="nil"/>
            </w:tcBorders>
            <w:noWrap/>
            <w:tcMar>
              <w:left w:w="0" w:type="dxa"/>
              <w:right w:w="0" w:type="dxa"/>
            </w:tcMar>
          </w:tcPr>
          <w:sdt>
            <w:sdtPr>
              <w:rPr>
                <w:rStyle w:val="Hidden"/>
              </w:rPr>
              <w:alias w:val="End of form"/>
              <w:tag w:val="End of form"/>
              <w:id w:val="623812695"/>
              <w:placeholder>
                <w:docPart w:val="524A18DFF1C742B8AAF29619F293B95A"/>
              </w:placeholder>
            </w:sdtPr>
            <w:sdtEndPr>
              <w:rPr>
                <w:rStyle w:val="Hidden"/>
              </w:rPr>
            </w:sdtEndPr>
            <w:sdtContent>
              <w:p w:rsidR="009D39AE" w:rsidRPr="00B31D3A" w:rsidRDefault="009D39AE" w:rsidP="009D39AE">
                <w:pPr>
                  <w:rPr>
                    <w:rStyle w:val="Hidden"/>
                  </w:rPr>
                </w:pPr>
                <w:r w:rsidRPr="00B31D3A">
                  <w:rPr>
                    <w:rStyle w:val="Hidden"/>
                  </w:rPr>
                  <w:t>End of form</w:t>
                </w:r>
              </w:p>
            </w:sdtContent>
          </w:sdt>
        </w:tc>
      </w:tr>
    </w:tbl>
    <w:p w:rsidR="007A5EFD" w:rsidRDefault="007A5EFD" w:rsidP="009D39AE"/>
    <w:sectPr w:rsidR="007A5EFD" w:rsidSect="00CC571B">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C5" w:rsidRDefault="00F753C5" w:rsidP="007332FF">
      <w:r>
        <w:separator/>
      </w:r>
    </w:p>
  </w:endnote>
  <w:endnote w:type="continuationSeparator" w:id="0">
    <w:p w:rsidR="00F753C5" w:rsidRDefault="00F753C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A1" w:rsidRDefault="00CB75A1"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75A1" w:rsidRPr="00132658" w:rsidTr="00CB75A1">
      <w:trPr>
        <w:cantSplit/>
        <w:trHeight w:hRule="exact" w:val="567"/>
      </w:trPr>
      <w:tc>
        <w:tcPr>
          <w:tcW w:w="10318" w:type="dxa"/>
          <w:vAlign w:val="bottom"/>
        </w:tcPr>
        <w:p w:rsidR="00CB75A1" w:rsidRPr="00AC4488" w:rsidRDefault="00CB75A1"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97B5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97B57">
            <w:rPr>
              <w:rStyle w:val="PageNumber"/>
              <w:noProof/>
            </w:rPr>
            <w:t>2</w:t>
          </w:r>
          <w:r w:rsidRPr="00AC4488">
            <w:rPr>
              <w:rStyle w:val="PageNumber"/>
            </w:rPr>
            <w:fldChar w:fldCharType="end"/>
          </w:r>
        </w:p>
      </w:tc>
    </w:tr>
  </w:tbl>
  <w:p w:rsidR="00CB75A1" w:rsidRPr="00B11C67" w:rsidRDefault="00CB75A1" w:rsidP="002645D5">
    <w:pPr>
      <w:pStyle w:val="Footer"/>
      <w:rPr>
        <w:sz w:val="4"/>
        <w:szCs w:val="4"/>
      </w:rPr>
    </w:pPr>
  </w:p>
  <w:p w:rsidR="00CB75A1" w:rsidRPr="002645D5" w:rsidRDefault="00CB75A1"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A1" w:rsidRDefault="00CB75A1"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B75A1" w:rsidRPr="00132658" w:rsidTr="0087320B">
      <w:trPr>
        <w:cantSplit/>
        <w:trHeight w:hRule="exact" w:val="1134"/>
      </w:trPr>
      <w:tc>
        <w:tcPr>
          <w:tcW w:w="7767" w:type="dxa"/>
          <w:tcBorders>
            <w:top w:val="single" w:sz="4" w:space="0" w:color="auto"/>
          </w:tcBorders>
          <w:vAlign w:val="bottom"/>
        </w:tcPr>
        <w:p w:rsidR="00CB75A1" w:rsidRPr="00830853" w:rsidRDefault="00F753C5" w:rsidP="002645D5">
          <w:pPr>
            <w:spacing w:after="0"/>
          </w:pPr>
          <w:sdt>
            <w:sdtPr>
              <w:alias w:val="Date"/>
              <w:tag w:val=""/>
              <w:id w:val="1578473972"/>
              <w:placeholder>
                <w:docPart w:val="CBD4837CDEA041E8A4F5CD55A02CEA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sdtContent>
              <w:r w:rsidR="00CB75A1">
                <w:t>&lt;Date Month Year&gt;</w:t>
              </w:r>
            </w:sdtContent>
          </w:sdt>
        </w:p>
        <w:p w:rsidR="00CB75A1" w:rsidRPr="00CE30CF" w:rsidRDefault="00CB75A1" w:rsidP="002645D5">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197B57">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197B57">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CB75A1" w:rsidRPr="001E14EB" w:rsidRDefault="00CB75A1" w:rsidP="002645D5">
          <w:pPr>
            <w:spacing w:after="0"/>
            <w:jc w:val="right"/>
          </w:pPr>
          <w:r>
            <w:rPr>
              <w:noProof/>
              <w:lang w:eastAsia="en-AU"/>
            </w:rPr>
            <w:drawing>
              <wp:inline distT="0" distB="0" distL="0" distR="0" wp14:anchorId="72086D8D" wp14:editId="485FC0CB">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rsidR="00CB75A1" w:rsidRPr="007A5EFD" w:rsidRDefault="00CB75A1"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C5" w:rsidRDefault="00F753C5" w:rsidP="007332FF">
      <w:r>
        <w:separator/>
      </w:r>
    </w:p>
  </w:footnote>
  <w:footnote w:type="continuationSeparator" w:id="0">
    <w:p w:rsidR="00F753C5" w:rsidRDefault="00F753C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A1" w:rsidRPr="00162207" w:rsidRDefault="00F753C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D39AE">
          <w:rPr>
            <w:rStyle w:val="HeaderChar"/>
          </w:rPr>
          <w:t>Restrictive Practices – Disclosure Agreement by the NDIS Participant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4052366D13D04E74849A39410B9D8169"/>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CB75A1" w:rsidRPr="00E908F1" w:rsidRDefault="00CB75A1" w:rsidP="00A53CF0">
        <w:pPr>
          <w:pStyle w:val="Title"/>
        </w:pPr>
        <w:r>
          <w:rPr>
            <w:rStyle w:val="TitleChar"/>
          </w:rPr>
          <w:t xml:space="preserve">Restrictive Practices – </w:t>
        </w:r>
        <w:r w:rsidR="009D39AE">
          <w:rPr>
            <w:rStyle w:val="TitleChar"/>
          </w:rPr>
          <w:t>Disclosure Agreement by the NDIS Participant</w:t>
        </w:r>
      </w:p>
    </w:sdtContent>
  </w:sdt>
  <w:p w:rsidR="00CB75A1" w:rsidRDefault="009D39AE" w:rsidP="00A53CF0">
    <w:pPr>
      <w:pStyle w:val="Subtitle0"/>
    </w:pPr>
    <w:r>
      <w:t>RPA-2A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8E4B94"/>
    <w:multiLevelType w:val="hybridMultilevel"/>
    <w:tmpl w:val="3E407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383016"/>
    <w:multiLevelType w:val="hybridMultilevel"/>
    <w:tmpl w:val="B3E251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8"/>
  </w:num>
  <w:num w:numId="4">
    <w:abstractNumId w:val="24"/>
  </w:num>
  <w:num w:numId="5">
    <w:abstractNumId w:val="15"/>
  </w:num>
  <w:num w:numId="6">
    <w:abstractNumId w:val="7"/>
  </w:num>
  <w:num w:numId="7">
    <w:abstractNumId w:val="26"/>
  </w:num>
  <w:num w:numId="8">
    <w:abstractNumId w:val="14"/>
  </w:num>
  <w:num w:numId="9">
    <w:abstractNumId w:val="37"/>
  </w:num>
  <w:num w:numId="10">
    <w:abstractNumId w:val="21"/>
  </w:num>
  <w:num w:numId="11">
    <w:abstractNumId w:val="33"/>
  </w:num>
  <w:num w:numId="12">
    <w:abstractNumId w:val="34"/>
  </w:num>
  <w:num w:numId="1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61"/>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5944"/>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2C1D"/>
    <w:rsid w:val="00104E7F"/>
    <w:rsid w:val="00106B5E"/>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97B57"/>
    <w:rsid w:val="001A1ABD"/>
    <w:rsid w:val="001A2B7F"/>
    <w:rsid w:val="001A3AFD"/>
    <w:rsid w:val="001A496C"/>
    <w:rsid w:val="001A576A"/>
    <w:rsid w:val="001A744B"/>
    <w:rsid w:val="001B28DA"/>
    <w:rsid w:val="001B2B6C"/>
    <w:rsid w:val="001D01C4"/>
    <w:rsid w:val="001D4DA9"/>
    <w:rsid w:val="001D4F99"/>
    <w:rsid w:val="001D52B0"/>
    <w:rsid w:val="001D5A18"/>
    <w:rsid w:val="001D7C37"/>
    <w:rsid w:val="001D7CA4"/>
    <w:rsid w:val="001E057F"/>
    <w:rsid w:val="001E14EB"/>
    <w:rsid w:val="001F59E6"/>
    <w:rsid w:val="00202D7E"/>
    <w:rsid w:val="00203F1C"/>
    <w:rsid w:val="002044FA"/>
    <w:rsid w:val="0020473D"/>
    <w:rsid w:val="00206936"/>
    <w:rsid w:val="00206C6F"/>
    <w:rsid w:val="00206FBD"/>
    <w:rsid w:val="00207746"/>
    <w:rsid w:val="002159A0"/>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3C00"/>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6317"/>
    <w:rsid w:val="003D02F5"/>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61744"/>
    <w:rsid w:val="00466185"/>
    <w:rsid w:val="00466303"/>
    <w:rsid w:val="004668A7"/>
    <w:rsid w:val="00466C1E"/>
    <w:rsid w:val="00466D96"/>
    <w:rsid w:val="00467747"/>
    <w:rsid w:val="00470017"/>
    <w:rsid w:val="0047105A"/>
    <w:rsid w:val="00471E45"/>
    <w:rsid w:val="00473C98"/>
    <w:rsid w:val="00474965"/>
    <w:rsid w:val="00482DF8"/>
    <w:rsid w:val="004864DE"/>
    <w:rsid w:val="004943F5"/>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54910"/>
    <w:rsid w:val="00665916"/>
    <w:rsid w:val="006670D7"/>
    <w:rsid w:val="006719EA"/>
    <w:rsid w:val="00671F13"/>
    <w:rsid w:val="0067400A"/>
    <w:rsid w:val="006847AD"/>
    <w:rsid w:val="0069114B"/>
    <w:rsid w:val="006944C1"/>
    <w:rsid w:val="006A756A"/>
    <w:rsid w:val="006B7FE0"/>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29B7"/>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AD7"/>
    <w:rsid w:val="007C6D9F"/>
    <w:rsid w:val="007D4893"/>
    <w:rsid w:val="007D48A4"/>
    <w:rsid w:val="007E70CF"/>
    <w:rsid w:val="007E74A4"/>
    <w:rsid w:val="007F1B6F"/>
    <w:rsid w:val="007F21EA"/>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46F3"/>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39AE"/>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67B04"/>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2D8A"/>
    <w:rsid w:val="00C84D61"/>
    <w:rsid w:val="00C86609"/>
    <w:rsid w:val="00C90621"/>
    <w:rsid w:val="00C92B4C"/>
    <w:rsid w:val="00C954F6"/>
    <w:rsid w:val="00C96318"/>
    <w:rsid w:val="00CA36A0"/>
    <w:rsid w:val="00CA6BC5"/>
    <w:rsid w:val="00CB75A1"/>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71D84"/>
    <w:rsid w:val="00D72464"/>
    <w:rsid w:val="00D72A57"/>
    <w:rsid w:val="00D768EB"/>
    <w:rsid w:val="00D81E17"/>
    <w:rsid w:val="00D82D1E"/>
    <w:rsid w:val="00D832D9"/>
    <w:rsid w:val="00D83EC2"/>
    <w:rsid w:val="00D860A4"/>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2CA0"/>
    <w:rsid w:val="00E235CB"/>
    <w:rsid w:val="00E239FF"/>
    <w:rsid w:val="00E27D7B"/>
    <w:rsid w:val="00E30556"/>
    <w:rsid w:val="00E30981"/>
    <w:rsid w:val="00E32991"/>
    <w:rsid w:val="00E33136"/>
    <w:rsid w:val="00E33F6F"/>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5AE3"/>
    <w:rsid w:val="00EF7859"/>
    <w:rsid w:val="00F014DA"/>
    <w:rsid w:val="00F02591"/>
    <w:rsid w:val="00F15931"/>
    <w:rsid w:val="00F5696E"/>
    <w:rsid w:val="00F60EFF"/>
    <w:rsid w:val="00F67D2D"/>
    <w:rsid w:val="00F71EAF"/>
    <w:rsid w:val="00F753C5"/>
    <w:rsid w:val="00F858F2"/>
    <w:rsid w:val="00F860CC"/>
    <w:rsid w:val="00F94398"/>
    <w:rsid w:val="00FB2B56"/>
    <w:rsid w:val="00FB3CC5"/>
    <w:rsid w:val="00FB55D5"/>
    <w:rsid w:val="00FB7F9B"/>
    <w:rsid w:val="00FC12BF"/>
    <w:rsid w:val="00FC2C60"/>
    <w:rsid w:val="00FD34F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7D717C-1161-4646-9372-848914E8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5A1"/>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bodytext">
    <w:name w:val="NT_body text"/>
    <w:basedOn w:val="Normal"/>
    <w:qFormat/>
    <w:rsid w:val="00C82D8A"/>
    <w:pPr>
      <w:spacing w:before="120" w:after="120" w:line="280" w:lineRule="exact"/>
    </w:pPr>
    <w:rPr>
      <w:rFonts w:eastAsia="Times New Roman"/>
      <w:sz w:val="20"/>
    </w:rPr>
  </w:style>
  <w:style w:type="table" w:customStyle="1" w:styleId="TableGrid1">
    <w:name w:val="Table Grid1"/>
    <w:basedOn w:val="TableNormal"/>
    <w:next w:val="TableGrid"/>
    <w:uiPriority w:val="59"/>
    <w:rsid w:val="00A67B04"/>
    <w:pPr>
      <w:spacing w:after="0"/>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thealth-sngy7thh.patientsafety.com/port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restrictive-practices.authorisation-unit@nt.gov.au"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all\AppData\Local\Packages\Microsoft.MicrosoftEdge_8wekyb3d8bbwe\TempState\Downloads\Restrictive-Practices-Disclosure-Agreement-by-the-NDIS-Participant-Form-RPA-2A%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2366D13D04E74849A39410B9D8169"/>
        <w:category>
          <w:name w:val="General"/>
          <w:gallery w:val="placeholder"/>
        </w:category>
        <w:types>
          <w:type w:val="bbPlcHdr"/>
        </w:types>
        <w:behaviors>
          <w:behavior w:val="content"/>
        </w:behaviors>
        <w:guid w:val="{22E549DF-A1F3-4F66-B854-E94F395228AA}"/>
      </w:docPartPr>
      <w:docPartBody>
        <w:p w:rsidR="00590E1B" w:rsidRDefault="00193EC0">
          <w:pPr>
            <w:pStyle w:val="4052366D13D04E74849A39410B9D8169"/>
          </w:pPr>
          <w:r w:rsidRPr="007D48E7">
            <w:rPr>
              <w:rStyle w:val="PlaceholderText"/>
            </w:rPr>
            <w:t>Click or tap to enter a date.</w:t>
          </w:r>
        </w:p>
      </w:docPartBody>
    </w:docPart>
    <w:docPart>
      <w:docPartPr>
        <w:name w:val="CBD4837CDEA041E8A4F5CD55A02CEAD8"/>
        <w:category>
          <w:name w:val="General"/>
          <w:gallery w:val="placeholder"/>
        </w:category>
        <w:types>
          <w:type w:val="bbPlcHdr"/>
        </w:types>
        <w:behaviors>
          <w:behavior w:val="content"/>
        </w:behaviors>
        <w:guid w:val="{0B2A939A-8E87-4B00-B623-18C2E4E393FD}"/>
      </w:docPartPr>
      <w:docPartBody>
        <w:p w:rsidR="00590E1B" w:rsidRDefault="00193EC0">
          <w:pPr>
            <w:pStyle w:val="CBD4837CDEA041E8A4F5CD55A02CEAD8"/>
          </w:pPr>
          <w:r w:rsidRPr="007D48E7">
            <w:rPr>
              <w:rStyle w:val="PlaceholderText"/>
            </w:rPr>
            <w:t>Click or tap here to enter text.</w:t>
          </w:r>
        </w:p>
      </w:docPartBody>
    </w:docPart>
    <w:docPart>
      <w:docPartPr>
        <w:name w:val="016E47CEE7824D7F848AA297AFDF87BB"/>
        <w:category>
          <w:name w:val="General"/>
          <w:gallery w:val="placeholder"/>
        </w:category>
        <w:types>
          <w:type w:val="bbPlcHdr"/>
        </w:types>
        <w:behaviors>
          <w:behavior w:val="content"/>
        </w:behaviors>
        <w:guid w:val="{FEA05AA1-B716-4AC8-9475-2177DF0F547F}"/>
      </w:docPartPr>
      <w:docPartBody>
        <w:p w:rsidR="00590E1B" w:rsidRDefault="00193EC0">
          <w:pPr>
            <w:pStyle w:val="016E47CEE7824D7F848AA297AFDF87BB"/>
          </w:pPr>
          <w:r w:rsidRPr="007D48E7">
            <w:rPr>
              <w:rStyle w:val="PlaceholderText"/>
            </w:rPr>
            <w:t>Click or tap here to enter text.</w:t>
          </w:r>
        </w:p>
      </w:docPartBody>
    </w:docPart>
    <w:docPart>
      <w:docPartPr>
        <w:name w:val="5E16FED1210D4F1DABE81C7BCCB2F3A8"/>
        <w:category>
          <w:name w:val="General"/>
          <w:gallery w:val="placeholder"/>
        </w:category>
        <w:types>
          <w:type w:val="bbPlcHdr"/>
        </w:types>
        <w:behaviors>
          <w:behavior w:val="content"/>
        </w:behaviors>
        <w:guid w:val="{034AEEC9-DA45-46F4-97F2-906BA4EE438A}"/>
      </w:docPartPr>
      <w:docPartBody>
        <w:p w:rsidR="00590E1B" w:rsidRDefault="00193EC0">
          <w:pPr>
            <w:pStyle w:val="5E16FED1210D4F1DABE81C7BCCB2F3A8"/>
          </w:pPr>
          <w:r w:rsidRPr="006F5E5E">
            <w:rPr>
              <w:rStyle w:val="PlaceholderText"/>
            </w:rPr>
            <w:t>Choose an item.</w:t>
          </w:r>
        </w:p>
      </w:docPartBody>
    </w:docPart>
    <w:docPart>
      <w:docPartPr>
        <w:name w:val="689900F5B06C4A9F9EE14D1878E74E7A"/>
        <w:category>
          <w:name w:val="General"/>
          <w:gallery w:val="placeholder"/>
        </w:category>
        <w:types>
          <w:type w:val="bbPlcHdr"/>
        </w:types>
        <w:behaviors>
          <w:behavior w:val="content"/>
        </w:behaviors>
        <w:guid w:val="{8519EF21-E9B3-4BA7-BB56-F5AC3D194EF9}"/>
      </w:docPartPr>
      <w:docPartBody>
        <w:p w:rsidR="00590E1B" w:rsidRDefault="00193EC0">
          <w:pPr>
            <w:pStyle w:val="689900F5B06C4A9F9EE14D1878E74E7A"/>
          </w:pPr>
          <w:r w:rsidRPr="006F5E5E">
            <w:rPr>
              <w:rStyle w:val="PlaceholderText"/>
            </w:rPr>
            <w:t>Choose an item.</w:t>
          </w:r>
        </w:p>
      </w:docPartBody>
    </w:docPart>
    <w:docPart>
      <w:docPartPr>
        <w:name w:val="A1376A98D0F64BBB935EB14C242CF27C"/>
        <w:category>
          <w:name w:val="General"/>
          <w:gallery w:val="placeholder"/>
        </w:category>
        <w:types>
          <w:type w:val="bbPlcHdr"/>
        </w:types>
        <w:behaviors>
          <w:behavior w:val="content"/>
        </w:behaviors>
        <w:guid w:val="{3A59FF6F-232B-425E-A2A4-89F2CC578DCB}"/>
      </w:docPartPr>
      <w:docPartBody>
        <w:p w:rsidR="00590E1B" w:rsidRDefault="00193EC0">
          <w:pPr>
            <w:pStyle w:val="A1376A98D0F64BBB935EB14C242CF27C"/>
          </w:pPr>
          <w:r w:rsidRPr="006F5E5E">
            <w:rPr>
              <w:rStyle w:val="PlaceholderText"/>
            </w:rPr>
            <w:t>Click or tap here to enter text.</w:t>
          </w:r>
        </w:p>
      </w:docPartBody>
    </w:docPart>
    <w:docPart>
      <w:docPartPr>
        <w:name w:val="32041A34E55D4F62891168031295A51F"/>
        <w:category>
          <w:name w:val="General"/>
          <w:gallery w:val="placeholder"/>
        </w:category>
        <w:types>
          <w:type w:val="bbPlcHdr"/>
        </w:types>
        <w:behaviors>
          <w:behavior w:val="content"/>
        </w:behaviors>
        <w:guid w:val="{BB326F03-6269-4C9F-866D-7FF2D5A38230}"/>
      </w:docPartPr>
      <w:docPartBody>
        <w:p w:rsidR="00590E1B" w:rsidRDefault="00193EC0">
          <w:pPr>
            <w:pStyle w:val="32041A34E55D4F62891168031295A51F"/>
          </w:pPr>
          <w:r w:rsidRPr="007D48E7">
            <w:rPr>
              <w:rStyle w:val="PlaceholderText"/>
            </w:rPr>
            <w:t>Click or tap here to enter text.</w:t>
          </w:r>
        </w:p>
      </w:docPartBody>
    </w:docPart>
    <w:docPart>
      <w:docPartPr>
        <w:name w:val="6A1372F3EF50461EACF2525CE2C61D2E"/>
        <w:category>
          <w:name w:val="General"/>
          <w:gallery w:val="placeholder"/>
        </w:category>
        <w:types>
          <w:type w:val="bbPlcHdr"/>
        </w:types>
        <w:behaviors>
          <w:behavior w:val="content"/>
        </w:behaviors>
        <w:guid w:val="{D606689D-CD49-4957-8B85-201585BC0780}"/>
      </w:docPartPr>
      <w:docPartBody>
        <w:p w:rsidR="00590E1B" w:rsidRDefault="00193EC0">
          <w:pPr>
            <w:pStyle w:val="6A1372F3EF50461EACF2525CE2C61D2E"/>
          </w:pPr>
          <w:r w:rsidRPr="007D48E7">
            <w:rPr>
              <w:rStyle w:val="PlaceholderText"/>
            </w:rPr>
            <w:t>Click or tap to enter a date.</w:t>
          </w:r>
        </w:p>
      </w:docPartBody>
    </w:docPart>
    <w:docPart>
      <w:docPartPr>
        <w:name w:val="524A18DFF1C742B8AAF29619F293B95A"/>
        <w:category>
          <w:name w:val="General"/>
          <w:gallery w:val="placeholder"/>
        </w:category>
        <w:types>
          <w:type w:val="bbPlcHdr"/>
        </w:types>
        <w:behaviors>
          <w:behavior w:val="content"/>
        </w:behaviors>
        <w:guid w:val="{54A4370A-2A2B-475E-99FC-A8D13DCAF7E0}"/>
      </w:docPartPr>
      <w:docPartBody>
        <w:p w:rsidR="00590E1B" w:rsidRDefault="00193EC0">
          <w:pPr>
            <w:pStyle w:val="524A18DFF1C742B8AAF29619F293B95A"/>
          </w:pPr>
          <w:r w:rsidRPr="006A22C6">
            <w:rPr>
              <w:rStyle w:val="PlaceholderText"/>
            </w:rPr>
            <w:t>Click or tap here to enter text.</w:t>
          </w:r>
        </w:p>
      </w:docPartBody>
    </w:docPart>
    <w:docPart>
      <w:docPartPr>
        <w:name w:val="CF96EA29B8BC4A0B8A78D72E8753037C"/>
        <w:category>
          <w:name w:val="General"/>
          <w:gallery w:val="placeholder"/>
        </w:category>
        <w:types>
          <w:type w:val="bbPlcHdr"/>
        </w:types>
        <w:behaviors>
          <w:behavior w:val="content"/>
        </w:behaviors>
        <w:guid w:val="{6B496C91-9706-47FF-9062-57CF92DDEC86}"/>
      </w:docPartPr>
      <w:docPartBody>
        <w:p w:rsidR="008A101F" w:rsidRDefault="00590E1B" w:rsidP="00590E1B">
          <w:pPr>
            <w:pStyle w:val="CF96EA29B8BC4A0B8A78D72E8753037C"/>
          </w:pPr>
          <w:r w:rsidRPr="007D48E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C0"/>
    <w:rsid w:val="00193EC0"/>
    <w:rsid w:val="00590E1B"/>
    <w:rsid w:val="008A101F"/>
    <w:rsid w:val="00950465"/>
    <w:rsid w:val="00A82415"/>
    <w:rsid w:val="00C7392D"/>
    <w:rsid w:val="00FD1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E1B"/>
    <w:rPr>
      <w:color w:val="808080"/>
    </w:rPr>
  </w:style>
  <w:style w:type="paragraph" w:customStyle="1" w:styleId="4052366D13D04E74849A39410B9D8169">
    <w:name w:val="4052366D13D04E74849A39410B9D8169"/>
  </w:style>
  <w:style w:type="paragraph" w:customStyle="1" w:styleId="CBD4837CDEA041E8A4F5CD55A02CEAD8">
    <w:name w:val="CBD4837CDEA041E8A4F5CD55A02CEAD8"/>
  </w:style>
  <w:style w:type="paragraph" w:customStyle="1" w:styleId="016E47CEE7824D7F848AA297AFDF87BB">
    <w:name w:val="016E47CEE7824D7F848AA297AFDF87BB"/>
  </w:style>
  <w:style w:type="paragraph" w:customStyle="1" w:styleId="B458362D029D487DBA774D9BFA7B4AAA">
    <w:name w:val="B458362D029D487DBA774D9BFA7B4AAA"/>
  </w:style>
  <w:style w:type="paragraph" w:customStyle="1" w:styleId="3D96C19428DB4477951350403D475AC3">
    <w:name w:val="3D96C19428DB4477951350403D475AC3"/>
  </w:style>
  <w:style w:type="paragraph" w:customStyle="1" w:styleId="5E16FED1210D4F1DABE81C7BCCB2F3A8">
    <w:name w:val="5E16FED1210D4F1DABE81C7BCCB2F3A8"/>
  </w:style>
  <w:style w:type="paragraph" w:customStyle="1" w:styleId="689900F5B06C4A9F9EE14D1878E74E7A">
    <w:name w:val="689900F5B06C4A9F9EE14D1878E74E7A"/>
  </w:style>
  <w:style w:type="paragraph" w:customStyle="1" w:styleId="A1376A98D0F64BBB935EB14C242CF27C">
    <w:name w:val="A1376A98D0F64BBB935EB14C242CF27C"/>
  </w:style>
  <w:style w:type="paragraph" w:customStyle="1" w:styleId="32041A34E55D4F62891168031295A51F">
    <w:name w:val="32041A34E55D4F62891168031295A51F"/>
  </w:style>
  <w:style w:type="paragraph" w:customStyle="1" w:styleId="6A1372F3EF50461EACF2525CE2C61D2E">
    <w:name w:val="6A1372F3EF50461EACF2525CE2C61D2E"/>
  </w:style>
  <w:style w:type="paragraph" w:customStyle="1" w:styleId="E852A567A8AF48D48E2AC70F5DF48346">
    <w:name w:val="E852A567A8AF48D48E2AC70F5DF48346"/>
  </w:style>
  <w:style w:type="paragraph" w:customStyle="1" w:styleId="20FC548989B64F7797F7999082E4EDAC">
    <w:name w:val="20FC548989B64F7797F7999082E4EDAC"/>
  </w:style>
  <w:style w:type="paragraph" w:customStyle="1" w:styleId="524A18DFF1C742B8AAF29619F293B95A">
    <w:name w:val="524A18DFF1C742B8AAF29619F293B95A"/>
  </w:style>
  <w:style w:type="paragraph" w:customStyle="1" w:styleId="7A7F05D3184246AB9409D8EA55F030B0">
    <w:name w:val="7A7F05D3184246AB9409D8EA55F030B0"/>
    <w:rsid w:val="00590E1B"/>
  </w:style>
  <w:style w:type="paragraph" w:customStyle="1" w:styleId="64F9A527D99647619CEE2D8F0812FED3">
    <w:name w:val="64F9A527D99647619CEE2D8F0812FED3"/>
    <w:rsid w:val="00590E1B"/>
  </w:style>
  <w:style w:type="paragraph" w:customStyle="1" w:styleId="CF96EA29B8BC4A0B8A78D72E8753037C">
    <w:name w:val="CF96EA29B8BC4A0B8A78D72E8753037C"/>
    <w:rsid w:val="00590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p:Policy xmlns:p="office.server.policy" id="" local="true">
  <p:Name>Administrative Policy</p:Name>
  <p:Description/>
  <p:Statement/>
  <p:PolicyItems>
    <p:PolicyItem featureId="Microsoft.Office.RecordsManagement.PolicyFeatures.PolicyLabel" staticId="0x010100F49FFBA2367A624D8CFA58948D9DF61D0301002FFD7179ACC3EB40A88F1CDAEAF601C5|-2094414987" UniqueId="b7ad8427-0e02-4063-8680-2411e9c9c35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0c136dae-6f82-47e8-8989-1af9119029ad">
      <UserInfo>
        <DisplayName>Hugh Heggie</DisplayName>
        <AccountId>5798</AccountId>
        <AccountType/>
      </UserInfo>
    </Document_x0020_Owner>
    <Author_x0020__x0026__x0020_Contributor xmlns="0c136dae-6f82-47e8-8989-1af9119029ad">.</Author_x0020__x0026__x0020_Contributor>
    <Approved_x0020_Date xmlns="0c136dae-6f82-47e8-8989-1af9119029ad" xsi:nil="true"/>
    <Published_x0020_in_x0020_public_x0020_domain xmlns="0c136dae-6f82-47e8-8989-1af9119029ad">false</Published_x0020_in_x0020_public_x0020_domain>
    <ConsultedforApproval xmlns="3dc226df-b689-4925-a4e5-d7577123e53e" xsi:nil="true"/>
    <mc68f8b8db9e4431a37191eeaf840807 xmlns="0c136dae-6f82-47e8-8989-1af9119029ad">
      <Terms xmlns="http://schemas.microsoft.com/office/infopath/2007/PartnerControls">
        <TermInfo xmlns="http://schemas.microsoft.com/office/infopath/2007/PartnerControls">
          <TermName xmlns="http://schemas.microsoft.com/office/infopath/2007/PartnerControls">Non Government Organisations</TermName>
          <TermId xmlns="http://schemas.microsoft.com/office/infopath/2007/PartnerControls">0c103544-7449-449b-a656-2bbeab287ceb</TermId>
        </TermInfo>
        <TermInfo xmlns="http://schemas.microsoft.com/office/infopath/2007/PartnerControls">
          <TermName xmlns="http://schemas.microsoft.com/office/infopath/2007/PartnerControls">Other NTG Department (not DCF)</TermName>
          <TermId xmlns="http://schemas.microsoft.com/office/infopath/2007/PartnerControls">fba42912-e4ff-4187-8bc7-2cd0f70aa01a</TermId>
        </TermInfo>
        <TermInfo xmlns="http://schemas.microsoft.com/office/infopath/2007/PartnerControls">
          <TermName xmlns="http://schemas.microsoft.com/office/infopath/2007/PartnerControls">Territory Families</TermName>
          <TermId xmlns="http://schemas.microsoft.com/office/infopath/2007/PartnerControls">ac0b9a74-5136-42f3-803d-35e83a9d0315</TermId>
        </TermInfo>
        <TermInfo xmlns="http://schemas.microsoft.com/office/infopath/2007/PartnerControls">
          <TermName xmlns="http://schemas.microsoft.com/office/infopath/2007/PartnerControls">General Public</TermName>
          <TermId xmlns="http://schemas.microsoft.com/office/infopath/2007/PartnerControls">ebc476f8-a3a6-4109-87c6-065ec75d4604</TermId>
        </TermInfo>
      </Terms>
    </mc68f8b8db9e4431a37191eeaf840807>
    <g8061883695243b28ef3c08890632f5f xmlns="0c136dae-6f82-47e8-8989-1af9119029a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99ff0359-15e2-4211-8211-ee91e64e473f</TermId>
        </TermInfo>
      </Terms>
    </g8061883695243b28ef3c08890632f5f>
    <ba1366bdb95942eea05303c659534eaf xmlns="0c136dae-6f82-47e8-8989-1af9119029ad">
      <Terms xmlns="http://schemas.microsoft.com/office/infopath/2007/PartnerControls"/>
    </ba1366bdb95942eea05303c659534eaf>
    <Endorsed_x0020_by xmlns="0c136dae-6f82-47e8-8989-1af9119029ad" xsi:nil="true"/>
    <m4ec02a10492435abd53f4eec80e22cd xmlns="3dc226df-b689-4925-a4e5-d7577123e53e">
      <Terms xmlns="http://schemas.microsoft.com/office/infopath/2007/PartnerControls"/>
    </m4ec02a10492435abd53f4eec80e22cd>
    <h631fe4ef4674ec4a60f7aeee14433ef xmlns="0c136dae-6f82-47e8-8989-1af9119029ad">
      <Terms xmlns="http://schemas.microsoft.com/office/infopath/2007/PartnerControls"/>
    </h631fe4ef4674ec4a60f7aeee14433ef>
    <IconOverlay xmlns="http://schemas.microsoft.com/sharepoint/v4" xsi:nil="true"/>
    <h749be21de9540a28fec82dd41fc9412 xmlns="0c136dae-6f82-47e8-8989-1af9119029ad">
      <Terms xmlns="http://schemas.microsoft.com/office/infopath/2007/PartnerControls"/>
    </h749be21de9540a28fec82dd41fc9412>
    <TaxCatchAll xmlns="0c136dae-6f82-47e8-8989-1af9119029ad">
      <Value>942</Value>
      <Value>1217</Value>
      <Value>250</Value>
      <Value>3744</Value>
      <Value>1420</Value>
      <Value>545</Value>
      <Value>843</Value>
      <Value>2820</Value>
      <Value>173</Value>
      <Value>2587</Value>
      <Value>4909</Value>
      <Value>6</Value>
      <Value>1685</Value>
      <Value>165</Value>
      <Value>201</Value>
    </TaxCatchAll>
    <Effective_x0020_Date xmlns="0c136dae-6f82-47e8-8989-1af9119029ad" xsi:nil="true"/>
    <Document_x0020_Change_x0020_Type xmlns="0c136dae-6f82-47e8-8989-1af9119029ad">Content</Document_x0020_Change_x0020_Type>
    <h2f386c2ec3d44f49660b83b088dd5fb xmlns="0c136dae-6f82-47e8-8989-1af9119029ad">
      <Terms xmlns="http://schemas.microsoft.com/office/infopath/2007/PartnerControls"/>
    </h2f386c2ec3d44f49660b83b088dd5fb>
    <Last_x0020_Content_x0020_Update xmlns="0c136dae-6f82-47e8-8989-1af9119029ad" xsi:nil="true"/>
    <cd96327cffd64b128f45dd54acdf25ad xmlns="0c136dae-6f82-47e8-8989-1af9119029a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736d77f0-bb80-4ab7-ac58-c24c201fccef</TermId>
        </TermInfo>
      </Terms>
    </cd96327cffd64b128f45dd54acdf25ad>
    <c2eddce4068a49d9bccbbeb1bc215335 xmlns="0c136dae-6f82-47e8-8989-1af9119029a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02f6c488-74a6-413b-96f9-2df5a40afa0e</TermId>
        </TermInfo>
      </Terms>
    </c2eddce4068a49d9bccbbeb1bc215335>
    <Summary xmlns="0c136dae-6f82-47e8-8989-1af9119029ad" xsi:nil="true"/>
    <TRIM_x0020_Number xmlns="0c136dae-6f82-47e8-8989-1af9119029ad" xsi:nil="true"/>
    <h8fa7a048ebd48a88de1e86e7173cf18 xmlns="0c136dae-6f82-47e8-8989-1af9119029ad">
      <Terms xmlns="http://schemas.microsoft.com/office/infopath/2007/PartnerControls"/>
    </h8fa7a048ebd48a88de1e86e7173cf18>
    <Endrosed_x0020_on xmlns="0c136dae-6f82-47e8-8989-1af9119029ad" xsi:nil="true"/>
    <DLCPolicyLabelLock xmlns="0c136dae-6f82-47e8-8989-1af9119029ad" xsi:nil="true"/>
    <Approved_x0020_by xmlns="0c136dae-6f82-47e8-8989-1af9119029ad" xsi:nil="true"/>
    <Due_x0020_for_x0020_Review xmlns="0c136dae-6f82-47e8-8989-1af9119029ad" xsi:nil="true"/>
    <Security_x0020_Level xmlns="0c136dae-6f82-47e8-8989-1af9119029ad">Open to all staff</Security_x0020_Level>
    <c1941c3861004b97a7fcffba085ede5a xmlns="0c136dae-6f82-47e8-8989-1af9119029ad">
      <Terms xmlns="http://schemas.microsoft.com/office/infopath/2007/PartnerControls"/>
    </c1941c3861004b97a7fcffba085ede5a>
    <Published_x0020_by xmlns="0c136dae-6f82-47e8-8989-1af9119029ad"/>
    <Published_x0020_folder_x0020_-_x0020_Internet xmlns="0c136dae-6f82-47e8-8989-1af9119029ad" xsi:nil="true"/>
    <DLCPolicyLabelClientValue xmlns="0c136dae-6f82-47e8-8989-1af9119029ad">Version: {_UIVersionString}</DLCPolicyLabelClientValue>
    <o899b08ad0e443c48da962e3796143fe xmlns="0c136dae-6f82-47e8-8989-1af9119029ad">
      <Terms xmlns="http://schemas.microsoft.com/office/infopath/2007/PartnerControls"/>
    </o899b08ad0e443c48da962e3796143fe>
    <_dlc_DocId xmlns="0c136dae-6f82-47e8-8989-1af9119029ad">HEALTHINTRA-1880-17724</_dlc_DocId>
    <_dlc_DocIdUrl xmlns="0c136dae-6f82-47e8-8989-1af9119029ad">
      <Url>http://internal.health.nt.gov.au/PGC/DM/_layouts/DocIdRedir.aspx?ID=HEALTHINTRA-1880-17724</Url>
      <Description>HEALTHINTRA-1880-17724</Description>
    </_dlc_DocIdUrl>
    <DLCPolicyLabelValue xmlns="0c136dae-6f82-47e8-8989-1af9119029ad">Version: {_UIVersionString}</DLCPolicyLabelVal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636699757780386936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636699757780386936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636699757780386936</Data>
    <Filter/>
  </Receiver>
</spe:Receivers>
</file>

<file path=customXml/item7.xml><?xml version="1.0" encoding="utf-8"?>
<ct:contentTypeSchema xmlns:ct="http://schemas.microsoft.com/office/2006/metadata/contentType" xmlns:ma="http://schemas.microsoft.com/office/2006/metadata/properties/metaAttributes" ct:_="" ma:_="" ma:contentTypeName="Administrative Policy" ma:contentTypeID="0x010100F49FFBA2367A624D8CFA58948D9DF61D0301002FFD7179ACC3EB40A88F1CDAEAF601C5" ma:contentTypeVersion="134" ma:contentTypeDescription="" ma:contentTypeScope="" ma:versionID="f2f7207a042e926b9a4eac1fb681a2a5">
  <xsd:schema xmlns:xsd="http://www.w3.org/2001/XMLSchema" xmlns:xs="http://www.w3.org/2001/XMLSchema" xmlns:p="http://schemas.microsoft.com/office/2006/metadata/properties" xmlns:ns1="http://schemas.microsoft.com/sharepoint/v3" xmlns:ns2="0c136dae-6f82-47e8-8989-1af9119029ad" xmlns:ns3="3dc226df-b689-4925-a4e5-d7577123e53e" xmlns:ns5="http://schemas.microsoft.com/sharepoint/v4" targetNamespace="http://schemas.microsoft.com/office/2006/metadata/properties" ma:root="true" ma:fieldsID="e2bbc8d5ed1f3d103e0460743e367cee" ns1:_="" ns2:_="" ns3:_="" ns5:_="">
    <xsd:import namespace="http://schemas.microsoft.com/sharepoint/v3"/>
    <xsd:import namespace="0c136dae-6f82-47e8-8989-1af9119029ad"/>
    <xsd:import namespace="3dc226df-b689-4925-a4e5-d7577123e53e"/>
    <xsd:import namespace="http://schemas.microsoft.com/sharepoint/v4"/>
    <xsd:element name="properties">
      <xsd:complexType>
        <xsd:sequence>
          <xsd:element name="documentManagement">
            <xsd:complexType>
              <xsd:all>
                <xsd:element ref="ns2:Document_x0020_Owner"/>
                <xsd:element ref="ns2:Author_x0020__x0026__x0020_Contributor" minOccurs="0"/>
                <xsd:element ref="ns2:Summary" minOccurs="0"/>
                <xsd:element ref="ns2:TRIM_x0020_Number" minOccurs="0"/>
                <xsd:element ref="ns2:Endorsed_x0020_by" minOccurs="0"/>
                <xsd:element ref="ns2:Endrosed_x0020_on" minOccurs="0"/>
                <xsd:element ref="ns2:Approved_x0020_by" minOccurs="0"/>
                <xsd:element ref="ns2:Approved_x0020_Date" minOccurs="0"/>
                <xsd:element ref="ns2:Effective_x0020_Date" minOccurs="0"/>
                <xsd:element ref="ns2:Due_x0020_for_x0020_Review" minOccurs="0"/>
                <xsd:element ref="ns2:Published_x0020_by"/>
                <xsd:element ref="ns2:Published_x0020_folder_x0020_-_x0020_Internet" minOccurs="0"/>
                <xsd:element ref="ns2:Published_x0020_in_x0020_public_x0020_domain" minOccurs="0"/>
                <xsd:element ref="ns2:Document_x0020_Change_x0020_Type" minOccurs="0"/>
                <xsd:element ref="ns2:Security_x0020_Level" minOccurs="0"/>
                <xsd:element ref="ns2:Last_x0020_Content_x0020_Update" minOccurs="0"/>
                <xsd:element ref="ns3:ConsultedforApproval" minOccurs="0"/>
                <xsd:element ref="ns2:DLCPolicyLabelValue" minOccurs="0"/>
                <xsd:element ref="ns2:DLCPolicyLabelClientValue" minOccurs="0"/>
                <xsd:element ref="ns2:DLCPolicyLabelLock" minOccurs="0"/>
                <xsd:element ref="ns2:ba1366bdb95942eea05303c659534eaf" minOccurs="0"/>
                <xsd:element ref="ns2:h2f386c2ec3d44f49660b83b088dd5fb" minOccurs="0"/>
                <xsd:element ref="ns2:_dlc_DocIdUrl" minOccurs="0"/>
                <xsd:element ref="ns2:cd96327cffd64b128f45dd54acdf25ad" minOccurs="0"/>
                <xsd:element ref="ns2:h631fe4ef4674ec4a60f7aeee14433ef" minOccurs="0"/>
                <xsd:element ref="ns2:TaxCatchAllLabel" minOccurs="0"/>
                <xsd:element ref="ns1:_dlc_Exempt" minOccurs="0"/>
                <xsd:element ref="ns2:mc68f8b8db9e4431a37191eeaf840807" minOccurs="0"/>
                <xsd:element ref="ns2:h8fa7a048ebd48a88de1e86e7173cf18" minOccurs="0"/>
                <xsd:element ref="ns2:_dlc_DocIdPersistId" minOccurs="0"/>
                <xsd:element ref="ns5:IconOverlay" minOccurs="0"/>
                <xsd:element ref="ns2:_dlc_DocId" minOccurs="0"/>
                <xsd:element ref="ns2:g8061883695243b28ef3c08890632f5f" minOccurs="0"/>
                <xsd:element ref="ns2:c1941c3861004b97a7fcffba085ede5a" minOccurs="0"/>
                <xsd:element ref="ns2:h749be21de9540a28fec82dd41fc9412" minOccurs="0"/>
                <xsd:element ref="ns2:c2eddce4068a49d9bccbbeb1bc215335" minOccurs="0"/>
                <xsd:element ref="ns2:TaxCatchAll" minOccurs="0"/>
                <xsd:element ref="ns2:o899b08ad0e443c48da962e3796143fe" minOccurs="0"/>
                <xsd:element ref="ns3:m4ec02a10492435abd53f4eec80e22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136dae-6f82-47e8-8989-1af9119029ad" elementFormDefault="qualified">
    <xsd:import namespace="http://schemas.microsoft.com/office/2006/documentManagement/types"/>
    <xsd:import namespace="http://schemas.microsoft.com/office/infopath/2007/PartnerControls"/>
    <xsd:element name="Document_x0020_Owner" ma:index="3"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_x0020__x0026__x0020_Contributor" ma:index="11" nillable="true" ma:displayName="Author &amp; Contributor" ma:description="Document author and contributors." ma:internalName="Author_x0020__x0026__x0020_Contributor">
      <xsd:simpleType>
        <xsd:restriction base="dms:Note">
          <xsd:maxLength value="255"/>
        </xsd:restriction>
      </xsd:simpleType>
    </xsd:element>
    <xsd:element name="Summary" ma:index="12" nillable="true" ma:displayName="Summary" ma:description="A short description (abstract) of the document and its purpose." ma:internalName="Summary" ma:readOnly="false">
      <xsd:simpleType>
        <xsd:restriction base="dms:Note">
          <xsd:maxLength value="255"/>
        </xsd:restriction>
      </xsd:simpleType>
    </xsd:element>
    <xsd:element name="TRIM_x0020_Number" ma:index="14" nillable="true" ma:displayName="Record Ref" ma:description="All approved Policy Documents must be recorded in HPE CM." ma:indexed="true" ma:internalName="TRIM_x0020_Number">
      <xsd:simpleType>
        <xsd:restriction base="dms:Text">
          <xsd:maxLength value="255"/>
        </xsd:restriction>
      </xsd:simpleType>
    </xsd:element>
    <xsd:element name="Endorsed_x0020_by" ma:index="15" nillable="true" ma:displayName="Endorsed by" ma:internalName="Endorsed_x0020_by">
      <xsd:simpleType>
        <xsd:restriction base="dms:Note">
          <xsd:maxLength value="255"/>
        </xsd:restriction>
      </xsd:simpleType>
    </xsd:element>
    <xsd:element name="Endrosed_x0020_on" ma:index="16" nillable="true" ma:displayName="Endorsed on" ma:format="DateOnly" ma:internalName="Endrosed_x0020_on" ma:readOnly="false">
      <xsd:simpleType>
        <xsd:restriction base="dms:DateTime"/>
      </xsd:simpleType>
    </xsd:element>
    <xsd:element name="Approved_x0020_by" ma:index="18" nillable="true" ma:displayName="Approved by" ma:description="Name and title of person, who approved document." ma:internalName="Approved_x0020_by">
      <xsd:simpleType>
        <xsd:restriction base="dms:Text">
          <xsd:maxLength value="255"/>
        </xsd:restriction>
      </xsd:simpleType>
    </xsd:element>
    <xsd:element name="Approved_x0020_Date" ma:index="19" nillable="true" ma:displayName="Approved Date" ma:description="Date on which the document was approved (or renewed) by the Approval &#10;Authority." ma:format="DateOnly" ma:indexed="true" ma:internalName="Approved_x0020_Date">
      <xsd:simpleType>
        <xsd:restriction base="dms:DateTime"/>
      </xsd:simpleType>
    </xsd:element>
    <xsd:element name="Effective_x0020_Date" ma:index="20" nillable="true" ma:displayName="Effective Date" ma:description="Date when document is implemented and should be in force from." ma:format="DateOnly" ma:internalName="Effective_x0020_Date">
      <xsd:simpleType>
        <xsd:restriction base="dms:DateTime"/>
      </xsd:simpleType>
    </xsd:element>
    <xsd:element name="Due_x0020_for_x0020_Review" ma:index="21" nillable="true" ma:displayName="Due for Review" ma:description="Select the day by which the document should be reviewed." ma:format="DateOnly" ma:indexed="true" ma:internalName="Due_x0020_for_x0020_Review">
      <xsd:simpleType>
        <xsd:restriction base="dms:DateTime"/>
      </xsd:simpleType>
    </xsd:element>
    <xsd:element name="Published_x0020_by" ma:index="23" ma:displayName="Published by" ma:description="For departmental documents enter: &quot;The Department&quot;" ma:internalName="Published_x0020_by" ma:readOnly="false">
      <xsd:simpleType>
        <xsd:restriction base="dms:Text">
          <xsd:maxLength value="255"/>
        </xsd:restriction>
      </xsd:simpleType>
    </xsd:element>
    <xsd:element name="Published_x0020_folder_x0020_-_x0020_Internet" ma:index="24" nillable="true" ma:displayName="Published Document Location" ma:description="If document is published on the Internet, copy the web address. If printed, write printed document" ma:internalName="Published_x0020_folder_x0020__x002d__x0020_Internet">
      <xsd:simpleType>
        <xsd:restriction base="dms:Text">
          <xsd:maxLength value="255"/>
        </xsd:restriction>
      </xsd:simpleType>
    </xsd:element>
    <xsd:element name="Published_x0020_in_x0020_public_x0020_domain" ma:index="25" nillable="true" ma:displayName="Published in public domain" ma:default="0" ma:description="Tick box if documet is published in public domain (eg. printed for clients)" ma:internalName="Published_x0020_in_x0020_public_x0020_domain" ma:readOnly="false">
      <xsd:simpleType>
        <xsd:restriction base="dms:Boolean"/>
      </xsd:simpleType>
    </xsd:element>
    <xsd:element name="Document_x0020_Change_x0020_Type" ma:index="26"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
      <xsd:simpleType>
        <xsd:restriction base="dms:Choice">
          <xsd:enumeration value="Content"/>
          <xsd:enumeration value="Formatting/Typo"/>
          <xsd:enumeration value="Doc Properties"/>
        </xsd:restriction>
      </xsd:simpleType>
    </xsd:element>
    <xsd:element name="Security_x0020_Level" ma:index="27" nillable="true" ma:displayName="Security" ma:default="Open to all staff" ma:description="Open = available to read by all employees&#10;Closed = special read access group required, which is set up by the PGC Team. This is NOT an automatic setting." ma:format="Dropdown" ma:internalName="Security_x0020_Level">
      <xsd:simpleType>
        <xsd:restriction base="dms:Choice">
          <xsd:enumeration value="Open to all staff"/>
          <xsd:enumeration value="Closed to special access group"/>
        </xsd:restriction>
      </xsd:simpleType>
    </xsd:element>
    <xsd:element name="Last_x0020_Content_x0020_Update" ma:index="28" nillable="true" ma:displayName="Last Content Update" ma:format="DateOnly" ma:internalName="Last_x0020_Content_x0020_Update">
      <xsd:simpleType>
        <xsd:restriction base="dms:DateTime"/>
      </xsd:simpleType>
    </xsd:element>
    <xsd:element name="DLCPolicyLabelValue" ma:index="3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5" nillable="true" ma:displayName="Label Locked" ma:description="Indicates whether the label should be updated when item properties are modified." ma:hidden="true" ma:internalName="DLCPolicyLabelLock" ma:readOnly="false">
      <xsd:simpleType>
        <xsd:restriction base="dms:Text"/>
      </xsd:simpleType>
    </xsd:element>
    <xsd:element name="ba1366bdb95942eea05303c659534eaf" ma:index="36" ma:taxonomy="true" ma:internalName="ba1366bdb95942eea05303c659534eaf" ma:taxonomyFieldName="Organisational_x002F_Business_x0020_Unit" ma:displayName="Organisational/Business Unit Owner" ma:indexed="true" ma:readOnly="false" ma:default="" ma:fieldId="{ba1366bd-b959-42ee-a053-03c659534eaf}" ma:sspId="f4b76a3d-cfd0-44a4-a0c4-967a63e46f6c" ma:termSetId="76087597-e870-4b77-b7fa-2e89c2fe171f" ma:anchorId="00000000-0000-0000-0000-000000000000" ma:open="false" ma:isKeyword="false">
      <xsd:complexType>
        <xsd:sequence>
          <xsd:element ref="pc:Terms" minOccurs="0" maxOccurs="1"/>
        </xsd:sequence>
      </xsd:complexType>
    </xsd:element>
    <xsd:element name="h2f386c2ec3d44f49660b83b088dd5fb" ma:index="38" nillable="true" ma:taxonomy="true" ma:internalName="h2f386c2ec3d44f49660b83b088dd5fb" ma:taxonomyFieldName="Collection_x0020_Name" ma:displayName="Collection Name" ma:default="" ma:fieldId="{12f386c2-ec3d-44f4-9660-b83b088dd5fb}" ma:taxonomyMulti="true" ma:sspId="f4b76a3d-cfd0-44a4-a0c4-967a63e46f6c" ma:termSetId="5e0d09a4-596c-43ab-b21f-7b54d06d6f26" ma:anchorId="00000000-0000-0000-0000-000000000000" ma:open="false" ma:isKeyword="false">
      <xsd:complexType>
        <xsd:sequence>
          <xsd:element ref="pc:Terms" minOccurs="0" maxOccurs="1"/>
        </xsd:sequence>
      </xsd:complex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d96327cffd64b128f45dd54acdf25ad" ma:index="40" ma:taxonomy="true" ma:internalName="cd96327cffd64b128f45dd54acdf25ad" ma:taxonomyFieldName="Jurisdiction" ma:displayName="Jurisdiction" ma:readOnly="false" ma:default="" ma:fieldId="{cd96327c-ffd6-4b12-8f45-dd54acdf25ad}" ma:taxonomyMulti="true" ma:sspId="f4b76a3d-cfd0-44a4-a0c4-967a63e46f6c" ma:termSetId="725afd77-7515-4fc4-999a-4c43f6791050" ma:anchorId="00000000-0000-0000-0000-000000000000" ma:open="false" ma:isKeyword="false">
      <xsd:complexType>
        <xsd:sequence>
          <xsd:element ref="pc:Terms" minOccurs="0" maxOccurs="1"/>
        </xsd:sequence>
      </xsd:complexType>
    </xsd:element>
    <xsd:element name="h631fe4ef4674ec4a60f7aeee14433ef" ma:index="42" ma:taxonomy="true" ma:internalName="h631fe4ef4674ec4a60f7aeee14433ef" ma:taxonomyFieldName="Document_x0020_Type" ma:displayName="Document Type" ma:default="" ma:fieldId="{1631fe4e-f467-4ec4-a60f-7aeee14433ef}" ma:taxonomyMulti="true" ma:sspId="f4b76a3d-cfd0-44a4-a0c4-967a63e46f6c" ma:termSetId="9b2f4e06-7fc5-4a98-9e00-8836b1439ff9" ma:anchorId="00000000-0000-0000-0000-000000000000" ma:open="false" ma:isKeyword="false">
      <xsd:complexType>
        <xsd:sequence>
          <xsd:element ref="pc:Terms" minOccurs="0" maxOccurs="1"/>
        </xsd:sequence>
      </xsd:complexType>
    </xsd:element>
    <xsd:element name="TaxCatchAllLabel" ma:index="43" nillable="true" ma:displayName="Taxonomy Catch All Column1" ma:hidden="true" ma:list="{27731bf8-aa4b-4c83-bb26-e4735020b183}" ma:internalName="TaxCatchAllLabel" ma:readOnly="true" ma:showField="CatchAllDataLabel"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mc68f8b8db9e4431a37191eeaf840807" ma:index="47" nillable="true" ma:taxonomy="true" ma:internalName="mc68f8b8db9e4431a37191eeaf840807" ma:taxonomyFieldName="External_x0020_Target_x0020_Audience" ma:displayName="External Target Audience" ma:default="" ma:fieldId="{6c68f8b8-db9e-4431-a371-91eeaf840807}" ma:taxonomyMulti="true" ma:sspId="f4b76a3d-cfd0-44a4-a0c4-967a63e46f6c" ma:termSetId="523e5059-f79f-451d-9294-f7283537aed2" ma:anchorId="00000000-0000-0000-0000-000000000000" ma:open="false" ma:isKeyword="false">
      <xsd:complexType>
        <xsd:sequence>
          <xsd:element ref="pc:Terms" minOccurs="0" maxOccurs="1"/>
        </xsd:sequence>
      </xsd:complexType>
    </xsd:element>
    <xsd:element name="h8fa7a048ebd48a88de1e86e7173cf18" ma:index="48" ma:taxonomy="true" ma:internalName="h8fa7a048ebd48a88de1e86e7173cf18" ma:taxonomyFieldName="Approval_x0020_Authority_x0020_Title" ma:displayName="Approval Authority Title" ma:readOnly="false" ma:default="" ma:fieldId="{18fa7a04-8ebd-48a8-8de1-e86e7173cf18}" ma:taxonomyMulti="true" ma:sspId="f4b76a3d-cfd0-44a4-a0c4-967a63e46f6c" ma:termSetId="d88b431c-cbba-44ca-acc4-c4eeaf520731" ma:anchorId="00000000-0000-0000-0000-000000000000" ma:open="false" ma:isKeyword="false">
      <xsd:complexType>
        <xsd:sequence>
          <xsd:element ref="pc:Terms" minOccurs="0" maxOccurs="1"/>
        </xsd:sequence>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_dlc_DocId" ma:index="51" nillable="true" ma:displayName="Document ID Value" ma:description="The value of the document ID assigned to this item." ma:indexed="true" ma:internalName="_dlc_DocId" ma:readOnly="true">
      <xsd:simpleType>
        <xsd:restriction base="dms:Text"/>
      </xsd:simpleType>
    </xsd:element>
    <xsd:element name="g8061883695243b28ef3c08890632f5f" ma:index="53" nillable="true" ma:taxonomy="true" ma:internalName="g8061883695243b28ef3c08890632f5f" ma:taxonomyFieldName="Jurisdiction_x0020_Exclusion" ma:displayName="Jurisdiction Exclusion." ma:default="" ma:fieldId="{08061883-6952-43b2-8ef3-c08890632f5f}" ma:taxonomyMulti="true" ma:sspId="f4b76a3d-cfd0-44a4-a0c4-967a63e46f6c" ma:termSetId="29687f94-63a5-4559-a043-f1e034152038" ma:anchorId="00000000-0000-0000-0000-000000000000" ma:open="false" ma:isKeyword="false">
      <xsd:complexType>
        <xsd:sequence>
          <xsd:element ref="pc:Terms" minOccurs="0" maxOccurs="1"/>
        </xsd:sequence>
      </xsd:complexType>
    </xsd:element>
    <xsd:element name="c1941c3861004b97a7fcffba085ede5a" ma:index="54" nillable="true" ma:taxonomy="true" ma:internalName="c1941c3861004b97a7fcffba085ede5a" ma:taxonomyFieldName="Accreditation_x0020_Framework" ma:displayName="Accreditation Framework." ma:default="" ma:fieldId="{c1941c38-6100-4b97-a7fc-ffba085ede5a}" ma:taxonomyMulti="true" ma:sspId="f4b76a3d-cfd0-44a4-a0c4-967a63e46f6c" ma:termSetId="eacd8728-9819-4383-a1c5-d1de4ba3cc02" ma:anchorId="00000000-0000-0000-0000-000000000000" ma:open="false" ma:isKeyword="false">
      <xsd:complexType>
        <xsd:sequence>
          <xsd:element ref="pc:Terms" minOccurs="0" maxOccurs="1"/>
        </xsd:sequence>
      </xsd:complexType>
    </xsd:element>
    <xsd:element name="h749be21de9540a28fec82dd41fc9412" ma:index="55" nillable="true" ma:taxonomy="true" ma:internalName="h749be21de9540a28fec82dd41fc9412" ma:taxonomyFieldName="Clinical_x0020_Topics" ma:displayName="Clinical Topics" ma:readOnly="false" ma:default="" ma:fieldId="{1749be21-de95-40a2-8fec-82dd41fc9412}" ma:taxonomyMulti="true" ma:sspId="f4b76a3d-cfd0-44a4-a0c4-967a63e46f6c" ma:termSetId="7bb192c1-5b6d-4c79-8549-8fda0e9874eb" ma:anchorId="00000000-0000-0000-0000-000000000000" ma:open="false" ma:isKeyword="false">
      <xsd:complexType>
        <xsd:sequence>
          <xsd:element ref="pc:Terms" minOccurs="0" maxOccurs="1"/>
        </xsd:sequence>
      </xsd:complexType>
    </xsd:element>
    <xsd:element name="c2eddce4068a49d9bccbbeb1bc215335" ma:index="56" nillable="true" ma:taxonomy="true" ma:internalName="c2eddce4068a49d9bccbbeb1bc215335" ma:taxonomyFieldName="Internal_x0020_Target_x0020_Audience" ma:displayName="Internal Target Audience" ma:default="" ma:fieldId="{c2eddce4-068a-49d9-bccb-beb1bc215335}" ma:taxonomyMulti="true" ma:sspId="f4b76a3d-cfd0-44a4-a0c4-967a63e46f6c" ma:termSetId="1f8900f5-4a8f-4401-99ce-e840dc81c4b3" ma:anchorId="00000000-0000-0000-0000-000000000000" ma:open="false" ma:isKeyword="false">
      <xsd:complexType>
        <xsd:sequence>
          <xsd:element ref="pc:Terms" minOccurs="0" maxOccurs="1"/>
        </xsd:sequence>
      </xsd:complexType>
    </xsd:element>
    <xsd:element name="TaxCatchAll" ma:index="57" nillable="true" ma:displayName="Taxonomy Catch All Column" ma:hidden="true" ma:list="{27731bf8-aa4b-4c83-bb26-e4735020b183}" ma:internalName="TaxCatchAll" ma:showField="CatchAllData"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o899b08ad0e443c48da962e3796143fe" ma:index="58" ma:taxonomy="true" ma:internalName="o899b08ad0e443c48da962e3796143fe" ma:taxonomyFieldName="Administrative_x0020_Topic" ma:displayName="Administrative Topic" ma:readOnly="false" ma:default="" ma:fieldId="{8899b08a-d0e4-43c4-8da9-62e3796143fe}" ma:taxonomyMulti="true" ma:sspId="f4b76a3d-cfd0-44a4-a0c4-967a63e46f6c" ma:termSetId="2b6fb673-0bbe-4d8b-b83a-57d54125b6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c226df-b689-4925-a4e5-d7577123e53e" elementFormDefault="qualified">
    <xsd:import namespace="http://schemas.microsoft.com/office/2006/documentManagement/types"/>
    <xsd:import namespace="http://schemas.microsoft.com/office/infopath/2007/PartnerControls"/>
    <xsd:element name="ConsultedforApproval" ma:index="31" nillable="true" ma:displayName="Consulted for Approval" ma:internalName="ConsultedforApproval">
      <xsd:simpleType>
        <xsd:restriction base="dms:Note">
          <xsd:maxLength value="255"/>
        </xsd:restriction>
      </xsd:simpleType>
    </xsd:element>
    <xsd:element name="m4ec02a10492435abd53f4eec80e22cd" ma:index="59" ma:taxonomy="true" ma:internalName="m4ec02a10492435abd53f4eec80e22cd" ma:taxonomyFieldName="Document_x0020_Owner_x0020__x002d__x0020_Job_x0020_Title_x0020__x002d__x0020_New" ma:displayName="Document Owner - Job Title" ma:readOnly="false" ma:default="" ma:fieldId="{64ec02a1-0492-435a-bd53-f4eec80e22cd}" ma:sspId="f4b76a3d-cfd0-44a4-a0c4-967a63e46f6c" ma:termSetId="069b5a05-316f-4ed2-938a-808584f791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212E39-C821-4E43-B2EA-B3F245852578}">
  <ds:schemaRefs>
    <ds:schemaRef ds:uri="http://schemas.microsoft.com/sharepoint/v3/contenttype/forms"/>
  </ds:schemaRefs>
</ds:datastoreItem>
</file>

<file path=customXml/itemProps3.xml><?xml version="1.0" encoding="utf-8"?>
<ds:datastoreItem xmlns:ds="http://schemas.openxmlformats.org/officeDocument/2006/customXml" ds:itemID="{3F613831-41F7-4BB7-9498-B6C31750444C}">
  <ds:schemaRefs>
    <ds:schemaRef ds:uri="http://schemas.microsoft.com/office/2006/metadata/customXsn"/>
  </ds:schemaRefs>
</ds:datastoreItem>
</file>

<file path=customXml/itemProps4.xml><?xml version="1.0" encoding="utf-8"?>
<ds:datastoreItem xmlns:ds="http://schemas.openxmlformats.org/officeDocument/2006/customXml" ds:itemID="{43E6B68E-B7F2-4AF8-BB40-C07FC39E331B}">
  <ds:schemaRefs>
    <ds:schemaRef ds:uri="office.server.policy"/>
  </ds:schemaRefs>
</ds:datastoreItem>
</file>

<file path=customXml/itemProps5.xml><?xml version="1.0" encoding="utf-8"?>
<ds:datastoreItem xmlns:ds="http://schemas.openxmlformats.org/officeDocument/2006/customXml" ds:itemID="{8643F871-0E28-4B4B-8C4C-321C153D4F47}">
  <ds:schemaRefs>
    <ds:schemaRef ds:uri="http://schemas.microsoft.com/office/2006/metadata/properties"/>
    <ds:schemaRef ds:uri="http://schemas.microsoft.com/office/infopath/2007/PartnerControls"/>
    <ds:schemaRef ds:uri="0c136dae-6f82-47e8-8989-1af9119029ad"/>
    <ds:schemaRef ds:uri="3dc226df-b689-4925-a4e5-d7577123e53e"/>
    <ds:schemaRef ds:uri="http://schemas.microsoft.com/sharepoint/v4"/>
  </ds:schemaRefs>
</ds:datastoreItem>
</file>

<file path=customXml/itemProps6.xml><?xml version="1.0" encoding="utf-8"?>
<ds:datastoreItem xmlns:ds="http://schemas.openxmlformats.org/officeDocument/2006/customXml" ds:itemID="{42755F2D-9836-4DC7-8658-80C5F2DEC914}">
  <ds:schemaRefs>
    <ds:schemaRef ds:uri="http://schemas.microsoft.com/sharepoint/events"/>
  </ds:schemaRefs>
</ds:datastoreItem>
</file>

<file path=customXml/itemProps7.xml><?xml version="1.0" encoding="utf-8"?>
<ds:datastoreItem xmlns:ds="http://schemas.openxmlformats.org/officeDocument/2006/customXml" ds:itemID="{2F0DE537-FA93-417E-8A36-015D6826F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6dae-6f82-47e8-8989-1af9119029ad"/>
    <ds:schemaRef ds:uri="3dc226df-b689-4925-a4e5-d7577123e53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00252D2-62B2-4B95-9B94-DE7AA816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Restrictive-Practices-Disclosure-Agreement-by-the-NDIS-Participant-Form-RPA-2A (4).dotx</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Restrictive Practices – Disclosure Agreement by the NDIS Participant</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Practices – Disclosure Agreement by the NDIS Participant</dc:title>
  <dc:creator>Northern Territory Government</dc:creator>
  <cp:keywords/>
  <cp:lastModifiedBy>Denise Crosby</cp:lastModifiedBy>
  <cp:revision>2</cp:revision>
  <cp:lastPrinted>2019-07-29T01:45:00Z</cp:lastPrinted>
  <dcterms:created xsi:type="dcterms:W3CDTF">2022-05-24T03:04:00Z</dcterms:created>
  <dcterms:modified xsi:type="dcterms:W3CDTF">2022-05-24T03:04:00Z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0x010100F49FFBA2367A624D8CFA58948D9DF61D0301002FFD7179ACC3EB40A88F1CDAEAF601C5</vt:lpwstr>
  </property>
  <property fmtid="{D5CDD505-2E9C-101B-9397-08002B2CF9AE}" pid="3" name="_dlc_DocIdItemGuid">
    <vt:lpwstr>2c19807b-5711-4950-80ee-1ef691b8697d</vt:lpwstr>
  </property>
  <property fmtid="{D5CDD505-2E9C-101B-9397-08002B2CF9AE}" pid="4" name="Internal Target Audience">
    <vt:lpwstr>250;#All Employees|02f6c488-74a6-413b-96f9-2df5a40afa0e</vt:lpwstr>
  </property>
  <property fmtid="{D5CDD505-2E9C-101B-9397-08002B2CF9AE}" pid="5" name="Organisational/Business Unit">
    <vt:lpwstr>2587;#Disability Services|b68d3ef9-2007-4102-b056-dd337a0effcf</vt:lpwstr>
  </property>
  <property fmtid="{D5CDD505-2E9C-101B-9397-08002B2CF9AE}" pid="6" name="Jurisdiction">
    <vt:lpwstr>1217;#Northern Territory|736d77f0-bb80-4ab7-ac58-c24c201fccef</vt:lpwstr>
  </property>
  <property fmtid="{D5CDD505-2E9C-101B-9397-08002B2CF9AE}" pid="7" name="Approval Authority Title">
    <vt:lpwstr>4909;#Deputy Chief Executive Health Policy and Strategy DoH|1795c691-57f7-45b3-9713-c48d57988d7c</vt:lpwstr>
  </property>
  <property fmtid="{D5CDD505-2E9C-101B-9397-08002B2CF9AE}" pid="8" name="Accreditation Framework">
    <vt:lpwstr/>
  </property>
  <property fmtid="{D5CDD505-2E9C-101B-9397-08002B2CF9AE}" pid="9" name="External Target Audience">
    <vt:lpwstr>1420;#Non Government Organisations|0c103544-7449-449b-a656-2bbeab287ceb;#201;#Other NTG Department (not DCF)|fba42912-e4ff-4187-8bc7-2cd0f70aa01a;#6;#Territory Families|ac0b9a74-5136-42f3-803d-35e83a9d0315;#173;#General Public|ebc476f8-a3a6-4109-87c6-065e</vt:lpwstr>
  </property>
  <property fmtid="{D5CDD505-2E9C-101B-9397-08002B2CF9AE}" pid="10" name="Clinical Topics">
    <vt:lpwstr>545;#Patient Care|7319fce4-2506-4089-a241-630f310e8cff;#843;#Scope of Practice|415401e0-a9cb-413b-85fe-89d63cee297d</vt:lpwstr>
  </property>
  <property fmtid="{D5CDD505-2E9C-101B-9397-08002B2CF9AE}" pid="11" name="Jurisdiction Exclusion">
    <vt:lpwstr>942;#N/A|99ff0359-15e2-4211-8211-ee91e64e473f</vt:lpwstr>
  </property>
  <property fmtid="{D5CDD505-2E9C-101B-9397-08002B2CF9AE}" pid="12" name="Document Owner - Job Title - New">
    <vt:lpwstr>3744;#Chief Health Officer|fa74f6db-00ac-484c-ac08-e15305a28273</vt:lpwstr>
  </property>
  <property fmtid="{D5CDD505-2E9C-101B-9397-08002B2CF9AE}" pid="13" name="Document Type">
    <vt:lpwstr>165;#form|f90e5f51-09d2-493f-ba72-25ab6de77a8b</vt:lpwstr>
  </property>
  <property fmtid="{D5CDD505-2E9C-101B-9397-08002B2CF9AE}" pid="14" name="Administrative Topic">
    <vt:lpwstr>1685;#Privacy and Confidentiality|31fa2675-ec5b-490b-99d2-d53d473bba8c</vt:lpwstr>
  </property>
  <property fmtid="{D5CDD505-2E9C-101B-9397-08002B2CF9AE}" pid="15" name="Collection Name">
    <vt:lpwstr>2820;#Forms Agreements DEP|e6194f4c-9212-43c9-b48a-7665a39c5b74</vt:lpwstr>
  </property>
</Properties>
</file>