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64" w:rsidRPr="00963E4F" w:rsidRDefault="00DD2B64" w:rsidP="00DD2B64">
      <w:r w:rsidRPr="00963E4F">
        <w:t xml:space="preserve">Time: </w:t>
      </w:r>
      <w:r>
        <w:t>1:30pm – 3:00pm</w:t>
      </w:r>
    </w:p>
    <w:p w:rsidR="00DD2B64" w:rsidRDefault="00DD2B64" w:rsidP="00DD2B64">
      <w:r w:rsidRPr="00963E4F">
        <w:t xml:space="preserve">Date: </w:t>
      </w:r>
      <w:sdt>
        <w:sdtPr>
          <w:alias w:val="Date"/>
          <w:tag w:val=""/>
          <w:id w:val="759953236"/>
          <w:placeholder>
            <w:docPart w:val="517B68D9219F48A1BF86488089EF2BE8"/>
          </w:placeholder>
          <w:dataBinding w:prefixMappings="xmlns:ns0='http://schemas.microsoft.com/office/2006/coverPageProps' " w:xpath="/ns0:CoverPageProperties[1]/ns0:PublishDate[1]" w:storeItemID="{55AF091B-3C7A-41E3-B477-F2FDAA23CFDA}"/>
          <w15:color w:val="000000"/>
          <w:date w:fullDate="2022-05-0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856576">
            <w:t>4 May 2022</w:t>
          </w:r>
        </w:sdtContent>
      </w:sdt>
      <w:r w:rsidRPr="00963E4F">
        <w:t xml:space="preserve"> </w:t>
      </w:r>
    </w:p>
    <w:p w:rsidR="00DD2B64" w:rsidRPr="00963E4F" w:rsidRDefault="00DD2B64" w:rsidP="00DD2B64">
      <w:r w:rsidRPr="00963E4F">
        <w:t xml:space="preserve">Location: </w:t>
      </w:r>
      <w:r>
        <w:t xml:space="preserve">Level 2 Training Room, Manunda Place, 38 </w:t>
      </w:r>
      <w:proofErr w:type="spellStart"/>
      <w:r>
        <w:t>Cavenagh</w:t>
      </w:r>
      <w:proofErr w:type="spellEnd"/>
      <w:r>
        <w:t xml:space="preserve"> St Darwin City or via Microsoft Teams</w:t>
      </w:r>
    </w:p>
    <w:p w:rsidR="00DD2B64" w:rsidRDefault="00DD2B64" w:rsidP="00DD2B64">
      <w:r>
        <w:t xml:space="preserve">Co-Chairs: Dr Sarah Dorrington, </w:t>
      </w:r>
      <w:r w:rsidR="00856576">
        <w:t>Cecelia Gore</w:t>
      </w:r>
    </w:p>
    <w:tbl>
      <w:tblPr>
        <w:tblStyle w:val="NTGmeetingagendatable"/>
        <w:tblW w:w="10343" w:type="dxa"/>
        <w:tblLayout w:type="fixed"/>
        <w:tblLook w:val="0120" w:firstRow="1" w:lastRow="0" w:firstColumn="0" w:lastColumn="1" w:noHBand="0" w:noVBand="0"/>
      </w:tblPr>
      <w:tblGrid>
        <w:gridCol w:w="704"/>
        <w:gridCol w:w="4678"/>
        <w:gridCol w:w="1559"/>
        <w:gridCol w:w="3402"/>
      </w:tblGrid>
      <w:tr w:rsidR="00DD2B64" w:rsidRPr="00E87DE1" w:rsidTr="007C3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382" w:type="dxa"/>
            <w:gridSpan w:val="2"/>
          </w:tcPr>
          <w:p w:rsidR="00DD2B64" w:rsidRPr="00963E4F" w:rsidRDefault="00DD2B64" w:rsidP="009A55BF">
            <w:r w:rsidRPr="00963E4F">
              <w:t>Item</w:t>
            </w:r>
          </w:p>
        </w:tc>
        <w:tc>
          <w:tcPr>
            <w:tcW w:w="1559" w:type="dxa"/>
          </w:tcPr>
          <w:p w:rsidR="00DD2B64" w:rsidRPr="00963E4F" w:rsidRDefault="00DD2B64" w:rsidP="009A55BF">
            <w:r w:rsidRPr="00963E4F">
              <w:t>Who</w:t>
            </w:r>
          </w:p>
        </w:tc>
        <w:tc>
          <w:tcPr>
            <w:tcW w:w="3402" w:type="dxa"/>
          </w:tcPr>
          <w:p w:rsidR="00DD2B64" w:rsidRPr="00E87DE1" w:rsidRDefault="00DD2B64" w:rsidP="009A55BF">
            <w:r>
              <w:t>Notes</w:t>
            </w:r>
          </w:p>
        </w:tc>
      </w:tr>
      <w:tr w:rsidR="00DD2B64" w:rsidRPr="00E87DE1" w:rsidTr="007C3548">
        <w:trPr>
          <w:trHeight w:val="431"/>
        </w:trPr>
        <w:tc>
          <w:tcPr>
            <w:tcW w:w="704" w:type="dxa"/>
          </w:tcPr>
          <w:p w:rsidR="00DD2B64" w:rsidRPr="007670BC" w:rsidRDefault="00DD2B64" w:rsidP="00DD2B64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DD2B64" w:rsidRPr="007670BC" w:rsidRDefault="00DD2B64" w:rsidP="009A55BF">
            <w:r>
              <w:t xml:space="preserve">Welcome and Apologies </w:t>
            </w:r>
          </w:p>
        </w:tc>
        <w:tc>
          <w:tcPr>
            <w:tcW w:w="1559" w:type="dxa"/>
          </w:tcPr>
          <w:p w:rsidR="00DD2B64" w:rsidRPr="007670BC" w:rsidRDefault="00DD2B64" w:rsidP="009A55BF">
            <w:r>
              <w:t>Co-Chairs</w:t>
            </w:r>
          </w:p>
        </w:tc>
        <w:tc>
          <w:tcPr>
            <w:tcW w:w="3402" w:type="dxa"/>
          </w:tcPr>
          <w:p w:rsidR="00DD2B64" w:rsidRPr="007670BC" w:rsidRDefault="00DD2B64" w:rsidP="009A55BF">
            <w:r w:rsidRPr="00B91FF0">
              <w:t>Acknowledgement of Country</w:t>
            </w:r>
          </w:p>
        </w:tc>
      </w:tr>
      <w:tr w:rsidR="007C3548" w:rsidRPr="00E87DE1" w:rsidTr="007C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704" w:type="dxa"/>
            <w:tcBorders>
              <w:bottom w:val="nil"/>
            </w:tcBorders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  <w:tcBorders>
              <w:bottom w:val="nil"/>
            </w:tcBorders>
          </w:tcPr>
          <w:p w:rsidR="007C3548" w:rsidRDefault="007C3548" w:rsidP="007C3548">
            <w:r>
              <w:t xml:space="preserve">Draft Terms of Reference for the </w:t>
            </w:r>
            <w:r>
              <w:t xml:space="preserve">NT </w:t>
            </w:r>
            <w:r>
              <w:t>MHCC</w:t>
            </w:r>
          </w:p>
          <w:p w:rsidR="007C3548" w:rsidRPr="007670BC" w:rsidRDefault="007C3548" w:rsidP="007C3548">
            <w:r>
              <w:t>objectives, omissions, endorsement</w:t>
            </w:r>
          </w:p>
        </w:tc>
        <w:tc>
          <w:tcPr>
            <w:tcW w:w="1559" w:type="dxa"/>
            <w:tcBorders>
              <w:bottom w:val="nil"/>
            </w:tcBorders>
          </w:tcPr>
          <w:p w:rsidR="007C3548" w:rsidRPr="007670BC" w:rsidRDefault="007C3548" w:rsidP="007C3548"/>
        </w:tc>
        <w:tc>
          <w:tcPr>
            <w:tcW w:w="3402" w:type="dxa"/>
            <w:tcBorders>
              <w:bottom w:val="nil"/>
            </w:tcBorders>
          </w:tcPr>
          <w:p w:rsidR="007C3548" w:rsidRPr="007670BC" w:rsidRDefault="007C3548" w:rsidP="007C3548"/>
        </w:tc>
      </w:tr>
      <w:tr w:rsidR="007C3548" w:rsidRPr="00E87DE1" w:rsidTr="007C3548">
        <w:trPr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Default="007C3548" w:rsidP="007C3548">
            <w:r>
              <w:t>Membership</w:t>
            </w:r>
          </w:p>
          <w:p w:rsidR="007C3548" w:rsidRPr="007670BC" w:rsidRDefault="007C3548" w:rsidP="007C3548">
            <w:r>
              <w:t xml:space="preserve">inclusions, exclusions </w:t>
            </w:r>
          </w:p>
        </w:tc>
        <w:tc>
          <w:tcPr>
            <w:tcW w:w="1559" w:type="dxa"/>
          </w:tcPr>
          <w:p w:rsidR="007C3548" w:rsidRPr="007670BC" w:rsidRDefault="007C3548" w:rsidP="007C3548"/>
        </w:tc>
        <w:tc>
          <w:tcPr>
            <w:tcW w:w="3402" w:type="dxa"/>
          </w:tcPr>
          <w:p w:rsidR="007C3548" w:rsidRPr="007670BC" w:rsidRDefault="007C3548" w:rsidP="007C3548"/>
        </w:tc>
      </w:tr>
      <w:tr w:rsidR="007C3548" w:rsidRPr="00E87DE1" w:rsidTr="007C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Default="007C3548" w:rsidP="007C3548">
            <w:r>
              <w:t>Leadership Co-Chairs</w:t>
            </w:r>
          </w:p>
          <w:p w:rsidR="007C3548" w:rsidRPr="007670BC" w:rsidRDefault="007C3548" w:rsidP="007C3548">
            <w:r>
              <w:t>Nominations and endorsement</w:t>
            </w:r>
          </w:p>
        </w:tc>
        <w:tc>
          <w:tcPr>
            <w:tcW w:w="1559" w:type="dxa"/>
          </w:tcPr>
          <w:p w:rsidR="007C3548" w:rsidRPr="007670BC" w:rsidRDefault="007C3548" w:rsidP="007C3548"/>
        </w:tc>
        <w:tc>
          <w:tcPr>
            <w:tcW w:w="3402" w:type="dxa"/>
          </w:tcPr>
          <w:p w:rsidR="007C3548" w:rsidRPr="007670BC" w:rsidRDefault="007C3548" w:rsidP="007C3548"/>
        </w:tc>
      </w:tr>
      <w:tr w:rsidR="007C3548" w:rsidRPr="00E87DE1" w:rsidTr="007C3548">
        <w:trPr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Default="007C3548" w:rsidP="007C3548">
            <w:r>
              <w:t>Practice Discussion Priorities</w:t>
            </w:r>
          </w:p>
        </w:tc>
        <w:tc>
          <w:tcPr>
            <w:tcW w:w="1559" w:type="dxa"/>
          </w:tcPr>
          <w:p w:rsidR="007C3548" w:rsidRPr="007670BC" w:rsidRDefault="007C3548" w:rsidP="007C3548"/>
        </w:tc>
        <w:tc>
          <w:tcPr>
            <w:tcW w:w="3402" w:type="dxa"/>
          </w:tcPr>
          <w:p w:rsidR="007C3548" w:rsidRPr="007670BC" w:rsidRDefault="007C3548" w:rsidP="007C3548"/>
        </w:tc>
      </w:tr>
      <w:tr w:rsidR="007C3548" w:rsidRPr="00E87DE1" w:rsidTr="007C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Pr="007670BC" w:rsidRDefault="007C3548" w:rsidP="007C3548">
            <w:r>
              <w:t>Work plan</w:t>
            </w:r>
          </w:p>
        </w:tc>
        <w:tc>
          <w:tcPr>
            <w:tcW w:w="1559" w:type="dxa"/>
          </w:tcPr>
          <w:p w:rsidR="007C3548" w:rsidRPr="007670BC" w:rsidRDefault="007C3548" w:rsidP="007C3548"/>
        </w:tc>
        <w:tc>
          <w:tcPr>
            <w:tcW w:w="3402" w:type="dxa"/>
          </w:tcPr>
          <w:p w:rsidR="007C3548" w:rsidRPr="007670BC" w:rsidRDefault="007C3548" w:rsidP="007C3548">
            <w:bookmarkStart w:id="0" w:name="_GoBack"/>
            <w:bookmarkEnd w:id="0"/>
          </w:p>
        </w:tc>
      </w:tr>
      <w:tr w:rsidR="007C3548" w:rsidRPr="00E87DE1" w:rsidTr="007C3548">
        <w:trPr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Default="007C3548" w:rsidP="007C3548">
            <w:r>
              <w:t>Business arising</w:t>
            </w:r>
          </w:p>
        </w:tc>
        <w:tc>
          <w:tcPr>
            <w:tcW w:w="1559" w:type="dxa"/>
          </w:tcPr>
          <w:p w:rsidR="007C3548" w:rsidRPr="007670BC" w:rsidRDefault="007C3548" w:rsidP="007C3548"/>
        </w:tc>
        <w:tc>
          <w:tcPr>
            <w:tcW w:w="3402" w:type="dxa"/>
          </w:tcPr>
          <w:p w:rsidR="007C3548" w:rsidRPr="007670BC" w:rsidRDefault="007C3548" w:rsidP="007C3548"/>
        </w:tc>
      </w:tr>
      <w:tr w:rsidR="007C3548" w:rsidRPr="00E87DE1" w:rsidTr="007C3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704" w:type="dxa"/>
          </w:tcPr>
          <w:p w:rsidR="007C3548" w:rsidRPr="007670BC" w:rsidRDefault="007C3548" w:rsidP="007C3548">
            <w:pPr>
              <w:pStyle w:val="ListParagraph"/>
              <w:numPr>
                <w:ilvl w:val="0"/>
                <w:numId w:val="48"/>
              </w:numPr>
              <w:spacing w:after="40"/>
              <w:ind w:left="455"/>
            </w:pPr>
          </w:p>
        </w:tc>
        <w:tc>
          <w:tcPr>
            <w:tcW w:w="4678" w:type="dxa"/>
          </w:tcPr>
          <w:p w:rsidR="007C3548" w:rsidRDefault="007C3548" w:rsidP="007C3548">
            <w:r>
              <w:t>Next meeting: 3 August 2022</w:t>
            </w:r>
          </w:p>
        </w:tc>
        <w:tc>
          <w:tcPr>
            <w:tcW w:w="1559" w:type="dxa"/>
          </w:tcPr>
          <w:p w:rsidR="007C3548" w:rsidRPr="007670BC" w:rsidRDefault="007C3548" w:rsidP="007C3548">
            <w:r>
              <w:t>Co-Chairs</w:t>
            </w:r>
          </w:p>
        </w:tc>
        <w:tc>
          <w:tcPr>
            <w:tcW w:w="3402" w:type="dxa"/>
          </w:tcPr>
          <w:p w:rsidR="007C3548" w:rsidRPr="007670BC" w:rsidRDefault="007C3548" w:rsidP="007C3548"/>
        </w:tc>
      </w:tr>
    </w:tbl>
    <w:p w:rsidR="00DD2B64" w:rsidRDefault="00DD2B64" w:rsidP="00DD2B64">
      <w:pPr>
        <w:spacing w:after="0"/>
        <w:rPr>
          <w:sz w:val="2"/>
          <w:szCs w:val="2"/>
        </w:rPr>
      </w:pPr>
    </w:p>
    <w:p w:rsidR="00DD2B64" w:rsidRDefault="00DD2B64">
      <w:pPr>
        <w:rPr>
          <w:sz w:val="2"/>
          <w:szCs w:val="2"/>
        </w:rPr>
      </w:pPr>
    </w:p>
    <w:p w:rsidR="00B14257" w:rsidRPr="00DD2B64" w:rsidRDefault="00B14257" w:rsidP="00DD2B64">
      <w:pPr>
        <w:spacing w:after="0"/>
        <w:rPr>
          <w:sz w:val="2"/>
          <w:szCs w:val="2"/>
        </w:rPr>
      </w:pPr>
    </w:p>
    <w:sectPr w:rsidR="00B14257" w:rsidRPr="00DD2B6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B5" w:rsidRDefault="000D1CB5" w:rsidP="007332FF">
      <w:r>
        <w:separator/>
      </w:r>
    </w:p>
  </w:endnote>
  <w:endnote w:type="continuationSeparator" w:id="0">
    <w:p w:rsidR="000D1CB5" w:rsidRDefault="000D1CB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0D1CB5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D2B64">
                <w:rPr>
                  <w:rStyle w:val="PageNumber"/>
                  <w:b/>
                </w:rPr>
                <w:t>NT HEALTH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56576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56576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0D1CB5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517B68D9219F48A1BF86488089EF2BE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D2B64">
                <w:rPr>
                  <w:rStyle w:val="PageNumber"/>
                  <w:b/>
                </w:rPr>
                <w:t>NT HEALTH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C354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C354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B5" w:rsidRDefault="000D1CB5" w:rsidP="007332FF">
      <w:r>
        <w:separator/>
      </w:r>
    </w:p>
  </w:footnote>
  <w:footnote w:type="continuationSeparator" w:id="0">
    <w:p w:rsidR="000D1CB5" w:rsidRDefault="000D1CB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D1CB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2B64">
          <w:t>NT Mental Health Clinical Collaborative Meeting Agenda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DD2B64" w:rsidP="00435082">
        <w:pPr>
          <w:pStyle w:val="Title"/>
        </w:pPr>
        <w:r w:rsidRPr="00DD2B64">
          <w:rPr>
            <w:rStyle w:val="TitleChar"/>
          </w:rPr>
          <w:t>NT Mental Health Clinical Collaborative Meeting 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269"/>
    <w:multiLevelType w:val="hybridMultilevel"/>
    <w:tmpl w:val="7FF6A2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0F8F0BBF"/>
    <w:multiLevelType w:val="hybridMultilevel"/>
    <w:tmpl w:val="A3E876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3A08DF"/>
    <w:multiLevelType w:val="hybridMultilevel"/>
    <w:tmpl w:val="6C2AF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7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0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3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520E7"/>
    <w:multiLevelType w:val="multilevel"/>
    <w:tmpl w:val="4E6AC8F6"/>
    <w:numStyleLink w:val="Numberlist"/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4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9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1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4"/>
  </w:num>
  <w:num w:numId="3">
    <w:abstractNumId w:val="74"/>
  </w:num>
  <w:num w:numId="4">
    <w:abstractNumId w:val="46"/>
  </w:num>
  <w:num w:numId="5">
    <w:abstractNumId w:val="30"/>
  </w:num>
  <w:num w:numId="6">
    <w:abstractNumId w:val="18"/>
  </w:num>
  <w:num w:numId="7">
    <w:abstractNumId w:val="51"/>
  </w:num>
  <w:num w:numId="8">
    <w:abstractNumId w:val="27"/>
  </w:num>
  <w:num w:numId="9">
    <w:abstractNumId w:val="58"/>
  </w:num>
  <w:num w:numId="10">
    <w:abstractNumId w:val="23"/>
  </w:num>
  <w:num w:numId="11">
    <w:abstractNumId w:val="64"/>
  </w:num>
  <w:num w:numId="12">
    <w:abstractNumId w:val="20"/>
  </w:num>
  <w:num w:numId="13">
    <w:abstractNumId w:val="2"/>
  </w:num>
  <w:num w:numId="14">
    <w:abstractNumId w:val="62"/>
  </w:num>
  <w:num w:numId="15">
    <w:abstractNumId w:val="29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41"/>
  </w:num>
  <w:num w:numId="22">
    <w:abstractNumId w:val="56"/>
  </w:num>
  <w:num w:numId="23">
    <w:abstractNumId w:val="48"/>
  </w:num>
  <w:num w:numId="24">
    <w:abstractNumId w:val="43"/>
  </w:num>
  <w:num w:numId="25">
    <w:abstractNumId w:val="39"/>
  </w:num>
  <w:num w:numId="26">
    <w:abstractNumId w:val="12"/>
  </w:num>
  <w:num w:numId="27">
    <w:abstractNumId w:val="73"/>
  </w:num>
  <w:num w:numId="28">
    <w:abstractNumId w:val="38"/>
  </w:num>
  <w:num w:numId="29">
    <w:abstractNumId w:val="31"/>
  </w:num>
  <w:num w:numId="30">
    <w:abstractNumId w:val="1"/>
  </w:num>
  <w:num w:numId="31">
    <w:abstractNumId w:val="42"/>
  </w:num>
  <w:num w:numId="32">
    <w:abstractNumId w:val="11"/>
  </w:num>
  <w:num w:numId="33">
    <w:abstractNumId w:val="65"/>
  </w:num>
  <w:num w:numId="34">
    <w:abstractNumId w:val="34"/>
  </w:num>
  <w:num w:numId="35">
    <w:abstractNumId w:val="50"/>
  </w:num>
  <w:num w:numId="36">
    <w:abstractNumId w:val="66"/>
  </w:num>
  <w:num w:numId="37">
    <w:abstractNumId w:val="68"/>
  </w:num>
  <w:num w:numId="38">
    <w:abstractNumId w:val="17"/>
  </w:num>
  <w:num w:numId="39">
    <w:abstractNumId w:val="28"/>
  </w:num>
  <w:num w:numId="40">
    <w:abstractNumId w:val="69"/>
  </w:num>
  <w:num w:numId="41">
    <w:abstractNumId w:val="3"/>
  </w:num>
  <w:num w:numId="42">
    <w:abstractNumId w:val="61"/>
  </w:num>
  <w:num w:numId="43">
    <w:abstractNumId w:val="13"/>
  </w:num>
  <w:num w:numId="44">
    <w:abstractNumId w:val="37"/>
  </w:num>
  <w:num w:numId="45">
    <w:abstractNumId w:val="4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"/>
  </w:num>
  <w:num w:numId="49">
    <w:abstractNumId w:val="0"/>
  </w:num>
  <w:num w:numId="5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CB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548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6576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74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2B64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9A3D"/>
  <w15:docId w15:val="{239CEBA4-5FFE-4260-945E-FFF6B8A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64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DD2B64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7B68D9219F48A1BF86488089EF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FDFD-98A0-4B29-9C1D-4C36724291F5}"/>
      </w:docPartPr>
      <w:docPartBody>
        <w:p w:rsidR="003F5EE4" w:rsidRDefault="009362CD" w:rsidP="009362CD">
          <w:pPr>
            <w:pStyle w:val="517B68D9219F48A1BF86488089EF2BE8"/>
          </w:pPr>
          <w:r w:rsidRPr="00287D73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D"/>
    <w:rsid w:val="00352770"/>
    <w:rsid w:val="003F5EE4"/>
    <w:rsid w:val="009362CD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7B68D9219F48A1BF86488089EF2BE8">
    <w:name w:val="517B68D9219F48A1BF86488089EF2BE8"/>
    <w:rsid w:val="0093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3267D-738A-41AB-94E5-7FBFE5C3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1</TotalTime>
  <Pages>1</Pages>
  <Words>82</Words>
  <Characters>467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Mental Health Clinical Collaborative Meeting Agenda</vt:lpstr>
    </vt:vector>
  </TitlesOfParts>
  <Company>NT HEALTH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Mental Health Clinical Collaborative Meeting Agenda</dc:title>
  <dc:creator>Northern Territory Government</dc:creator>
  <cp:lastModifiedBy>Leah Magee</cp:lastModifiedBy>
  <cp:revision>2</cp:revision>
  <cp:lastPrinted>2019-07-29T01:45:00Z</cp:lastPrinted>
  <dcterms:created xsi:type="dcterms:W3CDTF">2022-06-02T00:12:00Z</dcterms:created>
  <dcterms:modified xsi:type="dcterms:W3CDTF">2022-06-02T00:12:00Z</dcterms:modified>
</cp:coreProperties>
</file>