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8B17" w14:textId="09CE3115" w:rsidR="00D636DB" w:rsidRDefault="00AF388D" w:rsidP="00D636DB">
      <w:pPr>
        <w:rPr>
          <w:lang w:eastAsia="en-AU"/>
        </w:rPr>
      </w:pPr>
      <w:r>
        <w:rPr>
          <w:lang w:eastAsia="en-AU"/>
        </w:rPr>
        <w:t>The Employed M</w:t>
      </w:r>
      <w:r w:rsidR="00D636DB">
        <w:rPr>
          <w:lang w:eastAsia="en-AU"/>
        </w:rPr>
        <w:t>o</w:t>
      </w:r>
      <w:r>
        <w:rPr>
          <w:lang w:eastAsia="en-AU"/>
        </w:rPr>
        <w:t>del P</w:t>
      </w:r>
      <w:r w:rsidR="00BB6332">
        <w:rPr>
          <w:lang w:eastAsia="en-AU"/>
        </w:rPr>
        <w:t>rogram is an exciting</w:t>
      </w:r>
      <w:r w:rsidR="00D636DB">
        <w:rPr>
          <w:lang w:eastAsia="en-AU"/>
        </w:rPr>
        <w:t xml:space="preserve"> initiative </w:t>
      </w:r>
      <w:r w:rsidR="00BB6332">
        <w:rPr>
          <w:lang w:eastAsia="en-AU"/>
        </w:rPr>
        <w:t xml:space="preserve">through </w:t>
      </w:r>
      <w:r>
        <w:rPr>
          <w:lang w:eastAsia="en-AU"/>
        </w:rPr>
        <w:t>NT Health that supports registered n</w:t>
      </w:r>
      <w:r w:rsidR="00BB6332">
        <w:rPr>
          <w:lang w:eastAsia="en-AU"/>
        </w:rPr>
        <w:t xml:space="preserve">urses to gain employment, experience and certification in </w:t>
      </w:r>
      <w:r w:rsidR="00B86A44">
        <w:rPr>
          <w:lang w:eastAsia="en-AU"/>
        </w:rPr>
        <w:t>Renal</w:t>
      </w:r>
      <w:r w:rsidR="00BB6332">
        <w:rPr>
          <w:lang w:eastAsia="en-AU"/>
        </w:rPr>
        <w:t xml:space="preserve"> Medicine</w:t>
      </w:r>
      <w:r w:rsidR="00D636DB">
        <w:rPr>
          <w:lang w:eastAsia="en-AU"/>
        </w:rPr>
        <w:t>.</w:t>
      </w:r>
      <w:r>
        <w:rPr>
          <w:lang w:eastAsia="en-AU"/>
        </w:rPr>
        <w:t xml:space="preserve"> Specifically, </w:t>
      </w:r>
      <w:r w:rsidR="00BB6332">
        <w:rPr>
          <w:lang w:eastAsia="en-AU"/>
        </w:rPr>
        <w:t>Royal Darwin and Palmerston Hospital</w:t>
      </w:r>
      <w:r w:rsidR="00C113C0">
        <w:rPr>
          <w:lang w:eastAsia="en-AU"/>
        </w:rPr>
        <w:t xml:space="preserve"> (RDPH)</w:t>
      </w:r>
      <w:r w:rsidR="00BB6332">
        <w:rPr>
          <w:lang w:eastAsia="en-AU"/>
        </w:rPr>
        <w:t xml:space="preserve"> is offering </w:t>
      </w:r>
      <w:r>
        <w:rPr>
          <w:lang w:eastAsia="en-AU"/>
        </w:rPr>
        <w:t>registered n</w:t>
      </w:r>
      <w:r w:rsidR="00D636DB">
        <w:rPr>
          <w:lang w:eastAsia="en-AU"/>
        </w:rPr>
        <w:t xml:space="preserve">urses paid employment while </w:t>
      </w:r>
      <w:r w:rsidR="00BB6332">
        <w:rPr>
          <w:lang w:eastAsia="en-AU"/>
        </w:rPr>
        <w:t xml:space="preserve">completing their Graduate Certificate in </w:t>
      </w:r>
      <w:r w:rsidR="00B86A44">
        <w:rPr>
          <w:lang w:eastAsia="en-AU"/>
        </w:rPr>
        <w:t>Renal</w:t>
      </w:r>
      <w:r w:rsidR="00BB6332">
        <w:rPr>
          <w:lang w:eastAsia="en-AU"/>
        </w:rPr>
        <w:t xml:space="preserve"> Medicine (one year full time or two years part time study)</w:t>
      </w:r>
      <w:r w:rsidR="00B86A44">
        <w:rPr>
          <w:lang w:eastAsia="en-AU"/>
        </w:rPr>
        <w:t xml:space="preserve"> and</w:t>
      </w:r>
      <w:r w:rsidR="00AC3A86">
        <w:rPr>
          <w:lang w:eastAsia="en-AU"/>
        </w:rPr>
        <w:t>/or</w:t>
      </w:r>
      <w:r w:rsidR="00B86A44">
        <w:rPr>
          <w:lang w:eastAsia="en-AU"/>
        </w:rPr>
        <w:t xml:space="preserve"> the Graduate Diploma of Renal Medicine (one year full time, two or three years part time)</w:t>
      </w:r>
      <w:r w:rsidR="00D636DB">
        <w:rPr>
          <w:lang w:eastAsia="en-AU"/>
        </w:rPr>
        <w:t>.</w:t>
      </w:r>
      <w:r w:rsidR="00CA6E8F">
        <w:rPr>
          <w:lang w:eastAsia="en-AU"/>
        </w:rPr>
        <w:t xml:space="preserve"> </w:t>
      </w:r>
      <w:r w:rsidR="002A47F5">
        <w:rPr>
          <w:lang w:eastAsia="en-AU"/>
        </w:rPr>
        <w:t xml:space="preserve">Staff employed under this model of care will be financially supported to complete their Graduate Certificate </w:t>
      </w:r>
      <w:r w:rsidR="00B86A44">
        <w:rPr>
          <w:lang w:eastAsia="en-AU"/>
        </w:rPr>
        <w:t xml:space="preserve">or Graduate Diploma </w:t>
      </w:r>
      <w:r w:rsidR="002A47F5">
        <w:rPr>
          <w:lang w:eastAsia="en-AU"/>
        </w:rPr>
        <w:t xml:space="preserve">in </w:t>
      </w:r>
      <w:r w:rsidR="00B86A44">
        <w:rPr>
          <w:lang w:eastAsia="en-AU"/>
        </w:rPr>
        <w:t>Renal</w:t>
      </w:r>
      <w:r>
        <w:rPr>
          <w:lang w:eastAsia="en-AU"/>
        </w:rPr>
        <w:t xml:space="preserve"> Nursing through a recognised u</w:t>
      </w:r>
      <w:r w:rsidR="002A47F5">
        <w:rPr>
          <w:lang w:eastAsia="en-AU"/>
        </w:rPr>
        <w:t xml:space="preserve">niversity. </w:t>
      </w:r>
    </w:p>
    <w:p w14:paraId="5DCBCBB8" w14:textId="0025E1EB" w:rsidR="002A47F5" w:rsidRDefault="00255101" w:rsidP="002A47F5">
      <w:pPr>
        <w:pStyle w:val="Heading3"/>
        <w:rPr>
          <w:lang w:eastAsia="en-AU"/>
        </w:rPr>
      </w:pPr>
      <w:r>
        <w:rPr>
          <w:lang w:eastAsia="en-AU"/>
        </w:rPr>
        <w:t>Renal</w:t>
      </w:r>
      <w:r w:rsidR="002A47F5">
        <w:rPr>
          <w:lang w:eastAsia="en-AU"/>
        </w:rPr>
        <w:t xml:space="preserve"> Medicine, Royal Darwin and Palmerston Hospital </w:t>
      </w:r>
    </w:p>
    <w:p w14:paraId="31CB6D6D" w14:textId="2EE979BA" w:rsidR="000724B0" w:rsidRDefault="00255101" w:rsidP="002A47F5">
      <w:pPr>
        <w:rPr>
          <w:lang w:eastAsia="en-AU"/>
        </w:rPr>
      </w:pPr>
      <w:r>
        <w:rPr>
          <w:lang w:eastAsia="en-AU"/>
        </w:rPr>
        <w:t xml:space="preserve">NT Health Renal Services is a very large service, providing care and support to the largest number of people </w:t>
      </w:r>
      <w:r w:rsidR="000724B0">
        <w:rPr>
          <w:lang w:eastAsia="en-AU"/>
        </w:rPr>
        <w:t xml:space="preserve">with </w:t>
      </w:r>
      <w:r>
        <w:rPr>
          <w:lang w:eastAsia="en-AU"/>
        </w:rPr>
        <w:t>kidney disease per head of population in Australia. People requiring renal care are located in urban, rural, remote and very remote locations across the Territory. Renal nursing</w:t>
      </w:r>
      <w:r w:rsidR="000724B0">
        <w:rPr>
          <w:lang w:eastAsia="en-AU"/>
        </w:rPr>
        <w:t xml:space="preserve"> in the Territory provides many</w:t>
      </w:r>
      <w:r>
        <w:rPr>
          <w:lang w:eastAsia="en-AU"/>
        </w:rPr>
        <w:t xml:space="preserve"> exciting</w:t>
      </w:r>
      <w:r w:rsidR="000724B0">
        <w:rPr>
          <w:lang w:eastAsia="en-AU"/>
        </w:rPr>
        <w:t xml:space="preserve">, </w:t>
      </w:r>
      <w:r>
        <w:rPr>
          <w:lang w:eastAsia="en-AU"/>
        </w:rPr>
        <w:t xml:space="preserve">rewarding </w:t>
      </w:r>
      <w:r w:rsidR="000724B0">
        <w:rPr>
          <w:lang w:eastAsia="en-AU"/>
        </w:rPr>
        <w:t xml:space="preserve">and varied experiences and opportunities for working with and learning from a group of people from very diverse and cultural backgrounds. </w:t>
      </w:r>
    </w:p>
    <w:p w14:paraId="2DC7A6BE" w14:textId="3368C060" w:rsidR="00255101" w:rsidRDefault="00143164" w:rsidP="002A47F5">
      <w:pPr>
        <w:rPr>
          <w:lang w:eastAsia="en-AU"/>
        </w:rPr>
      </w:pPr>
      <w:r>
        <w:rPr>
          <w:lang w:eastAsia="en-AU"/>
        </w:rPr>
        <w:t>There are many sub specialties in renal nursing, such as, managing chronic kidney disease, provision of haemodialysis, peritoneal dialysis, transplantation, dialysis access, supportive (palliative care), education and management. Each area has its own challenges, rewards and education programs which provides staff with variety, change and opportunities that cannot be found anywhere else in the country.</w:t>
      </w:r>
    </w:p>
    <w:p w14:paraId="0815E65F" w14:textId="77777777" w:rsidR="007A5F26" w:rsidRDefault="00011B10" w:rsidP="00D636DB">
      <w:pPr>
        <w:pStyle w:val="Heading3"/>
        <w:rPr>
          <w:lang w:eastAsia="en-AU"/>
        </w:rPr>
      </w:pPr>
      <w:r>
        <w:rPr>
          <w:lang w:eastAsia="en-AU"/>
        </w:rPr>
        <w:t xml:space="preserve">Professional development program </w:t>
      </w:r>
    </w:p>
    <w:p w14:paraId="0A8BA6D0" w14:textId="66F6D942" w:rsidR="000724B0" w:rsidRDefault="000724B0" w:rsidP="000724B0">
      <w:pPr>
        <w:rPr>
          <w:lang w:eastAsia="en-AU"/>
        </w:rPr>
      </w:pPr>
      <w:r>
        <w:rPr>
          <w:lang w:eastAsia="en-AU"/>
        </w:rPr>
        <w:t xml:space="preserve">Students employed in </w:t>
      </w:r>
      <w:r w:rsidR="00B86A44">
        <w:rPr>
          <w:lang w:eastAsia="en-AU"/>
        </w:rPr>
        <w:t xml:space="preserve">the </w:t>
      </w:r>
      <w:r>
        <w:rPr>
          <w:lang w:eastAsia="en-AU"/>
        </w:rPr>
        <w:t>Graduate Certificate</w:t>
      </w:r>
      <w:r w:rsidR="00B86A44">
        <w:rPr>
          <w:lang w:eastAsia="en-AU"/>
        </w:rPr>
        <w:t xml:space="preserve"> </w:t>
      </w:r>
      <w:r w:rsidR="00AF388D">
        <w:rPr>
          <w:lang w:eastAsia="en-AU"/>
        </w:rPr>
        <w:t>Employed M</w:t>
      </w:r>
      <w:r w:rsidR="00B86A44">
        <w:rPr>
          <w:lang w:eastAsia="en-AU"/>
        </w:rPr>
        <w:t>odel</w:t>
      </w:r>
      <w:r>
        <w:rPr>
          <w:lang w:eastAsia="en-AU"/>
        </w:rPr>
        <w:t xml:space="preserve"> </w:t>
      </w:r>
      <w:r w:rsidR="00AF388D">
        <w:rPr>
          <w:lang w:eastAsia="en-AU"/>
        </w:rPr>
        <w:t xml:space="preserve">Program </w:t>
      </w:r>
      <w:r>
        <w:rPr>
          <w:lang w:eastAsia="en-AU"/>
        </w:rPr>
        <w:t xml:space="preserve">will have the </w:t>
      </w:r>
      <w:r w:rsidR="00B86A44">
        <w:rPr>
          <w:lang w:eastAsia="en-AU"/>
        </w:rPr>
        <w:t xml:space="preserve">chance to gain experience in the caring for renal patients in general. We offer a training program in haemodialysis and peritoneal dialysis and this can be structured into your full or part time program. </w:t>
      </w:r>
    </w:p>
    <w:p w14:paraId="6D28E880" w14:textId="16D34547" w:rsidR="00B86A44" w:rsidRDefault="00B86A44" w:rsidP="000724B0">
      <w:pPr>
        <w:rPr>
          <w:lang w:eastAsia="en-AU"/>
        </w:rPr>
      </w:pPr>
      <w:r>
        <w:rPr>
          <w:lang w:eastAsia="en-AU"/>
        </w:rPr>
        <w:t>Students employed in the Graduate Diploma will</w:t>
      </w:r>
      <w:r w:rsidR="00ED23CB">
        <w:rPr>
          <w:lang w:eastAsia="en-AU"/>
        </w:rPr>
        <w:t xml:space="preserve"> have the same </w:t>
      </w:r>
      <w:r w:rsidR="00056B50">
        <w:rPr>
          <w:lang w:eastAsia="en-AU"/>
        </w:rPr>
        <w:t>opportunities</w:t>
      </w:r>
      <w:r w:rsidR="00ED23CB">
        <w:rPr>
          <w:lang w:eastAsia="en-AU"/>
        </w:rPr>
        <w:t xml:space="preserve"> of people completing the </w:t>
      </w:r>
      <w:r w:rsidR="00056B50">
        <w:rPr>
          <w:lang w:eastAsia="en-AU"/>
        </w:rPr>
        <w:t>Graduate Certificate and will also c</w:t>
      </w:r>
      <w:r>
        <w:rPr>
          <w:lang w:eastAsia="en-AU"/>
        </w:rPr>
        <w:t xml:space="preserve">omplete a rotation through the homes therapies unit to gain experience in the management of people with chronic kidney disease, training patients </w:t>
      </w:r>
      <w:r w:rsidR="00ED23CB">
        <w:rPr>
          <w:lang w:eastAsia="en-AU"/>
        </w:rPr>
        <w:t>in home haemodialysis, transplantation and supportive care.</w:t>
      </w:r>
    </w:p>
    <w:p w14:paraId="101C341B" w14:textId="77777777" w:rsidR="00D636DB" w:rsidRDefault="00D636DB" w:rsidP="00D636DB">
      <w:pPr>
        <w:pStyle w:val="Heading3"/>
        <w:rPr>
          <w:lang w:eastAsia="en-AU"/>
        </w:rPr>
      </w:pPr>
      <w:r>
        <w:rPr>
          <w:lang w:eastAsia="en-AU"/>
        </w:rPr>
        <w:t xml:space="preserve">To apply for the program you must: </w:t>
      </w:r>
    </w:p>
    <w:p w14:paraId="25079EA4" w14:textId="77777777" w:rsidR="00D636DB" w:rsidRDefault="00D636DB" w:rsidP="00AF388D">
      <w:pPr>
        <w:pStyle w:val="ListParagraph"/>
        <w:numPr>
          <w:ilvl w:val="0"/>
          <w:numId w:val="9"/>
        </w:numPr>
        <w:rPr>
          <w:lang w:eastAsia="en-AU"/>
        </w:rPr>
      </w:pPr>
      <w:r>
        <w:rPr>
          <w:lang w:eastAsia="en-AU"/>
        </w:rPr>
        <w:t>Be an Australian citizen or hold a visa allowing ongoing, full-time employment in Australia. (</w:t>
      </w:r>
      <w:proofErr w:type="gramStart"/>
      <w:r>
        <w:rPr>
          <w:lang w:eastAsia="en-AU"/>
        </w:rPr>
        <w:t>a</w:t>
      </w:r>
      <w:proofErr w:type="gramEnd"/>
      <w:r>
        <w:rPr>
          <w:lang w:eastAsia="en-AU"/>
        </w:rPr>
        <w:t xml:space="preserve"> copy of your visa or passport must be supplied with your cover letter and resume).</w:t>
      </w:r>
    </w:p>
    <w:p w14:paraId="305DC136" w14:textId="1543AB84" w:rsidR="00D636DB" w:rsidRDefault="00D636DB" w:rsidP="00AF388D">
      <w:pPr>
        <w:pStyle w:val="ListParagraph"/>
        <w:numPr>
          <w:ilvl w:val="0"/>
          <w:numId w:val="9"/>
        </w:numPr>
        <w:rPr>
          <w:lang w:eastAsia="en-AU"/>
        </w:rPr>
      </w:pPr>
      <w:r>
        <w:rPr>
          <w:lang w:eastAsia="en-AU"/>
        </w:rPr>
        <w:t>At least twelve months recent nursing expe</w:t>
      </w:r>
      <w:r w:rsidR="007B0C99">
        <w:rPr>
          <w:lang w:eastAsia="en-AU"/>
        </w:rPr>
        <w:t>rience in an acute care setting (including a graduate program)</w:t>
      </w:r>
      <w:r w:rsidR="00AF388D">
        <w:rPr>
          <w:lang w:eastAsia="en-AU"/>
        </w:rPr>
        <w:t>.</w:t>
      </w:r>
    </w:p>
    <w:p w14:paraId="17CA00F9" w14:textId="6194136B" w:rsidR="00D636DB" w:rsidRDefault="002A47F5" w:rsidP="00AF388D">
      <w:pPr>
        <w:pStyle w:val="ListParagraph"/>
        <w:numPr>
          <w:ilvl w:val="0"/>
          <w:numId w:val="9"/>
        </w:numPr>
        <w:rPr>
          <w:lang w:eastAsia="en-AU"/>
        </w:rPr>
      </w:pPr>
      <w:r>
        <w:rPr>
          <w:lang w:eastAsia="en-AU"/>
        </w:rPr>
        <w:t xml:space="preserve">Be or plan to be enrolled in a recognised Graduate Certificate of </w:t>
      </w:r>
      <w:r w:rsidR="006C6926">
        <w:rPr>
          <w:lang w:eastAsia="en-AU"/>
        </w:rPr>
        <w:t>Renal</w:t>
      </w:r>
      <w:r>
        <w:rPr>
          <w:lang w:eastAsia="en-AU"/>
        </w:rPr>
        <w:t xml:space="preserve"> Nursing for 2022</w:t>
      </w:r>
      <w:r w:rsidR="00AF388D">
        <w:rPr>
          <w:lang w:eastAsia="en-AU"/>
        </w:rPr>
        <w:t>.</w:t>
      </w:r>
    </w:p>
    <w:p w14:paraId="3B940774" w14:textId="333E3C4D" w:rsidR="00D636DB" w:rsidRDefault="00AF388D" w:rsidP="002A47F5">
      <w:pPr>
        <w:pStyle w:val="Heading3"/>
        <w:rPr>
          <w:lang w:eastAsia="en-AU"/>
        </w:rPr>
      </w:pPr>
      <w:r>
        <w:rPr>
          <w:lang w:eastAsia="en-AU"/>
        </w:rPr>
        <w:t>Conditions of the c</w:t>
      </w:r>
      <w:r w:rsidR="00D636DB">
        <w:rPr>
          <w:lang w:eastAsia="en-AU"/>
        </w:rPr>
        <w:t xml:space="preserve">ontract </w:t>
      </w:r>
    </w:p>
    <w:p w14:paraId="38EED36B" w14:textId="77777777" w:rsidR="00D636DB" w:rsidRDefault="00D636DB" w:rsidP="00D636DB">
      <w:pPr>
        <w:rPr>
          <w:lang w:eastAsia="en-AU"/>
        </w:rPr>
      </w:pPr>
      <w:r>
        <w:rPr>
          <w:lang w:eastAsia="en-AU"/>
        </w:rPr>
        <w:t xml:space="preserve">You will be provided with leave to attend study sessions, however, must be able to work all rostered shifts. </w:t>
      </w:r>
    </w:p>
    <w:p w14:paraId="3D318763" w14:textId="77777777" w:rsidR="00D636DB" w:rsidRDefault="00D636DB" w:rsidP="00D636DB">
      <w:pPr>
        <w:rPr>
          <w:lang w:eastAsia="en-AU"/>
        </w:rPr>
      </w:pPr>
      <w:r>
        <w:rPr>
          <w:lang w:eastAsia="en-AU"/>
        </w:rPr>
        <w:lastRenderedPageBreak/>
        <w:t>You will be required to successfully complete academic course and clinical practice requirements each semester in order to continue the term of employment.</w:t>
      </w:r>
      <w:r w:rsidR="007A5F26">
        <w:rPr>
          <w:lang w:eastAsia="en-AU"/>
        </w:rPr>
        <w:t xml:space="preserve"> </w:t>
      </w:r>
    </w:p>
    <w:p w14:paraId="3023C0CD" w14:textId="66CFF29F" w:rsidR="00D636DB" w:rsidRDefault="007B0C99" w:rsidP="00D636DB">
      <w:pPr>
        <w:rPr>
          <w:lang w:eastAsia="en-AU"/>
        </w:rPr>
      </w:pPr>
      <w:r w:rsidRPr="00AF388D">
        <w:rPr>
          <w:rStyle w:val="Heading4Char"/>
          <w:rFonts w:eastAsia="Calibri"/>
          <w:b/>
        </w:rPr>
        <w:t>Fee information:</w:t>
      </w:r>
      <w:r>
        <w:rPr>
          <w:lang w:eastAsia="en-AU"/>
        </w:rPr>
        <w:t xml:space="preserve"> The </w:t>
      </w:r>
      <w:r w:rsidR="00AF388D">
        <w:rPr>
          <w:lang w:eastAsia="en-AU"/>
        </w:rPr>
        <w:t>RDPH</w:t>
      </w:r>
      <w:r>
        <w:rPr>
          <w:lang w:eastAsia="en-AU"/>
        </w:rPr>
        <w:t xml:space="preserve"> </w:t>
      </w:r>
      <w:r w:rsidR="00AC3A86">
        <w:rPr>
          <w:lang w:eastAsia="en-AU"/>
        </w:rPr>
        <w:t>Division of Medicine</w:t>
      </w:r>
      <w:r>
        <w:rPr>
          <w:lang w:eastAsia="en-AU"/>
        </w:rPr>
        <w:t xml:space="preserve"> will subsidise</w:t>
      </w:r>
      <w:r w:rsidR="00AF388D">
        <w:rPr>
          <w:lang w:eastAsia="en-AU"/>
        </w:rPr>
        <w:t xml:space="preserve"> 100 percent</w:t>
      </w:r>
      <w:r w:rsidR="00FE7CDB">
        <w:rPr>
          <w:lang w:eastAsia="en-AU"/>
        </w:rPr>
        <w:t xml:space="preserve"> of the cost associated with each unit of study (up to $2</w:t>
      </w:r>
      <w:r w:rsidR="00AF388D">
        <w:rPr>
          <w:lang w:eastAsia="en-AU"/>
        </w:rPr>
        <w:t>,</w:t>
      </w:r>
      <w:r w:rsidR="00FE7CDB">
        <w:rPr>
          <w:lang w:eastAsia="en-AU"/>
        </w:rPr>
        <w:t>000 per subject). Any course cost beyond $2</w:t>
      </w:r>
      <w:r w:rsidR="00AF388D">
        <w:rPr>
          <w:lang w:eastAsia="en-AU"/>
        </w:rPr>
        <w:t>,</w:t>
      </w:r>
      <w:r w:rsidR="00FE7CDB">
        <w:rPr>
          <w:lang w:eastAsia="en-AU"/>
        </w:rPr>
        <w:t>000 is covered by the employee. Students are advised to consider the personal cost associated with choosing a university course where the cost of study exceeds $2</w:t>
      </w:r>
      <w:r w:rsidR="00AF388D">
        <w:rPr>
          <w:lang w:eastAsia="en-AU"/>
        </w:rPr>
        <w:t>,</w:t>
      </w:r>
      <w:r w:rsidR="00FE7CDB">
        <w:rPr>
          <w:lang w:eastAsia="en-AU"/>
        </w:rPr>
        <w:t>000</w:t>
      </w:r>
      <w:r w:rsidR="006F5ADA">
        <w:rPr>
          <w:lang w:eastAsia="en-AU"/>
        </w:rPr>
        <w:t xml:space="preserve"> per unit</w:t>
      </w:r>
      <w:r w:rsidR="00FE7CDB">
        <w:rPr>
          <w:lang w:eastAsia="en-AU"/>
        </w:rPr>
        <w:t xml:space="preserve">. </w:t>
      </w:r>
      <w:r>
        <w:rPr>
          <w:lang w:eastAsia="en-AU"/>
        </w:rPr>
        <w:t xml:space="preserve"> </w:t>
      </w:r>
      <w:r w:rsidR="007A5F26">
        <w:rPr>
          <w:lang w:eastAsia="en-AU"/>
        </w:rPr>
        <w:t xml:space="preserve"> </w:t>
      </w:r>
    </w:p>
    <w:p w14:paraId="66A83829" w14:textId="0131E075" w:rsidR="00FE7CDB" w:rsidRDefault="00FE7CDB" w:rsidP="00FE7CDB">
      <w:pPr>
        <w:rPr>
          <w:lang w:eastAsia="en-AU"/>
        </w:rPr>
      </w:pPr>
      <w:r>
        <w:rPr>
          <w:lang w:eastAsia="en-AU"/>
        </w:rPr>
        <w:t>University fees are paid for by the student and reimbursed through the organisation at the completion of each semester. To be eligible for re-imbursement students</w:t>
      </w:r>
      <w:r w:rsidR="00AF388D">
        <w:rPr>
          <w:lang w:eastAsia="en-AU"/>
        </w:rPr>
        <w:t xml:space="preserve"> need to complete part one of By</w:t>
      </w:r>
      <w:r>
        <w:rPr>
          <w:lang w:eastAsia="en-AU"/>
        </w:rPr>
        <w:t xml:space="preserve">-law 41 at the commencement of each semester and part two on completion. </w:t>
      </w:r>
    </w:p>
    <w:p w14:paraId="5873E1D8" w14:textId="77777777" w:rsidR="00D636DB" w:rsidRDefault="006F5ADA" w:rsidP="00D636DB">
      <w:pPr>
        <w:pStyle w:val="Heading3"/>
        <w:rPr>
          <w:lang w:eastAsia="en-AU"/>
        </w:rPr>
      </w:pPr>
      <w:r>
        <w:rPr>
          <w:lang w:eastAsia="en-AU"/>
        </w:rPr>
        <w:t>Recognised University Providers</w:t>
      </w:r>
    </w:p>
    <w:p w14:paraId="70AC0065" w14:textId="757FB861" w:rsidR="006F5ADA" w:rsidRDefault="006F5ADA" w:rsidP="006F5ADA">
      <w:pPr>
        <w:rPr>
          <w:lang w:eastAsia="en-AU"/>
        </w:rPr>
      </w:pPr>
      <w:r>
        <w:rPr>
          <w:lang w:eastAsia="en-AU"/>
        </w:rPr>
        <w:t>The following university graduate certificates are recognised as part of this employed model program:</w:t>
      </w:r>
    </w:p>
    <w:p w14:paraId="3FD14531" w14:textId="01D3918E" w:rsidR="00056B50" w:rsidRDefault="00056B50" w:rsidP="00AF388D">
      <w:pPr>
        <w:pStyle w:val="ListParagraph"/>
        <w:numPr>
          <w:ilvl w:val="0"/>
          <w:numId w:val="11"/>
        </w:numPr>
        <w:rPr>
          <w:lang w:eastAsia="en-AU"/>
        </w:rPr>
      </w:pPr>
      <w:r>
        <w:rPr>
          <w:lang w:eastAsia="en-AU"/>
        </w:rPr>
        <w:t xml:space="preserve">Charles Darwin University </w:t>
      </w:r>
    </w:p>
    <w:p w14:paraId="2C839F72" w14:textId="3E2D7C16" w:rsidR="00056B50" w:rsidRDefault="00056B50" w:rsidP="00AF388D">
      <w:pPr>
        <w:pStyle w:val="ListParagraph"/>
        <w:numPr>
          <w:ilvl w:val="0"/>
          <w:numId w:val="11"/>
        </w:numPr>
        <w:rPr>
          <w:lang w:eastAsia="en-AU"/>
        </w:rPr>
      </w:pPr>
      <w:r>
        <w:rPr>
          <w:lang w:eastAsia="en-AU"/>
        </w:rPr>
        <w:t>University of Tasmania</w:t>
      </w:r>
    </w:p>
    <w:p w14:paraId="71FE3697" w14:textId="536C35B8" w:rsidR="00056B50" w:rsidRDefault="00056B50" w:rsidP="006F5ADA">
      <w:pPr>
        <w:rPr>
          <w:lang w:eastAsia="en-AU"/>
        </w:rPr>
      </w:pPr>
      <w:r>
        <w:rPr>
          <w:lang w:eastAsia="en-AU"/>
        </w:rPr>
        <w:t>Other universities offering a Graduate Certificate and/ Graduate Diploma in Renal/Nephrology will be considered</w:t>
      </w:r>
      <w:r w:rsidR="00AF388D">
        <w:rPr>
          <w:lang w:eastAsia="en-AU"/>
        </w:rPr>
        <w:t>.</w:t>
      </w:r>
    </w:p>
    <w:p w14:paraId="1299B2DF" w14:textId="77777777" w:rsidR="00D636DB" w:rsidRDefault="00D636DB" w:rsidP="00D636DB">
      <w:pPr>
        <w:pStyle w:val="Heading3"/>
        <w:rPr>
          <w:lang w:eastAsia="en-AU"/>
        </w:rPr>
      </w:pPr>
      <w:r>
        <w:rPr>
          <w:lang w:eastAsia="en-AU"/>
        </w:rPr>
        <w:t xml:space="preserve">Positions and Locations </w:t>
      </w:r>
    </w:p>
    <w:p w14:paraId="2D6FDBE5" w14:textId="37D229F0" w:rsidR="00D636DB" w:rsidRDefault="007A5F26" w:rsidP="00D636DB">
      <w:pPr>
        <w:rPr>
          <w:lang w:eastAsia="en-AU"/>
        </w:rPr>
      </w:pPr>
      <w:r>
        <w:rPr>
          <w:lang w:eastAsia="en-AU"/>
        </w:rPr>
        <w:t xml:space="preserve">RDPH is a dual campus hospital with a site in the northern suburbs of Darwin as well as Palmerston. </w:t>
      </w:r>
      <w:r w:rsidR="00056B50">
        <w:rPr>
          <w:lang w:eastAsia="en-AU"/>
        </w:rPr>
        <w:t>Renal facilities are also located at Nightcliff</w:t>
      </w:r>
      <w:r w:rsidR="004F148B">
        <w:rPr>
          <w:lang w:eastAsia="en-AU"/>
        </w:rPr>
        <w:t>, Palmerston</w:t>
      </w:r>
      <w:r w:rsidR="00056B50">
        <w:rPr>
          <w:lang w:eastAsia="en-AU"/>
        </w:rPr>
        <w:t xml:space="preserve"> and on the Tiwi Islands. </w:t>
      </w:r>
      <w:r>
        <w:rPr>
          <w:lang w:eastAsia="en-AU"/>
        </w:rPr>
        <w:t xml:space="preserve">Staff are employed to work across </w:t>
      </w:r>
      <w:r w:rsidR="00056B50">
        <w:rPr>
          <w:lang w:eastAsia="en-AU"/>
        </w:rPr>
        <w:t>all renal service sites.</w:t>
      </w:r>
      <w:r>
        <w:rPr>
          <w:lang w:eastAsia="en-AU"/>
        </w:rPr>
        <w:t xml:space="preserve"> </w:t>
      </w:r>
    </w:p>
    <w:p w14:paraId="3753B396" w14:textId="77777777" w:rsidR="00D636DB" w:rsidRDefault="00D636DB" w:rsidP="00D636DB">
      <w:pPr>
        <w:pStyle w:val="Heading3"/>
        <w:rPr>
          <w:lang w:eastAsia="en-AU"/>
        </w:rPr>
      </w:pPr>
      <w:r>
        <w:rPr>
          <w:lang w:eastAsia="en-AU"/>
        </w:rPr>
        <w:t xml:space="preserve">Clinical Requirements </w:t>
      </w:r>
    </w:p>
    <w:p w14:paraId="211D61B4" w14:textId="3C8F0712" w:rsidR="00D636DB" w:rsidRDefault="00011B10" w:rsidP="00D636DB">
      <w:pPr>
        <w:rPr>
          <w:lang w:eastAsia="en-AU"/>
        </w:rPr>
      </w:pPr>
      <w:r>
        <w:rPr>
          <w:lang w:eastAsia="en-AU"/>
        </w:rPr>
        <w:t>The Post Graduate Employment</w:t>
      </w:r>
      <w:r w:rsidR="00AF388D">
        <w:rPr>
          <w:lang w:eastAsia="en-AU"/>
        </w:rPr>
        <w:t xml:space="preserve"> Model P</w:t>
      </w:r>
      <w:r>
        <w:rPr>
          <w:lang w:eastAsia="en-AU"/>
        </w:rPr>
        <w:t xml:space="preserve">rogram aims to support clinicians to acquire the knowledge, skills and capacity to work as a </w:t>
      </w:r>
      <w:r w:rsidR="00056B50">
        <w:rPr>
          <w:lang w:eastAsia="en-AU"/>
        </w:rPr>
        <w:t>Renal</w:t>
      </w:r>
      <w:r>
        <w:rPr>
          <w:lang w:eastAsia="en-AU"/>
        </w:rPr>
        <w:t xml:space="preserve"> Nurse</w:t>
      </w:r>
      <w:r w:rsidR="00056B50">
        <w:rPr>
          <w:lang w:eastAsia="en-AU"/>
        </w:rPr>
        <w:t xml:space="preserve"> in all aspects of renal care</w:t>
      </w:r>
      <w:r>
        <w:rPr>
          <w:lang w:eastAsia="en-AU"/>
        </w:rPr>
        <w:t xml:space="preserve">. The program will allow nurses to apply their postgraduate learning into practice in an exciting and challenging clinical environment. </w:t>
      </w:r>
    </w:p>
    <w:p w14:paraId="7F39F28E" w14:textId="77777777" w:rsidR="00D636DB" w:rsidRDefault="00D636DB" w:rsidP="00D636DB">
      <w:pPr>
        <w:pStyle w:val="Heading3"/>
        <w:rPr>
          <w:lang w:eastAsia="en-AU"/>
        </w:rPr>
      </w:pPr>
      <w:r>
        <w:rPr>
          <w:lang w:eastAsia="en-AU"/>
        </w:rPr>
        <w:t xml:space="preserve">Application Checklist </w:t>
      </w:r>
    </w:p>
    <w:p w14:paraId="6D1B2C51" w14:textId="77777777" w:rsidR="00D636DB" w:rsidRDefault="00D636DB" w:rsidP="00D636DB">
      <w:pPr>
        <w:rPr>
          <w:lang w:eastAsia="en-AU"/>
        </w:rPr>
      </w:pPr>
      <w:r>
        <w:rPr>
          <w:lang w:eastAsia="en-AU"/>
        </w:rPr>
        <w:t xml:space="preserve">This section contains a checklist of compulsory documentation you need to provide with your application through NT Careers in Government Employment Opportunities Online. </w:t>
      </w:r>
    </w:p>
    <w:p w14:paraId="46800DA5" w14:textId="085007C0" w:rsidR="00D636DB" w:rsidRDefault="00D636DB" w:rsidP="00AF388D">
      <w:pPr>
        <w:pStyle w:val="ListParagraph"/>
        <w:numPr>
          <w:ilvl w:val="0"/>
          <w:numId w:val="10"/>
        </w:numPr>
        <w:rPr>
          <w:lang w:eastAsia="en-AU"/>
        </w:rPr>
      </w:pPr>
      <w:r>
        <w:rPr>
          <w:lang w:eastAsia="en-AU"/>
        </w:rPr>
        <w:t>Cover letter (one page summary)</w:t>
      </w:r>
      <w:r w:rsidR="00AF388D">
        <w:rPr>
          <w:lang w:eastAsia="en-AU"/>
        </w:rPr>
        <w:t>.</w:t>
      </w:r>
      <w:r>
        <w:rPr>
          <w:lang w:eastAsia="en-AU"/>
        </w:rPr>
        <w:t xml:space="preserve"> </w:t>
      </w:r>
    </w:p>
    <w:p w14:paraId="39985446" w14:textId="6D812B9A" w:rsidR="00D636DB" w:rsidRDefault="00D636DB" w:rsidP="00AF388D">
      <w:pPr>
        <w:pStyle w:val="ListParagraph"/>
        <w:numPr>
          <w:ilvl w:val="0"/>
          <w:numId w:val="10"/>
        </w:numPr>
        <w:rPr>
          <w:lang w:eastAsia="en-AU"/>
        </w:rPr>
      </w:pPr>
      <w:r>
        <w:rPr>
          <w:lang w:eastAsia="en-AU"/>
        </w:rPr>
        <w:t>Resume (include employment history and existing qualifications)</w:t>
      </w:r>
      <w:r w:rsidR="00AF388D">
        <w:rPr>
          <w:lang w:eastAsia="en-AU"/>
        </w:rPr>
        <w:t>.</w:t>
      </w:r>
      <w:r>
        <w:rPr>
          <w:lang w:eastAsia="en-AU"/>
        </w:rPr>
        <w:t xml:space="preserve"> </w:t>
      </w:r>
    </w:p>
    <w:p w14:paraId="23E5D966" w14:textId="6ABBF519" w:rsidR="00D636DB" w:rsidRDefault="00D636DB" w:rsidP="00AF388D">
      <w:pPr>
        <w:pStyle w:val="ListParagraph"/>
        <w:numPr>
          <w:ilvl w:val="0"/>
          <w:numId w:val="10"/>
        </w:numPr>
        <w:rPr>
          <w:lang w:eastAsia="en-AU"/>
        </w:rPr>
      </w:pPr>
      <w:r>
        <w:rPr>
          <w:lang w:eastAsia="en-AU"/>
        </w:rPr>
        <w:t>Certified copy of passport/birth certificate or visa</w:t>
      </w:r>
      <w:r w:rsidR="00AF388D">
        <w:rPr>
          <w:lang w:eastAsia="en-AU"/>
        </w:rPr>
        <w:t>.</w:t>
      </w:r>
    </w:p>
    <w:p w14:paraId="43D1DAF9" w14:textId="667B8F1D" w:rsidR="00D636DB" w:rsidRPr="00011B10" w:rsidRDefault="00D636DB" w:rsidP="00D636DB">
      <w:pPr>
        <w:rPr>
          <w:b/>
          <w:i/>
          <w:sz w:val="20"/>
          <w:szCs w:val="20"/>
          <w:lang w:eastAsia="en-AU"/>
        </w:rPr>
      </w:pPr>
      <w:r>
        <w:rPr>
          <w:b/>
          <w:i/>
          <w:sz w:val="20"/>
          <w:szCs w:val="20"/>
          <w:lang w:eastAsia="en-AU"/>
        </w:rPr>
        <w:br/>
      </w:r>
      <w:r w:rsidRPr="00AF388D">
        <w:rPr>
          <w:rStyle w:val="Heading3Char"/>
        </w:rPr>
        <w:t>Further Information</w:t>
      </w:r>
      <w:r>
        <w:rPr>
          <w:b/>
          <w:i/>
          <w:sz w:val="20"/>
          <w:szCs w:val="20"/>
          <w:lang w:eastAsia="en-AU"/>
        </w:rPr>
        <w:t xml:space="preserve"> </w:t>
      </w:r>
      <w:r w:rsidR="00AF388D">
        <w:rPr>
          <w:b/>
          <w:i/>
          <w:sz w:val="20"/>
          <w:szCs w:val="20"/>
          <w:lang w:eastAsia="en-AU"/>
        </w:rPr>
        <w:br/>
      </w:r>
      <w:r>
        <w:rPr>
          <w:b/>
          <w:i/>
          <w:sz w:val="20"/>
          <w:szCs w:val="20"/>
          <w:lang w:eastAsia="en-AU"/>
        </w:rPr>
        <w:br/>
      </w:r>
      <w:r w:rsidRPr="00AF388D">
        <w:rPr>
          <w:szCs w:val="20"/>
          <w:lang w:eastAsia="en-AU"/>
        </w:rPr>
        <w:t xml:space="preserve">Employed Model Program Information </w:t>
      </w:r>
      <w:r w:rsidRPr="00AF388D">
        <w:rPr>
          <w:szCs w:val="20"/>
          <w:lang w:eastAsia="en-AU"/>
        </w:rPr>
        <w:br/>
        <w:t>For all enquiries relating to employment on the Employ</w:t>
      </w:r>
      <w:r w:rsidR="00011B10" w:rsidRPr="00AF388D">
        <w:rPr>
          <w:szCs w:val="20"/>
          <w:lang w:eastAsia="en-AU"/>
        </w:rPr>
        <w:t>ed Model Progr</w:t>
      </w:r>
      <w:bookmarkStart w:id="0" w:name="_GoBack"/>
      <w:bookmarkEnd w:id="0"/>
      <w:r w:rsidR="00011B10" w:rsidRPr="00AF388D">
        <w:rPr>
          <w:szCs w:val="20"/>
          <w:lang w:eastAsia="en-AU"/>
        </w:rPr>
        <w:t>am please co</w:t>
      </w:r>
      <w:r w:rsidR="00A0253C" w:rsidRPr="00AF388D">
        <w:rPr>
          <w:szCs w:val="20"/>
          <w:lang w:eastAsia="en-AU"/>
        </w:rPr>
        <w:t>ntact NursingMidwifery.DOH@nt.gov.au</w:t>
      </w:r>
      <w:r w:rsidRPr="00AF388D">
        <w:rPr>
          <w:szCs w:val="20"/>
          <w:lang w:eastAsia="en-AU"/>
        </w:rPr>
        <w:t xml:space="preserve"> or call 1800 000 648. </w:t>
      </w:r>
    </w:p>
    <w:sectPr w:rsidR="00D636DB" w:rsidRPr="00011B10" w:rsidSect="00A567EE">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FD289" w14:textId="77777777" w:rsidR="00520EA9" w:rsidRDefault="00520EA9" w:rsidP="007332FF">
      <w:r>
        <w:separator/>
      </w:r>
    </w:p>
  </w:endnote>
  <w:endnote w:type="continuationSeparator" w:id="0">
    <w:p w14:paraId="5152F70D" w14:textId="77777777" w:rsidR="00520EA9" w:rsidRDefault="00520EA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FFA6" w14:textId="77777777" w:rsidR="003505A4" w:rsidRDefault="0035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C48"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FFE9570" w14:textId="77777777" w:rsidTr="00D47DC7">
      <w:trPr>
        <w:cantSplit/>
        <w:trHeight w:hRule="exact" w:val="850"/>
      </w:trPr>
      <w:tc>
        <w:tcPr>
          <w:tcW w:w="10318" w:type="dxa"/>
          <w:vAlign w:val="bottom"/>
        </w:tcPr>
        <w:p w14:paraId="4187C0DC" w14:textId="7C4E09DC"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388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388D">
            <w:rPr>
              <w:rStyle w:val="PageNumber"/>
              <w:noProof/>
            </w:rPr>
            <w:t>2</w:t>
          </w:r>
          <w:r w:rsidRPr="00AC4488">
            <w:rPr>
              <w:rStyle w:val="PageNumber"/>
            </w:rPr>
            <w:fldChar w:fldCharType="end"/>
          </w:r>
        </w:p>
      </w:tc>
    </w:tr>
  </w:tbl>
  <w:p w14:paraId="34B7912D"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F47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79C3362" w14:textId="77777777" w:rsidTr="008921B4">
      <w:trPr>
        <w:cantSplit/>
        <w:trHeight w:hRule="exact" w:val="1134"/>
      </w:trPr>
      <w:tc>
        <w:tcPr>
          <w:tcW w:w="7767" w:type="dxa"/>
          <w:vAlign w:val="bottom"/>
        </w:tcPr>
        <w:p w14:paraId="412027F1" w14:textId="54B2E30A"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F388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F388D">
            <w:rPr>
              <w:rStyle w:val="PageNumber"/>
              <w:noProof/>
            </w:rPr>
            <w:t>2</w:t>
          </w:r>
          <w:r w:rsidRPr="00AC4488">
            <w:rPr>
              <w:rStyle w:val="PageNumber"/>
            </w:rPr>
            <w:fldChar w:fldCharType="end"/>
          </w:r>
        </w:p>
      </w:tc>
      <w:tc>
        <w:tcPr>
          <w:tcW w:w="2551" w:type="dxa"/>
          <w:vAlign w:val="bottom"/>
        </w:tcPr>
        <w:p w14:paraId="09A91BCD" w14:textId="77777777" w:rsidR="0071700C" w:rsidRPr="001E14EB" w:rsidRDefault="0071700C" w:rsidP="0071700C">
          <w:pPr>
            <w:spacing w:after="0"/>
            <w:jc w:val="right"/>
          </w:pPr>
          <w:r>
            <w:rPr>
              <w:noProof/>
              <w:lang w:eastAsia="en-AU"/>
            </w:rPr>
            <w:drawing>
              <wp:inline distT="0" distB="0" distL="0" distR="0" wp14:anchorId="65033BD0" wp14:editId="481A966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E6BFB0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A6D3" w14:textId="77777777" w:rsidR="00520EA9" w:rsidRDefault="00520EA9" w:rsidP="007332FF">
      <w:r>
        <w:separator/>
      </w:r>
    </w:p>
  </w:footnote>
  <w:footnote w:type="continuationSeparator" w:id="0">
    <w:p w14:paraId="07518787" w14:textId="77777777" w:rsidR="00520EA9" w:rsidRDefault="00520EA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F52B" w14:textId="77777777" w:rsidR="003505A4" w:rsidRDefault="0035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AF72" w14:textId="146445E2" w:rsidR="00983000" w:rsidRPr="00162207" w:rsidRDefault="00AF388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505A4">
          <w:t>2022 Graduate Certificate and Graduate Diploma of Renal Medicine Employed Model Program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15AC657" w14:textId="35230E67" w:rsidR="00E54F9E" w:rsidRDefault="00C43638" w:rsidP="00435082">
        <w:pPr>
          <w:pStyle w:val="Title"/>
        </w:pPr>
        <w:r>
          <w:rPr>
            <w:rStyle w:val="TitleChar"/>
          </w:rPr>
          <w:t xml:space="preserve">2022 Graduate </w:t>
        </w:r>
        <w:r w:rsidR="00BB6332">
          <w:rPr>
            <w:rStyle w:val="TitleChar"/>
          </w:rPr>
          <w:t>Certificate</w:t>
        </w:r>
        <w:r w:rsidR="003505A4">
          <w:rPr>
            <w:rStyle w:val="TitleChar"/>
          </w:rPr>
          <w:t xml:space="preserve"> and Graduate Diploma</w:t>
        </w:r>
        <w:r>
          <w:rPr>
            <w:rStyle w:val="TitleChar"/>
          </w:rPr>
          <w:t xml:space="preserve"> of </w:t>
        </w:r>
        <w:r w:rsidR="003505A4">
          <w:rPr>
            <w:rStyle w:val="TitleChar"/>
          </w:rPr>
          <w:t>Renal</w:t>
        </w:r>
        <w:r w:rsidR="00BB6332">
          <w:rPr>
            <w:rStyle w:val="TitleChar"/>
          </w:rPr>
          <w:t xml:space="preserve"> Medicine</w:t>
        </w:r>
        <w:r>
          <w:rPr>
            <w:rStyle w:val="TitleChar"/>
          </w:rPr>
          <w:t xml:space="preserve"> Employed Model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2F7B39"/>
    <w:multiLevelType w:val="hybridMultilevel"/>
    <w:tmpl w:val="F86CF362"/>
    <w:lvl w:ilvl="0" w:tplc="9F40C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0463624"/>
    <w:multiLevelType w:val="hybridMultilevel"/>
    <w:tmpl w:val="BD865AC8"/>
    <w:lvl w:ilvl="0" w:tplc="3AF8A342">
      <w:start w:val="1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06E5E33"/>
    <w:multiLevelType w:val="hybridMultilevel"/>
    <w:tmpl w:val="1856F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6"/>
  </w:num>
  <w:num w:numId="4">
    <w:abstractNumId w:val="24"/>
  </w:num>
  <w:num w:numId="5">
    <w:abstractNumId w:val="16"/>
  </w:num>
  <w:num w:numId="6">
    <w:abstractNumId w:val="8"/>
  </w:num>
  <w:num w:numId="7">
    <w:abstractNumId w:val="27"/>
  </w:num>
  <w:num w:numId="8">
    <w:abstractNumId w:val="15"/>
  </w:num>
  <w:num w:numId="9">
    <w:abstractNumId w:val="19"/>
  </w:num>
  <w:num w:numId="10">
    <w:abstractNumId w:val="4"/>
  </w:num>
  <w:num w:numId="1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DB"/>
    <w:rsid w:val="00001DDF"/>
    <w:rsid w:val="0000322D"/>
    <w:rsid w:val="00007670"/>
    <w:rsid w:val="00010665"/>
    <w:rsid w:val="00011B10"/>
    <w:rsid w:val="0002393A"/>
    <w:rsid w:val="00027DB8"/>
    <w:rsid w:val="00031A96"/>
    <w:rsid w:val="00040BF3"/>
    <w:rsid w:val="0004211C"/>
    <w:rsid w:val="00046C59"/>
    <w:rsid w:val="00051362"/>
    <w:rsid w:val="00051F45"/>
    <w:rsid w:val="00052953"/>
    <w:rsid w:val="0005341A"/>
    <w:rsid w:val="00056B50"/>
    <w:rsid w:val="00056DEF"/>
    <w:rsid w:val="00056EDC"/>
    <w:rsid w:val="0006635A"/>
    <w:rsid w:val="000720BE"/>
    <w:rsid w:val="000724B0"/>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43164"/>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5101"/>
    <w:rsid w:val="00265C56"/>
    <w:rsid w:val="002716CD"/>
    <w:rsid w:val="00274D4B"/>
    <w:rsid w:val="002806F5"/>
    <w:rsid w:val="00281577"/>
    <w:rsid w:val="00287D73"/>
    <w:rsid w:val="002926BC"/>
    <w:rsid w:val="00293A72"/>
    <w:rsid w:val="002A0160"/>
    <w:rsid w:val="002A30C3"/>
    <w:rsid w:val="002A47F5"/>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5A4"/>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148B"/>
    <w:rsid w:val="00500F94"/>
    <w:rsid w:val="00502FB3"/>
    <w:rsid w:val="00503DE9"/>
    <w:rsid w:val="0050530C"/>
    <w:rsid w:val="00505DEA"/>
    <w:rsid w:val="00507782"/>
    <w:rsid w:val="00512A04"/>
    <w:rsid w:val="00520499"/>
    <w:rsid w:val="00520EA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C6926"/>
    <w:rsid w:val="006D66F7"/>
    <w:rsid w:val="006F5ADA"/>
    <w:rsid w:val="00705C9D"/>
    <w:rsid w:val="00705F13"/>
    <w:rsid w:val="0070624C"/>
    <w:rsid w:val="00706C9D"/>
    <w:rsid w:val="00714F1D"/>
    <w:rsid w:val="00715225"/>
    <w:rsid w:val="0071700C"/>
    <w:rsid w:val="00720662"/>
    <w:rsid w:val="00720CC6"/>
    <w:rsid w:val="00722DDB"/>
    <w:rsid w:val="00724728"/>
    <w:rsid w:val="00724F98"/>
    <w:rsid w:val="00730B9B"/>
    <w:rsid w:val="0073182E"/>
    <w:rsid w:val="007332FF"/>
    <w:rsid w:val="0073621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F26"/>
    <w:rsid w:val="007A6A4F"/>
    <w:rsid w:val="007B03F5"/>
    <w:rsid w:val="007B0C99"/>
    <w:rsid w:val="007B5C09"/>
    <w:rsid w:val="007B5DA2"/>
    <w:rsid w:val="007C0966"/>
    <w:rsid w:val="007C19E7"/>
    <w:rsid w:val="007C5CFD"/>
    <w:rsid w:val="007C6D9F"/>
    <w:rsid w:val="007D12B4"/>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253C"/>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C3A86"/>
    <w:rsid w:val="00AD0DA4"/>
    <w:rsid w:val="00AD4169"/>
    <w:rsid w:val="00AE25C6"/>
    <w:rsid w:val="00AE306C"/>
    <w:rsid w:val="00AF28C1"/>
    <w:rsid w:val="00AF388D"/>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20D5"/>
    <w:rsid w:val="00B81261"/>
    <w:rsid w:val="00B8223E"/>
    <w:rsid w:val="00B832AE"/>
    <w:rsid w:val="00B86678"/>
    <w:rsid w:val="00B86A44"/>
    <w:rsid w:val="00B92F9B"/>
    <w:rsid w:val="00B941B3"/>
    <w:rsid w:val="00B96513"/>
    <w:rsid w:val="00BA1D47"/>
    <w:rsid w:val="00BA66F0"/>
    <w:rsid w:val="00BB2239"/>
    <w:rsid w:val="00BB2AE7"/>
    <w:rsid w:val="00BB6332"/>
    <w:rsid w:val="00BB6464"/>
    <w:rsid w:val="00BC1BB8"/>
    <w:rsid w:val="00BD7FE1"/>
    <w:rsid w:val="00BE37CA"/>
    <w:rsid w:val="00BE6144"/>
    <w:rsid w:val="00BE635A"/>
    <w:rsid w:val="00BF17E9"/>
    <w:rsid w:val="00BF2ABB"/>
    <w:rsid w:val="00BF5099"/>
    <w:rsid w:val="00C10B5E"/>
    <w:rsid w:val="00C10F10"/>
    <w:rsid w:val="00C113C0"/>
    <w:rsid w:val="00C15D4D"/>
    <w:rsid w:val="00C175DC"/>
    <w:rsid w:val="00C30171"/>
    <w:rsid w:val="00C309D8"/>
    <w:rsid w:val="00C43519"/>
    <w:rsid w:val="00C43638"/>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A6E8F"/>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62D83"/>
    <w:rsid w:val="00D636DB"/>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23CB"/>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E7CD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60B950"/>
  <w15:docId w15:val="{F06DDDAC-7CB0-4007-814C-00EF4571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7B0C99"/>
    <w:rPr>
      <w:sz w:val="16"/>
      <w:szCs w:val="16"/>
    </w:rPr>
  </w:style>
  <w:style w:type="paragraph" w:styleId="CommentText">
    <w:name w:val="annotation text"/>
    <w:basedOn w:val="Normal"/>
    <w:link w:val="CommentTextChar"/>
    <w:uiPriority w:val="99"/>
    <w:semiHidden/>
    <w:unhideWhenUsed/>
    <w:rsid w:val="007B0C99"/>
    <w:rPr>
      <w:sz w:val="20"/>
      <w:szCs w:val="20"/>
    </w:rPr>
  </w:style>
  <w:style w:type="character" w:customStyle="1" w:styleId="CommentTextChar">
    <w:name w:val="Comment Text Char"/>
    <w:basedOn w:val="DefaultParagraphFont"/>
    <w:link w:val="CommentText"/>
    <w:uiPriority w:val="99"/>
    <w:semiHidden/>
    <w:rsid w:val="007B0C9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B0C99"/>
    <w:rPr>
      <w:b/>
      <w:bCs/>
    </w:rPr>
  </w:style>
  <w:style w:type="character" w:customStyle="1" w:styleId="CommentSubjectChar">
    <w:name w:val="Comment Subject Char"/>
    <w:basedOn w:val="CommentTextChar"/>
    <w:link w:val="CommentSubject"/>
    <w:uiPriority w:val="99"/>
    <w:semiHidden/>
    <w:rsid w:val="007B0C99"/>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89865A-F6DC-4166-BAEE-1FC9963D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3</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2022 Graduate Certificate and Graduate Diploma of Renal Medicine Employed Model Program</vt:lpstr>
    </vt:vector>
  </TitlesOfParts>
  <Company>&lt;NAME&gt;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Graduate Certificate and Graduate Diploma of Renal Medicine Employed Model Program</dc:title>
  <dc:creator>Khayla De Ausen</dc:creator>
  <cp:lastModifiedBy>Sally Edwards</cp:lastModifiedBy>
  <cp:revision>3</cp:revision>
  <cp:lastPrinted>2019-07-29T01:45:00Z</cp:lastPrinted>
  <dcterms:created xsi:type="dcterms:W3CDTF">2021-08-30T22:43:00Z</dcterms:created>
  <dcterms:modified xsi:type="dcterms:W3CDTF">2021-09-02T04:30:00Z</dcterms:modified>
</cp:coreProperties>
</file>