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8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3"/>
        <w:gridCol w:w="374"/>
        <w:gridCol w:w="2534"/>
        <w:gridCol w:w="5488"/>
        <w:gridCol w:w="1759"/>
      </w:tblGrid>
      <w:tr w:rsidR="009B1BF1" w:rsidRPr="0087311B" w:rsidTr="00EE1D06">
        <w:trPr>
          <w:trHeight w:val="20"/>
        </w:trPr>
        <w:tc>
          <w:tcPr>
            <w:tcW w:w="233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87311B" w:rsidRDefault="009B1BF1" w:rsidP="002C21A2">
            <w:pPr>
              <w:spacing w:after="0"/>
              <w:rPr>
                <w:rStyle w:val="Hidden"/>
                <w:rFonts w:asciiTheme="majorHAnsi" w:hAnsiTheme="majorHAnsi"/>
              </w:rPr>
            </w:pPr>
          </w:p>
        </w:tc>
        <w:tc>
          <w:tcPr>
            <w:tcW w:w="10155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9B1BF1" w:rsidRPr="0087311B" w:rsidRDefault="009B1BF1" w:rsidP="002C21A2">
            <w:pPr>
              <w:pStyle w:val="Subtitle0"/>
              <w:spacing w:after="0"/>
              <w:rPr>
                <w:rStyle w:val="Hidden"/>
                <w:rFonts w:asciiTheme="majorHAnsi" w:hAnsiTheme="majorHAnsi"/>
              </w:rPr>
            </w:pPr>
            <w:r w:rsidRPr="0087311B">
              <w:rPr>
                <w:rStyle w:val="Hidden"/>
                <w:rFonts w:asciiTheme="majorHAnsi" w:hAnsiTheme="majorHAnsi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87311B" w:rsidTr="00EE1D06">
        <w:trPr>
          <w:trHeight w:val="347"/>
        </w:trPr>
        <w:tc>
          <w:tcPr>
            <w:tcW w:w="10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2D4B50" w:rsidRDefault="002D4B50" w:rsidP="00C10BA6">
            <w:pPr>
              <w:pStyle w:val="Subtitle0"/>
            </w:pPr>
          </w:p>
          <w:p w:rsidR="002D4B50" w:rsidRDefault="002D4B50" w:rsidP="00C10BA6">
            <w:pPr>
              <w:pStyle w:val="Subtitle0"/>
            </w:pPr>
          </w:p>
          <w:p w:rsidR="00A3761F" w:rsidRPr="0087311B" w:rsidRDefault="00C10BA6" w:rsidP="00C10BA6">
            <w:pPr>
              <w:pStyle w:val="Subtitle0"/>
            </w:pPr>
            <w:r w:rsidRPr="0087311B">
              <w:t>NT Health</w:t>
            </w:r>
            <w:r w:rsidR="00976C18" w:rsidRPr="0087311B">
              <w:t xml:space="preserve"> Registry</w:t>
            </w:r>
            <w:r w:rsidRPr="0087311B">
              <w:t xml:space="preserve"> </w:t>
            </w:r>
            <w:r w:rsidR="0008601B" w:rsidRPr="0087311B">
              <w:t>Feasibility Assessment Tool</w:t>
            </w:r>
          </w:p>
        </w:tc>
      </w:tr>
      <w:tr w:rsidR="00872B4E" w:rsidRPr="0087311B" w:rsidTr="00EE1D06">
        <w:trPr>
          <w:trHeight w:val="454"/>
        </w:trPr>
        <w:tc>
          <w:tcPr>
            <w:tcW w:w="10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311B" w:rsidRPr="00FC0D9A" w:rsidRDefault="00976C18" w:rsidP="00752D49">
            <w:pPr>
              <w:rPr>
                <w:rFonts w:asciiTheme="majorHAnsi" w:hAnsiTheme="majorHAnsi"/>
              </w:rPr>
            </w:pPr>
            <w:r w:rsidRPr="0087311B">
              <w:rPr>
                <w:rFonts w:asciiTheme="majorHAnsi" w:hAnsiTheme="majorHAnsi"/>
              </w:rPr>
              <w:t>Completion of this Feasibility Form is a prerequisite to any formal progress on proposed Clinical Registries</w:t>
            </w:r>
          </w:p>
        </w:tc>
      </w:tr>
      <w:tr w:rsidR="0087311B" w:rsidRPr="0087311B" w:rsidTr="00EE1D06">
        <w:trPr>
          <w:trHeight w:val="343"/>
        </w:trPr>
        <w:tc>
          <w:tcPr>
            <w:tcW w:w="314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:rsidR="0087311B" w:rsidRPr="0087311B" w:rsidRDefault="0087311B" w:rsidP="00976C18">
            <w:pPr>
              <w:rPr>
                <w:rFonts w:asciiTheme="minorHAnsi" w:hAnsiTheme="minorHAnsi" w:cs="Calibri"/>
                <w:b/>
                <w:bCs/>
                <w:szCs w:val="22"/>
              </w:rPr>
            </w:pPr>
            <w:r w:rsidRPr="0087311B">
              <w:rPr>
                <w:rFonts w:asciiTheme="minorHAnsi" w:hAnsiTheme="minorHAnsi" w:cs="Calibri"/>
                <w:b/>
                <w:bCs/>
                <w:szCs w:val="22"/>
              </w:rPr>
              <w:t xml:space="preserve">Registry Title: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7311B" w:rsidRPr="0087311B" w:rsidRDefault="00EE1D06" w:rsidP="00976C18">
            <w:pPr>
              <w:rPr>
                <w:rFonts w:asciiTheme="minorHAnsi" w:hAnsiTheme="minorHAnsi" w:cs="Calibri"/>
                <w:b/>
                <w:bCs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 w:cs="Calibri"/>
                <w:b/>
                <w:bCs/>
                <w:szCs w:val="22"/>
              </w:rPr>
              <w:instrText xml:space="preserve"> FORMTEXT </w:instrText>
            </w:r>
            <w:bookmarkStart w:id="1" w:name="_GoBack"/>
            <w:bookmarkEnd w:id="1"/>
            <w:r>
              <w:rPr>
                <w:rFonts w:asciiTheme="minorHAnsi" w:hAnsiTheme="minorHAnsi" w:cs="Calibri"/>
                <w:b/>
                <w:bCs/>
                <w:szCs w:val="22"/>
              </w:rPr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end"/>
            </w:r>
            <w:bookmarkEnd w:id="0"/>
          </w:p>
        </w:tc>
      </w:tr>
      <w:tr w:rsidR="0087311B" w:rsidRPr="0087311B" w:rsidTr="00EE1D06">
        <w:trPr>
          <w:trHeight w:val="343"/>
        </w:trPr>
        <w:tc>
          <w:tcPr>
            <w:tcW w:w="3141" w:type="dxa"/>
            <w:gridSpan w:val="3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:rsidR="0087311B" w:rsidRPr="0087311B" w:rsidRDefault="0087311B" w:rsidP="000A2B52">
            <w:pPr>
              <w:rPr>
                <w:rFonts w:asciiTheme="minorHAnsi" w:hAnsiTheme="minorHAnsi" w:cs="Calibri"/>
                <w:b/>
                <w:bCs/>
                <w:szCs w:val="22"/>
              </w:rPr>
            </w:pPr>
            <w:r w:rsidRPr="0087311B">
              <w:rPr>
                <w:rFonts w:asciiTheme="minorHAnsi" w:hAnsiTheme="minorHAnsi" w:cs="Calibri"/>
                <w:b/>
                <w:bCs/>
                <w:szCs w:val="22"/>
              </w:rPr>
              <w:t>Principal Investigator:   </w:t>
            </w:r>
          </w:p>
        </w:tc>
        <w:tc>
          <w:tcPr>
            <w:tcW w:w="7247" w:type="dxa"/>
            <w:gridSpan w:val="2"/>
            <w:shd w:val="clear" w:color="auto" w:fill="FFFFFF" w:themeFill="background1"/>
            <w:vAlign w:val="center"/>
          </w:tcPr>
          <w:p w:rsidR="0087311B" w:rsidRPr="0087311B" w:rsidRDefault="00EE1D06" w:rsidP="000A2B52">
            <w:pPr>
              <w:rPr>
                <w:rFonts w:asciiTheme="minorHAnsi" w:hAnsiTheme="minorHAnsi" w:cs="Calibri"/>
                <w:b/>
                <w:bCs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Cs w:val="22"/>
              </w:rPr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end"/>
            </w:r>
            <w:bookmarkEnd w:id="2"/>
          </w:p>
        </w:tc>
      </w:tr>
      <w:tr w:rsidR="0087311B" w:rsidRPr="0087311B" w:rsidTr="00EE1D06">
        <w:trPr>
          <w:trHeight w:val="343"/>
        </w:trPr>
        <w:tc>
          <w:tcPr>
            <w:tcW w:w="3141" w:type="dxa"/>
            <w:gridSpan w:val="3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:rsidR="0087311B" w:rsidRPr="0087311B" w:rsidRDefault="0087311B" w:rsidP="000A2B52">
            <w:pPr>
              <w:rPr>
                <w:rFonts w:asciiTheme="minorHAnsi" w:hAnsiTheme="minorHAnsi" w:cs="Calibri"/>
                <w:b/>
                <w:bCs/>
                <w:szCs w:val="22"/>
              </w:rPr>
            </w:pPr>
            <w:r w:rsidRPr="0087311B">
              <w:rPr>
                <w:rFonts w:asciiTheme="minorHAnsi" w:hAnsiTheme="minorHAnsi" w:cs="Calibri"/>
                <w:b/>
                <w:bCs/>
                <w:szCs w:val="22"/>
              </w:rPr>
              <w:t xml:space="preserve">Unit Name: </w:t>
            </w:r>
          </w:p>
        </w:tc>
        <w:tc>
          <w:tcPr>
            <w:tcW w:w="7247" w:type="dxa"/>
            <w:gridSpan w:val="2"/>
            <w:shd w:val="clear" w:color="auto" w:fill="FFFFFF" w:themeFill="background1"/>
            <w:vAlign w:val="center"/>
          </w:tcPr>
          <w:p w:rsidR="0087311B" w:rsidRPr="0087311B" w:rsidRDefault="00EE1D06" w:rsidP="000A2B52">
            <w:pPr>
              <w:rPr>
                <w:rFonts w:asciiTheme="minorHAnsi" w:hAnsiTheme="minorHAnsi" w:cs="Calibri"/>
                <w:b/>
                <w:bCs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Cs w:val="22"/>
              </w:rPr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end"/>
            </w:r>
            <w:bookmarkEnd w:id="3"/>
          </w:p>
        </w:tc>
      </w:tr>
      <w:tr w:rsidR="0087311B" w:rsidRPr="0087311B" w:rsidTr="00EE1D06">
        <w:trPr>
          <w:trHeight w:val="343"/>
        </w:trPr>
        <w:tc>
          <w:tcPr>
            <w:tcW w:w="3141" w:type="dxa"/>
            <w:gridSpan w:val="3"/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  <w:vAlign w:val="center"/>
          </w:tcPr>
          <w:p w:rsidR="0087311B" w:rsidRPr="0087311B" w:rsidRDefault="0087311B" w:rsidP="000A2B52">
            <w:pPr>
              <w:rPr>
                <w:rFonts w:asciiTheme="minorHAnsi" w:hAnsiTheme="minorHAnsi" w:cs="Calibri"/>
                <w:b/>
                <w:bCs/>
                <w:szCs w:val="22"/>
              </w:rPr>
            </w:pPr>
            <w:r w:rsidRPr="0087311B">
              <w:rPr>
                <w:rFonts w:asciiTheme="minorHAnsi" w:hAnsiTheme="minorHAnsi" w:cs="Calibri"/>
                <w:b/>
                <w:bCs/>
                <w:szCs w:val="22"/>
              </w:rPr>
              <w:t>Potential Benefits of Registry:</w:t>
            </w:r>
          </w:p>
        </w:tc>
        <w:tc>
          <w:tcPr>
            <w:tcW w:w="7247" w:type="dxa"/>
            <w:gridSpan w:val="2"/>
            <w:shd w:val="clear" w:color="auto" w:fill="FFFFFF" w:themeFill="background1"/>
            <w:vAlign w:val="center"/>
          </w:tcPr>
          <w:p w:rsidR="0087311B" w:rsidRPr="0087311B" w:rsidRDefault="00EE1D06" w:rsidP="000A2B52">
            <w:pPr>
              <w:rPr>
                <w:rFonts w:asciiTheme="minorHAnsi" w:hAnsiTheme="minorHAnsi" w:cs="Calibri"/>
                <w:b/>
                <w:bCs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Cs w:val="22"/>
              </w:rPr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end"/>
            </w:r>
            <w:bookmarkEnd w:id="4"/>
          </w:p>
        </w:tc>
      </w:tr>
      <w:tr w:rsidR="000A2B52" w:rsidRPr="0087311B" w:rsidTr="00EE1D06">
        <w:trPr>
          <w:trHeight w:val="142"/>
        </w:trPr>
        <w:tc>
          <w:tcPr>
            <w:tcW w:w="8629" w:type="dxa"/>
            <w:gridSpan w:val="4"/>
            <w:shd w:val="clear" w:color="auto" w:fill="002060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pStyle w:val="ListParagraph"/>
              <w:numPr>
                <w:ilvl w:val="0"/>
                <w:numId w:val="14"/>
              </w:numPr>
              <w:spacing w:after="40"/>
              <w:rPr>
                <w:color w:val="FFFFFF" w:themeColor="background1"/>
              </w:rPr>
            </w:pPr>
            <w:r w:rsidRPr="0087311B">
              <w:rPr>
                <w:rStyle w:val="Questionlabel"/>
                <w:color w:val="FFFFFF" w:themeColor="background1"/>
              </w:rPr>
              <w:t>Sponsor / CRG</w:t>
            </w:r>
          </w:p>
        </w:tc>
        <w:tc>
          <w:tcPr>
            <w:tcW w:w="1759" w:type="dxa"/>
            <w:shd w:val="clear" w:color="auto" w:fill="002060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color w:val="FFFFFF" w:themeColor="background1"/>
              </w:rPr>
            </w:pPr>
            <w:r w:rsidRPr="0087311B">
              <w:rPr>
                <w:color w:val="FFFFFF" w:themeColor="background1"/>
              </w:rPr>
              <w:t>Yes, No, N/A</w:t>
            </w:r>
          </w:p>
        </w:tc>
      </w:tr>
      <w:tr w:rsidR="000A2B52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1.1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976C18">
            <w:pPr>
              <w:rPr>
                <w:rFonts w:asciiTheme="majorHAnsi" w:hAnsiTheme="majorHAnsi" w:cs="Calibri"/>
                <w:color w:val="000000"/>
                <w:szCs w:val="22"/>
              </w:rPr>
            </w:pPr>
            <w:r w:rsidRPr="0087311B">
              <w:rPr>
                <w:rFonts w:asciiTheme="majorHAnsi" w:hAnsiTheme="majorHAnsi" w:cs="Calibri"/>
                <w:color w:val="000000"/>
                <w:szCs w:val="22"/>
              </w:rPr>
              <w:t xml:space="preserve">Is this a Pharmaceutical Sponsored </w:t>
            </w:r>
            <w:r w:rsidR="00976C18" w:rsidRPr="0087311B">
              <w:rPr>
                <w:rFonts w:asciiTheme="majorHAnsi" w:hAnsiTheme="majorHAnsi" w:cs="Calibri"/>
                <w:color w:val="000000"/>
                <w:szCs w:val="22"/>
              </w:rPr>
              <w:t>Registry</w:t>
            </w:r>
            <w:r w:rsidRPr="0087311B">
              <w:rPr>
                <w:rFonts w:asciiTheme="majorHAnsi" w:hAnsiTheme="majorHAnsi" w:cs="Calibri"/>
                <w:color w:val="000000"/>
                <w:szCs w:val="22"/>
              </w:rPr>
              <w:t>?</w:t>
            </w:r>
          </w:p>
        </w:tc>
        <w:sdt>
          <w:sdtPr>
            <w:rPr>
              <w:rFonts w:asciiTheme="majorHAnsi" w:hAnsiTheme="majorHAnsi"/>
            </w:rPr>
            <w:id w:val="996459874"/>
            <w:placeholder>
              <w:docPart w:val="0A22035AFC2D44B2BCD57725B2DBE6E1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noWrap/>
                <w:tcMar>
                  <w:top w:w="108" w:type="dxa"/>
                  <w:bottom w:w="108" w:type="dxa"/>
                </w:tcMar>
                <w:vAlign w:val="center"/>
              </w:tcPr>
              <w:p w:rsidR="000A2B52" w:rsidRPr="0087311B" w:rsidRDefault="00EE1D06" w:rsidP="00EE1D06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A2B52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1.2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 xml:space="preserve">Is this a Collaborative or Investigator Led </w:t>
            </w:r>
            <w:r w:rsidR="00976C18" w:rsidRPr="0087311B">
              <w:rPr>
                <w:rFonts w:asciiTheme="majorHAnsi" w:hAnsiTheme="majorHAnsi" w:cs="Calibri"/>
                <w:color w:val="000000"/>
                <w:szCs w:val="22"/>
              </w:rPr>
              <w:t>Registry</w:t>
            </w:r>
            <w:r w:rsidRPr="0087311B">
              <w:rPr>
                <w:rFonts w:asciiTheme="majorHAnsi" w:hAnsiTheme="majorHAnsi" w:cs="Calibri"/>
                <w:szCs w:val="22"/>
              </w:rPr>
              <w:t>?</w:t>
            </w:r>
          </w:p>
        </w:tc>
        <w:sdt>
          <w:sdtPr>
            <w:rPr>
              <w:rFonts w:asciiTheme="majorHAnsi" w:hAnsiTheme="majorHAnsi"/>
            </w:rPr>
            <w:id w:val="-475067518"/>
            <w:placeholder>
              <w:docPart w:val="78DE62A6DD6F403F98AAD2BD6E5C5D65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noWrap/>
                <w:tcMar>
                  <w:top w:w="108" w:type="dxa"/>
                  <w:bottom w:w="108" w:type="dxa"/>
                </w:tcMar>
              </w:tcPr>
              <w:p w:rsidR="000A2B52" w:rsidRPr="0087311B" w:rsidRDefault="00EE1D06" w:rsidP="000A2B52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A2B52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1.3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976C18" w:rsidP="000A2B52">
            <w:pPr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Is there a commitment from a Sponsor to fully fund this Registry?</w:t>
            </w:r>
          </w:p>
        </w:tc>
        <w:sdt>
          <w:sdtPr>
            <w:rPr>
              <w:rFonts w:asciiTheme="majorHAnsi" w:hAnsiTheme="majorHAnsi"/>
            </w:rPr>
            <w:id w:val="-1481458625"/>
            <w:placeholder>
              <w:docPart w:val="2FC36672F3DD48068CDB054555BD32F0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noWrap/>
                <w:tcMar>
                  <w:top w:w="108" w:type="dxa"/>
                  <w:bottom w:w="108" w:type="dxa"/>
                </w:tcMar>
              </w:tcPr>
              <w:p w:rsidR="000A2B52" w:rsidRPr="0087311B" w:rsidRDefault="00EE1D06" w:rsidP="000A2B52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A2B52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1.4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 xml:space="preserve">Is this a multi-site </w:t>
            </w:r>
            <w:r w:rsidR="00976C18" w:rsidRPr="0087311B">
              <w:rPr>
                <w:rFonts w:asciiTheme="majorHAnsi" w:hAnsiTheme="majorHAnsi" w:cs="Calibri"/>
                <w:color w:val="000000"/>
                <w:szCs w:val="22"/>
              </w:rPr>
              <w:t>Registry</w:t>
            </w:r>
            <w:r w:rsidRPr="0087311B">
              <w:rPr>
                <w:rFonts w:asciiTheme="majorHAnsi" w:hAnsiTheme="majorHAnsi" w:cs="Calibri"/>
                <w:szCs w:val="22"/>
              </w:rPr>
              <w:t>?</w:t>
            </w:r>
          </w:p>
        </w:tc>
        <w:sdt>
          <w:sdtPr>
            <w:rPr>
              <w:rFonts w:asciiTheme="majorHAnsi" w:hAnsiTheme="majorHAnsi"/>
            </w:rPr>
            <w:id w:val="-365138893"/>
            <w:placeholder>
              <w:docPart w:val="F936BABE14074ABA9F90CC047EF3A142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noWrap/>
                <w:tcMar>
                  <w:top w:w="108" w:type="dxa"/>
                  <w:bottom w:w="108" w:type="dxa"/>
                </w:tcMar>
              </w:tcPr>
              <w:p w:rsidR="000A2B52" w:rsidRPr="0087311B" w:rsidRDefault="00EE1D06" w:rsidP="000A2B52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A2B52" w:rsidRPr="0087311B" w:rsidTr="00EE1D06">
        <w:trPr>
          <w:trHeight w:val="142"/>
        </w:trPr>
        <w:tc>
          <w:tcPr>
            <w:tcW w:w="8629" w:type="dxa"/>
            <w:gridSpan w:val="4"/>
            <w:shd w:val="clear" w:color="auto" w:fill="002060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pStyle w:val="ListParagraph"/>
              <w:numPr>
                <w:ilvl w:val="0"/>
                <w:numId w:val="14"/>
              </w:numPr>
              <w:spacing w:after="40"/>
              <w:rPr>
                <w:color w:val="FFFFFF" w:themeColor="background1"/>
              </w:rPr>
            </w:pPr>
            <w:r w:rsidRPr="0087311B">
              <w:rPr>
                <w:rStyle w:val="Questionlabel"/>
                <w:color w:val="FFFFFF" w:themeColor="background1"/>
              </w:rPr>
              <w:t>Resources</w:t>
            </w:r>
          </w:p>
        </w:tc>
        <w:tc>
          <w:tcPr>
            <w:tcW w:w="1759" w:type="dxa"/>
            <w:shd w:val="clear" w:color="auto" w:fill="002060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color w:val="FFFFFF" w:themeColor="background1"/>
              </w:rPr>
            </w:pPr>
            <w:r w:rsidRPr="0087311B">
              <w:rPr>
                <w:color w:val="FFFFFF" w:themeColor="background1"/>
              </w:rPr>
              <w:t>Yes, No, N/A</w:t>
            </w:r>
          </w:p>
        </w:tc>
      </w:tr>
      <w:tr w:rsidR="000A2B52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2.1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0A2B52" w:rsidRPr="0087311B" w:rsidRDefault="006A7CFA" w:rsidP="00976C18">
            <w:pPr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 xml:space="preserve">As the </w:t>
            </w:r>
            <w:r w:rsidR="000A2B52" w:rsidRPr="0087311B">
              <w:rPr>
                <w:rFonts w:asciiTheme="majorHAnsi" w:hAnsiTheme="majorHAnsi" w:cs="Calibri"/>
                <w:szCs w:val="22"/>
              </w:rPr>
              <w:t xml:space="preserve">PI </w:t>
            </w:r>
            <w:r w:rsidRPr="0087311B">
              <w:rPr>
                <w:rFonts w:asciiTheme="majorHAnsi" w:hAnsiTheme="majorHAnsi" w:cs="Calibri"/>
                <w:szCs w:val="22"/>
              </w:rPr>
              <w:t xml:space="preserve">do you </w:t>
            </w:r>
            <w:r w:rsidR="000A2B52" w:rsidRPr="0087311B">
              <w:rPr>
                <w:rFonts w:asciiTheme="majorHAnsi" w:hAnsiTheme="majorHAnsi" w:cs="Calibri"/>
                <w:szCs w:val="22"/>
              </w:rPr>
              <w:t>have a</w:t>
            </w:r>
            <w:r w:rsidR="00976C18" w:rsidRPr="0087311B">
              <w:rPr>
                <w:rFonts w:asciiTheme="majorHAnsi" w:hAnsiTheme="majorHAnsi" w:cs="Calibri"/>
                <w:szCs w:val="22"/>
              </w:rPr>
              <w:t>dequate time to commit to this Registry</w:t>
            </w:r>
            <w:r w:rsidR="000A2B52" w:rsidRPr="0087311B">
              <w:rPr>
                <w:rFonts w:asciiTheme="majorHAnsi" w:hAnsiTheme="majorHAnsi" w:cs="Calibri"/>
                <w:szCs w:val="22"/>
              </w:rPr>
              <w:t xml:space="preserve"> and fulfil all ongoing obligations?</w:t>
            </w:r>
          </w:p>
        </w:tc>
        <w:sdt>
          <w:sdtPr>
            <w:rPr>
              <w:rFonts w:asciiTheme="majorHAnsi" w:hAnsiTheme="majorHAnsi"/>
            </w:rPr>
            <w:id w:val="-1729988931"/>
            <w:placeholder>
              <w:docPart w:val="A855E8F964C746FABBD871C1F04F9682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noWrap/>
                <w:tcMar>
                  <w:top w:w="108" w:type="dxa"/>
                  <w:bottom w:w="108" w:type="dxa"/>
                </w:tcMar>
              </w:tcPr>
              <w:p w:rsidR="000A2B52" w:rsidRPr="0087311B" w:rsidRDefault="00EE1D06" w:rsidP="000A2B52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A2B52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2.2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0A2B52" w:rsidRPr="0087311B" w:rsidRDefault="000A2B52" w:rsidP="00976C18">
            <w:pPr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Does</w:t>
            </w:r>
            <w:r w:rsidR="006A7CFA" w:rsidRPr="0087311B">
              <w:rPr>
                <w:rFonts w:asciiTheme="majorHAnsi" w:hAnsiTheme="majorHAnsi" w:cs="Calibri"/>
                <w:szCs w:val="22"/>
              </w:rPr>
              <w:t xml:space="preserve"> your</w:t>
            </w:r>
            <w:r w:rsidRPr="0087311B">
              <w:rPr>
                <w:rFonts w:asciiTheme="majorHAnsi" w:hAnsiTheme="majorHAnsi" w:cs="Calibri"/>
                <w:szCs w:val="22"/>
              </w:rPr>
              <w:t xml:space="preserve"> Trial Co-ordinator/Clinical Team have adequate time to commit to this </w:t>
            </w:r>
            <w:r w:rsidR="00976C18" w:rsidRPr="0087311B">
              <w:rPr>
                <w:rFonts w:asciiTheme="majorHAnsi" w:hAnsiTheme="majorHAnsi" w:cs="Calibri"/>
                <w:szCs w:val="22"/>
              </w:rPr>
              <w:t>Registry</w:t>
            </w:r>
            <w:r w:rsidRPr="0087311B">
              <w:rPr>
                <w:rFonts w:asciiTheme="majorHAnsi" w:hAnsiTheme="majorHAnsi" w:cs="Calibri"/>
                <w:szCs w:val="22"/>
              </w:rPr>
              <w:t xml:space="preserve"> and fulfil all ongoing obligations</w:t>
            </w:r>
            <w:r w:rsidR="00976C18" w:rsidRPr="0087311B">
              <w:rPr>
                <w:rFonts w:asciiTheme="majorHAnsi" w:hAnsiTheme="majorHAnsi" w:cs="Calibri"/>
                <w:szCs w:val="22"/>
              </w:rPr>
              <w:t xml:space="preserve"> – including data entry</w:t>
            </w:r>
            <w:r w:rsidRPr="0087311B">
              <w:rPr>
                <w:rFonts w:asciiTheme="majorHAnsi" w:hAnsiTheme="majorHAnsi" w:cs="Calibri"/>
                <w:szCs w:val="22"/>
              </w:rPr>
              <w:t>?</w:t>
            </w:r>
          </w:p>
        </w:tc>
        <w:sdt>
          <w:sdtPr>
            <w:rPr>
              <w:rFonts w:asciiTheme="majorHAnsi" w:hAnsiTheme="majorHAnsi"/>
            </w:rPr>
            <w:id w:val="-1296369093"/>
            <w:placeholder>
              <w:docPart w:val="990321477C3C40E49918C670C9AF2AB1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noWrap/>
                <w:tcMar>
                  <w:top w:w="108" w:type="dxa"/>
                  <w:bottom w:w="108" w:type="dxa"/>
                </w:tcMar>
              </w:tcPr>
              <w:p w:rsidR="000A2B52" w:rsidRPr="0087311B" w:rsidRDefault="00EE1D06" w:rsidP="000A2B52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76C18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976C18" w:rsidRPr="0087311B" w:rsidRDefault="00976C18" w:rsidP="000A2B5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2.3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76C18" w:rsidRPr="0087311B" w:rsidRDefault="00976C18" w:rsidP="00976C18">
            <w:pPr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Do you have access to funding sources to cover any shortfall in Registry sponsor/partner payments?</w:t>
            </w:r>
          </w:p>
        </w:tc>
        <w:sdt>
          <w:sdtPr>
            <w:rPr>
              <w:rFonts w:asciiTheme="majorHAnsi" w:hAnsiTheme="majorHAnsi"/>
            </w:rPr>
            <w:id w:val="1113636998"/>
            <w:placeholder>
              <w:docPart w:val="4605940404DC4BE68E4E9371E11B81F3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noWrap/>
                <w:tcMar>
                  <w:top w:w="108" w:type="dxa"/>
                  <w:bottom w:w="108" w:type="dxa"/>
                </w:tcMar>
              </w:tcPr>
              <w:p w:rsidR="00976C18" w:rsidRPr="0087311B" w:rsidRDefault="00EE1D06" w:rsidP="000A2B52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0A2B52" w:rsidRPr="0087311B" w:rsidTr="00EE1D06">
        <w:trPr>
          <w:trHeight w:val="142"/>
        </w:trPr>
        <w:tc>
          <w:tcPr>
            <w:tcW w:w="8629" w:type="dxa"/>
            <w:gridSpan w:val="4"/>
            <w:shd w:val="clear" w:color="auto" w:fill="002060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pStyle w:val="ListParagraph"/>
              <w:numPr>
                <w:ilvl w:val="0"/>
                <w:numId w:val="14"/>
              </w:numPr>
              <w:spacing w:after="40"/>
              <w:rPr>
                <w:color w:val="FFFFFF" w:themeColor="background1"/>
              </w:rPr>
            </w:pPr>
            <w:r w:rsidRPr="0087311B">
              <w:rPr>
                <w:rStyle w:val="Questionlabel"/>
                <w:color w:val="FFFFFF" w:themeColor="background1"/>
              </w:rPr>
              <w:t>Population</w:t>
            </w:r>
          </w:p>
        </w:tc>
        <w:tc>
          <w:tcPr>
            <w:tcW w:w="1759" w:type="dxa"/>
            <w:shd w:val="clear" w:color="auto" w:fill="002060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color w:val="FFFFFF" w:themeColor="background1"/>
              </w:rPr>
            </w:pPr>
            <w:r w:rsidRPr="0087311B">
              <w:rPr>
                <w:color w:val="FFFFFF" w:themeColor="background1"/>
              </w:rPr>
              <w:t>Yes, No, N/A</w:t>
            </w:r>
          </w:p>
        </w:tc>
      </w:tr>
      <w:tr w:rsidR="000A2B52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3.1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0A2B5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Fonts w:asciiTheme="majorHAnsi" w:hAnsiTheme="majorHAnsi"/>
              </w:rPr>
              <w:t>Total number of patients expected to be recruit at this site, over how many years?</w:t>
            </w:r>
          </w:p>
        </w:tc>
        <w:tc>
          <w:tcPr>
            <w:tcW w:w="1759" w:type="dxa"/>
            <w:noWrap/>
            <w:tcMar>
              <w:top w:w="108" w:type="dxa"/>
              <w:bottom w:w="108" w:type="dxa"/>
            </w:tcMar>
          </w:tcPr>
          <w:p w:rsidR="000A2B52" w:rsidRPr="0087311B" w:rsidRDefault="00EE1D06" w:rsidP="000A2B52">
            <w:pPr>
              <w:spacing w:before="120" w:after="2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#patients 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5"/>
          </w:p>
          <w:p w:rsidR="000A2B52" w:rsidRPr="0087311B" w:rsidRDefault="00EE1D06" w:rsidP="00EE1D0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#years  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7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0A2B52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9B504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3.</w:t>
            </w:r>
            <w:r w:rsidR="009B5042" w:rsidRPr="0087311B">
              <w:rPr>
                <w:rStyle w:val="Questionlabel"/>
                <w:rFonts w:asciiTheme="majorHAnsi" w:hAnsiTheme="majorHAnsi"/>
              </w:rPr>
              <w:t>2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</w:tcPr>
          <w:p w:rsidR="000A2B52" w:rsidRPr="0087311B" w:rsidRDefault="000A2B52" w:rsidP="006A7CFA">
            <w:pPr>
              <w:rPr>
                <w:rFonts w:asciiTheme="majorHAnsi" w:hAnsiTheme="majorHAnsi"/>
              </w:rPr>
            </w:pPr>
            <w:r w:rsidRPr="0087311B">
              <w:rPr>
                <w:rFonts w:asciiTheme="majorHAnsi" w:hAnsiTheme="majorHAnsi"/>
              </w:rPr>
              <w:t xml:space="preserve">How many patients </w:t>
            </w:r>
            <w:r w:rsidR="009B5042" w:rsidRPr="0087311B">
              <w:rPr>
                <w:rFonts w:asciiTheme="majorHAnsi" w:hAnsiTheme="majorHAnsi"/>
              </w:rPr>
              <w:t xml:space="preserve">potentially </w:t>
            </w:r>
            <w:r w:rsidRPr="0087311B">
              <w:rPr>
                <w:rFonts w:asciiTheme="majorHAnsi" w:hAnsiTheme="majorHAnsi"/>
              </w:rPr>
              <w:t xml:space="preserve">do </w:t>
            </w:r>
            <w:r w:rsidR="006A7CFA" w:rsidRPr="0087311B">
              <w:rPr>
                <w:rFonts w:asciiTheme="majorHAnsi" w:hAnsiTheme="majorHAnsi"/>
              </w:rPr>
              <w:t>you</w:t>
            </w:r>
            <w:r w:rsidRPr="0087311B">
              <w:rPr>
                <w:rFonts w:asciiTheme="majorHAnsi" w:hAnsiTheme="majorHAnsi"/>
              </w:rPr>
              <w:t xml:space="preserve"> see each year that would meet the eligibility criteria?</w:t>
            </w:r>
          </w:p>
        </w:tc>
        <w:tc>
          <w:tcPr>
            <w:tcW w:w="1759" w:type="dxa"/>
            <w:noWrap/>
            <w:tcMar>
              <w:top w:w="108" w:type="dxa"/>
              <w:bottom w:w="108" w:type="dxa"/>
            </w:tcMar>
          </w:tcPr>
          <w:p w:rsidR="000A2B52" w:rsidRPr="0087311B" w:rsidRDefault="00EE1D06" w:rsidP="00EE1D06">
            <w:pPr>
              <w:spacing w:before="120" w:after="2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#patients 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8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"/>
          </w:p>
        </w:tc>
      </w:tr>
      <w:tr w:rsidR="00933AA6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933AA6" w:rsidRPr="0087311B" w:rsidRDefault="00933AA6" w:rsidP="009B5042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3.</w:t>
            </w:r>
            <w:r w:rsidR="009B5042" w:rsidRPr="0087311B">
              <w:rPr>
                <w:rStyle w:val="Questionlabel"/>
                <w:rFonts w:asciiTheme="majorHAnsi" w:hAnsiTheme="majorHAnsi"/>
              </w:rPr>
              <w:t>3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</w:tcPr>
          <w:p w:rsidR="00933AA6" w:rsidRPr="0087311B" w:rsidRDefault="00933AA6" w:rsidP="00933AA6">
            <w:pPr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How many patients per week will be screen?</w:t>
            </w:r>
          </w:p>
        </w:tc>
        <w:tc>
          <w:tcPr>
            <w:tcW w:w="1759" w:type="dxa"/>
            <w:noWrap/>
            <w:tcMar>
              <w:top w:w="108" w:type="dxa"/>
              <w:bottom w:w="108" w:type="dxa"/>
            </w:tcMar>
          </w:tcPr>
          <w:p w:rsidR="00933AA6" w:rsidRPr="0087311B" w:rsidRDefault="00EE1D06" w:rsidP="00EE1D06">
            <w:pPr>
              <w:spacing w:before="120" w:after="2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#patients 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8"/>
          </w:p>
        </w:tc>
      </w:tr>
      <w:tr w:rsidR="00933AA6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933AA6" w:rsidRPr="0087311B" w:rsidRDefault="009B5042" w:rsidP="00933AA6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3.4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</w:tcPr>
          <w:p w:rsidR="00933AA6" w:rsidRPr="0087311B" w:rsidRDefault="00933AA6" w:rsidP="00933AA6">
            <w:pPr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How many patients per week will be recruited?</w:t>
            </w:r>
          </w:p>
        </w:tc>
        <w:tc>
          <w:tcPr>
            <w:tcW w:w="1759" w:type="dxa"/>
            <w:noWrap/>
            <w:tcMar>
              <w:top w:w="108" w:type="dxa"/>
              <w:bottom w:w="108" w:type="dxa"/>
            </w:tcMar>
          </w:tcPr>
          <w:p w:rsidR="00933AA6" w:rsidRPr="0087311B" w:rsidRDefault="00EE1D06" w:rsidP="00EE1D06">
            <w:pPr>
              <w:spacing w:before="120" w:after="2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#patients 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0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933AA6" w:rsidRPr="0087311B" w:rsidTr="00EE1D06">
        <w:trPr>
          <w:trHeight w:val="142"/>
        </w:trPr>
        <w:tc>
          <w:tcPr>
            <w:tcW w:w="607" w:type="dxa"/>
            <w:gridSpan w:val="2"/>
            <w:noWrap/>
            <w:tcMar>
              <w:top w:w="108" w:type="dxa"/>
              <w:bottom w:w="108" w:type="dxa"/>
            </w:tcMar>
          </w:tcPr>
          <w:p w:rsidR="00933AA6" w:rsidRPr="0087311B" w:rsidRDefault="009B5042" w:rsidP="00933AA6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3.5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</w:tcPr>
          <w:p w:rsidR="00933AA6" w:rsidRPr="0087311B" w:rsidRDefault="00933AA6" w:rsidP="00933AA6">
            <w:pPr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How many additional visits from standard of care will be required?</w:t>
            </w:r>
          </w:p>
        </w:tc>
        <w:tc>
          <w:tcPr>
            <w:tcW w:w="1759" w:type="dxa"/>
            <w:noWrap/>
            <w:tcMar>
              <w:top w:w="108" w:type="dxa"/>
              <w:bottom w:w="108" w:type="dxa"/>
            </w:tcMar>
          </w:tcPr>
          <w:p w:rsidR="00933AA6" w:rsidRPr="0087311B" w:rsidRDefault="00D374FF" w:rsidP="00933A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</w:tbl>
    <w:p w:rsidR="002126CE" w:rsidRDefault="002126CE"/>
    <w:p w:rsidR="00E07F4B" w:rsidRDefault="00E07F4B"/>
    <w:p w:rsidR="004261F4" w:rsidRDefault="004261F4"/>
    <w:tbl>
      <w:tblPr>
        <w:tblStyle w:val="NTGTable1"/>
        <w:tblW w:w="1038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607"/>
        <w:gridCol w:w="4363"/>
        <w:gridCol w:w="3659"/>
        <w:gridCol w:w="1759"/>
      </w:tblGrid>
      <w:tr w:rsidR="00933AA6" w:rsidRPr="0087311B" w:rsidTr="00FC0D9A">
        <w:trPr>
          <w:trHeight w:val="273"/>
        </w:trPr>
        <w:tc>
          <w:tcPr>
            <w:tcW w:w="8629" w:type="dxa"/>
            <w:gridSpan w:val="3"/>
            <w:shd w:val="clear" w:color="auto" w:fill="002060"/>
            <w:noWrap/>
            <w:tcMar>
              <w:top w:w="108" w:type="dxa"/>
              <w:bottom w:w="108" w:type="dxa"/>
            </w:tcMar>
          </w:tcPr>
          <w:p w:rsidR="00933AA6" w:rsidRPr="0087311B" w:rsidRDefault="00933AA6" w:rsidP="00933AA6">
            <w:pPr>
              <w:pStyle w:val="ListParagraph"/>
              <w:numPr>
                <w:ilvl w:val="0"/>
                <w:numId w:val="14"/>
              </w:numPr>
              <w:spacing w:after="40"/>
              <w:rPr>
                <w:color w:val="FFFFFF" w:themeColor="background1"/>
              </w:rPr>
            </w:pPr>
            <w:r w:rsidRPr="0087311B">
              <w:rPr>
                <w:rStyle w:val="Questionlabel"/>
                <w:color w:val="FFFFFF" w:themeColor="background1"/>
              </w:rPr>
              <w:t>Protocol</w:t>
            </w:r>
          </w:p>
        </w:tc>
        <w:tc>
          <w:tcPr>
            <w:tcW w:w="1759" w:type="dxa"/>
            <w:shd w:val="clear" w:color="auto" w:fill="002060"/>
          </w:tcPr>
          <w:p w:rsidR="00933AA6" w:rsidRPr="0087311B" w:rsidRDefault="00933AA6" w:rsidP="00933AA6">
            <w:pPr>
              <w:rPr>
                <w:color w:val="FFFFFF" w:themeColor="background1"/>
              </w:rPr>
            </w:pPr>
            <w:r w:rsidRPr="0087311B">
              <w:rPr>
                <w:color w:val="FFFFFF" w:themeColor="background1"/>
              </w:rPr>
              <w:t>Yes, No, N/A</w:t>
            </w:r>
          </w:p>
        </w:tc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4.1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/>
              </w:rPr>
            </w:pPr>
            <w:r w:rsidRPr="0087311B">
              <w:rPr>
                <w:rFonts w:asciiTheme="majorHAnsi" w:hAnsiTheme="majorHAnsi"/>
              </w:rPr>
              <w:t>Are there competing registries within NT Health?</w:t>
            </w:r>
          </w:p>
        </w:tc>
        <w:sdt>
          <w:sdtPr>
            <w:rPr>
              <w:rFonts w:asciiTheme="majorHAnsi" w:hAnsiTheme="majorHAnsi"/>
            </w:rPr>
            <w:id w:val="-604115619"/>
            <w:placeholder>
              <w:docPart w:val="19935BE26F594B779D657DA577639BDA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B00B72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4.2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/>
              </w:rPr>
            </w:pPr>
            <w:r w:rsidRPr="0087311B">
              <w:rPr>
                <w:rFonts w:asciiTheme="majorHAnsi" w:hAnsiTheme="majorHAnsi"/>
              </w:rPr>
              <w:t>Is this Registry similar to previous registries conducted at this site?</w:t>
            </w:r>
          </w:p>
        </w:tc>
        <w:sdt>
          <w:sdtPr>
            <w:rPr>
              <w:rFonts w:asciiTheme="majorHAnsi" w:hAnsiTheme="majorHAnsi"/>
            </w:rPr>
            <w:id w:val="-31498970"/>
            <w:placeholder>
              <w:docPart w:val="6ADE2D2E1A394AC3BA2F88CCA81ADDFD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B00B72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E07F4B">
            <w:pPr>
              <w:rPr>
                <w:rStyle w:val="Questionlabel"/>
                <w:rFonts w:asciiTheme="majorHAnsi" w:hAnsiTheme="majorHAnsi"/>
              </w:rPr>
            </w:pPr>
          </w:p>
        </w:tc>
        <w:tc>
          <w:tcPr>
            <w:tcW w:w="4363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/>
              </w:rPr>
            </w:pPr>
            <w:r w:rsidRPr="0087311B">
              <w:rPr>
                <w:rFonts w:asciiTheme="majorHAnsi" w:hAnsiTheme="majorHAnsi"/>
              </w:rPr>
              <w:t xml:space="preserve">If so, were the previous registries successfully completed? (i.e. recruitment target met and no major problems)          </w:t>
            </w:r>
          </w:p>
        </w:tc>
        <w:tc>
          <w:tcPr>
            <w:tcW w:w="5418" w:type="dxa"/>
            <w:gridSpan w:val="2"/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/>
              </w:rPr>
            </w:pPr>
            <w:r w:rsidRPr="0087311B">
              <w:rPr>
                <w:rFonts w:asciiTheme="majorHAnsi" w:hAnsiTheme="majorHAnsi"/>
                <w:sz w:val="18"/>
                <w:szCs w:val="18"/>
              </w:rPr>
              <w:t>Comment:</w:t>
            </w:r>
            <w:r w:rsidR="00B00B72">
              <w:rPr>
                <w:rFonts w:asciiTheme="majorHAnsi" w:hAnsiTheme="majorHAnsi"/>
              </w:rPr>
              <w:t xml:space="preserve"> </w:t>
            </w:r>
            <w:r w:rsidR="00B00B72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00B72">
              <w:rPr>
                <w:rFonts w:asciiTheme="majorHAnsi" w:hAnsiTheme="majorHAnsi"/>
              </w:rPr>
              <w:instrText xml:space="preserve"> FORMTEXT </w:instrText>
            </w:r>
            <w:r w:rsidR="00B00B72">
              <w:rPr>
                <w:rFonts w:asciiTheme="majorHAnsi" w:hAnsiTheme="majorHAnsi"/>
              </w:rPr>
            </w:r>
            <w:r w:rsidR="00B00B72">
              <w:rPr>
                <w:rFonts w:asciiTheme="majorHAnsi" w:hAnsiTheme="majorHAnsi"/>
              </w:rPr>
              <w:fldChar w:fldCharType="separate"/>
            </w:r>
            <w:r w:rsidR="00B00B72">
              <w:rPr>
                <w:rFonts w:asciiTheme="majorHAnsi" w:hAnsiTheme="majorHAnsi"/>
                <w:noProof/>
              </w:rPr>
              <w:t> </w:t>
            </w:r>
            <w:r w:rsidR="00B00B72">
              <w:rPr>
                <w:rFonts w:asciiTheme="majorHAnsi" w:hAnsiTheme="majorHAnsi"/>
                <w:noProof/>
              </w:rPr>
              <w:t> </w:t>
            </w:r>
            <w:r w:rsidR="00B00B72">
              <w:rPr>
                <w:rFonts w:asciiTheme="majorHAnsi" w:hAnsiTheme="majorHAnsi"/>
                <w:noProof/>
              </w:rPr>
              <w:t> </w:t>
            </w:r>
            <w:r w:rsidR="00B00B72">
              <w:rPr>
                <w:rFonts w:asciiTheme="majorHAnsi" w:hAnsiTheme="majorHAnsi"/>
                <w:noProof/>
              </w:rPr>
              <w:t> </w:t>
            </w:r>
            <w:r w:rsidR="00B00B72">
              <w:rPr>
                <w:rFonts w:asciiTheme="majorHAnsi" w:hAnsiTheme="majorHAnsi"/>
                <w:noProof/>
              </w:rPr>
              <w:t> </w:t>
            </w:r>
            <w:r w:rsidR="00B00B72"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5E4222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5E4222" w:rsidRPr="0087311B" w:rsidRDefault="005E4222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4.3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5E4222" w:rsidRPr="0087311B" w:rsidRDefault="005E4222" w:rsidP="00FC0D9A">
            <w:pPr>
              <w:spacing w:after="0"/>
              <w:rPr>
                <w:rFonts w:asciiTheme="majorHAnsi" w:hAnsiTheme="majorHAnsi"/>
              </w:rPr>
            </w:pPr>
            <w:r w:rsidRPr="0087311B">
              <w:rPr>
                <w:rFonts w:asciiTheme="majorHAnsi" w:hAnsiTheme="majorHAnsi"/>
              </w:rPr>
              <w:t>Will this registry improve the safety and quality of care that TEHS provides?</w:t>
            </w:r>
          </w:p>
        </w:tc>
        <w:sdt>
          <w:sdtPr>
            <w:rPr>
              <w:rFonts w:asciiTheme="majorHAnsi" w:hAnsiTheme="majorHAnsi"/>
            </w:rPr>
            <w:id w:val="-222361804"/>
            <w:placeholder>
              <w:docPart w:val="914C658B619840479B7FE99479F79B3D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5E4222" w:rsidRPr="0087311B" w:rsidRDefault="00B00B72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5E4222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4.4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/>
              </w:rPr>
            </w:pPr>
            <w:r w:rsidRPr="0087311B">
              <w:rPr>
                <w:rFonts w:asciiTheme="majorHAnsi" w:hAnsiTheme="majorHAnsi"/>
              </w:rPr>
              <w:t>Have you assessed the Registry database?</w:t>
            </w:r>
          </w:p>
        </w:tc>
        <w:sdt>
          <w:sdtPr>
            <w:rPr>
              <w:rFonts w:asciiTheme="majorHAnsi" w:hAnsiTheme="majorHAnsi"/>
            </w:rPr>
            <w:id w:val="-715429086"/>
            <w:placeholder>
              <w:docPart w:val="9101C52A81B140948828C1A1EC173196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B00B72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E07F4B">
            <w:pPr>
              <w:rPr>
                <w:rStyle w:val="Questionlabel"/>
                <w:rFonts w:asciiTheme="majorHAnsi" w:hAnsiTheme="majorHAnsi"/>
              </w:rPr>
            </w:pP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pStyle w:val="ListParagraph"/>
              <w:numPr>
                <w:ilvl w:val="0"/>
                <w:numId w:val="13"/>
              </w:numPr>
              <w:spacing w:after="0"/>
              <w:ind w:left="357" w:hanging="357"/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If so, does it require the collection of retrospective data?</w:t>
            </w:r>
          </w:p>
        </w:tc>
        <w:sdt>
          <w:sdtPr>
            <w:rPr>
              <w:rFonts w:asciiTheme="majorHAnsi" w:hAnsiTheme="majorHAnsi"/>
            </w:rPr>
            <w:id w:val="672691901"/>
            <w:placeholder>
              <w:docPart w:val="E36401A788DE4C1ABA21CF2AD527CEB4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B00B72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5E4222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4.5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How many hours per patient will be required for data entry?</w:t>
            </w:r>
          </w:p>
        </w:tc>
        <w:tc>
          <w:tcPr>
            <w:tcW w:w="1759" w:type="dxa"/>
            <w:vAlign w:val="center"/>
          </w:tcPr>
          <w:p w:rsidR="00933AA6" w:rsidRPr="0087311B" w:rsidRDefault="00D374FF" w:rsidP="00E07F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5E4222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4.6</w:t>
            </w:r>
          </w:p>
        </w:tc>
        <w:tc>
          <w:tcPr>
            <w:tcW w:w="4363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 xml:space="preserve">Are there other considerations which would increase complexity of the Registry?          </w:t>
            </w:r>
          </w:p>
        </w:tc>
        <w:tc>
          <w:tcPr>
            <w:tcW w:w="5418" w:type="dxa"/>
            <w:gridSpan w:val="2"/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/>
              </w:rPr>
            </w:pPr>
            <w:r w:rsidRPr="0087311B">
              <w:rPr>
                <w:rFonts w:asciiTheme="majorHAnsi" w:hAnsiTheme="majorHAnsi"/>
                <w:sz w:val="18"/>
                <w:szCs w:val="18"/>
              </w:rPr>
              <w:t>Comment:</w:t>
            </w:r>
            <w:r w:rsidR="00D374FF">
              <w:rPr>
                <w:rFonts w:asciiTheme="majorHAnsi" w:hAnsiTheme="majorHAnsi"/>
              </w:rPr>
              <w:t xml:space="preserve"> </w:t>
            </w:r>
            <w:r w:rsidR="00D374FF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374FF">
              <w:rPr>
                <w:rFonts w:asciiTheme="majorHAnsi" w:hAnsiTheme="majorHAnsi"/>
              </w:rPr>
              <w:instrText xml:space="preserve"> FORMTEXT </w:instrText>
            </w:r>
            <w:r w:rsidR="00D374FF">
              <w:rPr>
                <w:rFonts w:asciiTheme="majorHAnsi" w:hAnsiTheme="majorHAnsi"/>
              </w:rPr>
            </w:r>
            <w:r w:rsidR="00D374FF">
              <w:rPr>
                <w:rFonts w:asciiTheme="majorHAnsi" w:hAnsiTheme="majorHAnsi"/>
              </w:rPr>
              <w:fldChar w:fldCharType="separate"/>
            </w:r>
            <w:r w:rsidR="00D374FF">
              <w:rPr>
                <w:rFonts w:asciiTheme="majorHAnsi" w:hAnsiTheme="majorHAnsi"/>
                <w:noProof/>
              </w:rPr>
              <w:t> </w:t>
            </w:r>
            <w:r w:rsidR="00D374FF">
              <w:rPr>
                <w:rFonts w:asciiTheme="majorHAnsi" w:hAnsiTheme="majorHAnsi"/>
                <w:noProof/>
              </w:rPr>
              <w:t> </w:t>
            </w:r>
            <w:r w:rsidR="00D374FF">
              <w:rPr>
                <w:rFonts w:asciiTheme="majorHAnsi" w:hAnsiTheme="majorHAnsi"/>
                <w:noProof/>
              </w:rPr>
              <w:t> </w:t>
            </w:r>
            <w:r w:rsidR="00D374FF">
              <w:rPr>
                <w:rFonts w:asciiTheme="majorHAnsi" w:hAnsiTheme="majorHAnsi"/>
                <w:noProof/>
              </w:rPr>
              <w:t> </w:t>
            </w:r>
            <w:r w:rsidR="00D374FF">
              <w:rPr>
                <w:rFonts w:asciiTheme="majorHAnsi" w:hAnsiTheme="majorHAnsi"/>
                <w:noProof/>
              </w:rPr>
              <w:t> </w:t>
            </w:r>
            <w:r w:rsidR="00D374FF"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  <w:tr w:rsidR="00546E04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546E04" w:rsidRPr="0087311B" w:rsidRDefault="005E4222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4.7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546E04" w:rsidRPr="0087311B" w:rsidRDefault="00546E04" w:rsidP="00FC0D9A">
            <w:pPr>
              <w:spacing w:after="0"/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Is adequate governance processes in place to protect confidentiality, allow for participant withdrawal and procedures for secondary use access?</w:t>
            </w:r>
          </w:p>
        </w:tc>
        <w:sdt>
          <w:sdtPr>
            <w:rPr>
              <w:rFonts w:asciiTheme="majorHAnsi" w:hAnsiTheme="majorHAnsi"/>
            </w:rPr>
            <w:id w:val="-1282878303"/>
            <w:placeholder>
              <w:docPart w:val="51FA0DA15BA446C6B6A89D86FA857670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546E04" w:rsidRPr="0087311B" w:rsidRDefault="00D374FF" w:rsidP="00E07F4B">
                <w:pPr>
                  <w:rPr>
                    <w:rFonts w:asciiTheme="majorHAnsi" w:hAnsiTheme="majorHAnsi"/>
                    <w:sz w:val="18"/>
                    <w:szCs w:val="18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29"/>
        </w:trPr>
        <w:tc>
          <w:tcPr>
            <w:tcW w:w="8629" w:type="dxa"/>
            <w:gridSpan w:val="3"/>
            <w:shd w:val="clear" w:color="auto" w:fill="002060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87311B">
              <w:rPr>
                <w:rStyle w:val="Questionlabel"/>
                <w:rFonts w:asciiTheme="minorHAnsi" w:hAnsiTheme="minorHAnsi"/>
                <w:color w:val="FFFFFF" w:themeColor="background1"/>
              </w:rPr>
              <w:t>Procedures</w:t>
            </w:r>
          </w:p>
        </w:tc>
        <w:tc>
          <w:tcPr>
            <w:tcW w:w="1759" w:type="dxa"/>
            <w:shd w:val="clear" w:color="auto" w:fill="002060"/>
            <w:vAlign w:val="center"/>
          </w:tcPr>
          <w:p w:rsidR="00933AA6" w:rsidRPr="0087311B" w:rsidRDefault="00933AA6" w:rsidP="00E07F4B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7311B">
              <w:rPr>
                <w:rFonts w:asciiTheme="minorHAnsi" w:hAnsiTheme="minorHAnsi"/>
                <w:b/>
                <w:color w:val="FFFFFF" w:themeColor="background1"/>
              </w:rPr>
              <w:t>Yes, No, N/A</w:t>
            </w:r>
          </w:p>
        </w:tc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5.1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pStyle w:val="Heading3"/>
              <w:spacing w:before="0" w:after="0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87311B">
              <w:rPr>
                <w:rFonts w:asciiTheme="majorHAnsi" w:hAnsiTheme="majorHAnsi"/>
                <w:sz w:val="22"/>
                <w:szCs w:val="22"/>
              </w:rPr>
              <w:t>Will coordination with other departments/services be required for study visits or procedures?</w:t>
            </w:r>
          </w:p>
        </w:tc>
        <w:sdt>
          <w:sdtPr>
            <w:rPr>
              <w:rFonts w:asciiTheme="majorHAnsi" w:hAnsiTheme="majorHAnsi"/>
            </w:rPr>
            <w:id w:val="-453243699"/>
            <w:placeholder>
              <w:docPart w:val="CDE30142E24243A8BD9D7203CD604964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D374FF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5.2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Is support from Pathology required</w:t>
            </w:r>
            <w:r w:rsidR="009B5042" w:rsidRPr="0087311B">
              <w:rPr>
                <w:rFonts w:asciiTheme="majorHAnsi" w:hAnsiTheme="majorHAnsi" w:cs="Calibri"/>
                <w:szCs w:val="22"/>
              </w:rPr>
              <w:t xml:space="preserve"> for services above standard of care</w:t>
            </w:r>
            <w:r w:rsidRPr="0087311B">
              <w:rPr>
                <w:rFonts w:asciiTheme="majorHAnsi" w:hAnsiTheme="majorHAnsi" w:cs="Calibri"/>
                <w:szCs w:val="22"/>
              </w:rPr>
              <w:t>?</w:t>
            </w:r>
          </w:p>
        </w:tc>
        <w:sdt>
          <w:sdtPr>
            <w:rPr>
              <w:rFonts w:asciiTheme="majorHAnsi" w:hAnsiTheme="majorHAnsi"/>
            </w:rPr>
            <w:id w:val="-1571260714"/>
            <w:placeholder>
              <w:docPart w:val="176D4D6AC9B54438914581F4B20C1F9E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D374FF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5.3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 w:cs="Calibri"/>
                <w:szCs w:val="22"/>
              </w:rPr>
            </w:pPr>
            <w:r w:rsidRPr="0087311B">
              <w:rPr>
                <w:rFonts w:asciiTheme="majorHAnsi" w:hAnsiTheme="majorHAnsi" w:cs="Calibri"/>
                <w:szCs w:val="22"/>
              </w:rPr>
              <w:t>Is support from Medical Imaging required</w:t>
            </w:r>
            <w:r w:rsidR="009B5042" w:rsidRPr="0087311B">
              <w:rPr>
                <w:rFonts w:asciiTheme="majorHAnsi" w:hAnsiTheme="majorHAnsi" w:cs="Calibri"/>
                <w:szCs w:val="22"/>
              </w:rPr>
              <w:t xml:space="preserve"> for services above standard of care</w:t>
            </w:r>
            <w:r w:rsidRPr="0087311B">
              <w:rPr>
                <w:rFonts w:asciiTheme="majorHAnsi" w:hAnsiTheme="majorHAnsi" w:cs="Calibri"/>
                <w:szCs w:val="22"/>
              </w:rPr>
              <w:t xml:space="preserve">? </w:t>
            </w:r>
          </w:p>
        </w:tc>
        <w:sdt>
          <w:sdtPr>
            <w:rPr>
              <w:rFonts w:asciiTheme="majorHAnsi" w:hAnsiTheme="majorHAnsi"/>
            </w:rPr>
            <w:id w:val="-1103097206"/>
            <w:placeholder>
              <w:docPart w:val="1CE6661887454B63B7454920CC363D2F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D374FF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5.</w:t>
            </w:r>
            <w:r w:rsidR="009B5042" w:rsidRPr="0087311B">
              <w:rPr>
                <w:rStyle w:val="Questionlabel"/>
                <w:rFonts w:asciiTheme="majorHAnsi" w:hAnsiTheme="majorHAnsi"/>
              </w:rPr>
              <w:t>4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pStyle w:val="Heading3"/>
              <w:spacing w:before="0" w:after="0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87311B">
              <w:rPr>
                <w:rFonts w:asciiTheme="majorHAnsi" w:hAnsiTheme="majorHAnsi"/>
                <w:sz w:val="22"/>
                <w:szCs w:val="22"/>
              </w:rPr>
              <w:t>If an inpatient study, will ward/clinic staff need to be involved?</w:t>
            </w:r>
          </w:p>
        </w:tc>
        <w:sdt>
          <w:sdtPr>
            <w:rPr>
              <w:rFonts w:asciiTheme="majorHAnsi" w:hAnsiTheme="majorHAnsi"/>
            </w:rPr>
            <w:id w:val="1496607147"/>
            <w:placeholder>
              <w:docPart w:val="7635A93CE33142F492E0BEB593AECE33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D374FF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8629" w:type="dxa"/>
            <w:gridSpan w:val="3"/>
            <w:shd w:val="clear" w:color="auto" w:fill="002060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pStyle w:val="Heading3"/>
              <w:numPr>
                <w:ilvl w:val="0"/>
                <w:numId w:val="14"/>
              </w:numPr>
              <w:spacing w:before="0" w:after="0"/>
              <w:outlineLvl w:val="2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7311B">
              <w:rPr>
                <w:rStyle w:val="Questionlabel"/>
                <w:rFonts w:asciiTheme="minorHAnsi" w:hAnsiTheme="minorHAnsi"/>
                <w:color w:val="FFFFFF" w:themeColor="background1"/>
              </w:rPr>
              <w:t>Staff</w:t>
            </w:r>
          </w:p>
        </w:tc>
        <w:tc>
          <w:tcPr>
            <w:tcW w:w="1759" w:type="dxa"/>
            <w:shd w:val="clear" w:color="auto" w:fill="002060"/>
            <w:vAlign w:val="center"/>
          </w:tcPr>
          <w:p w:rsidR="00933AA6" w:rsidRPr="0087311B" w:rsidRDefault="00933AA6" w:rsidP="00E07F4B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87311B">
              <w:rPr>
                <w:rFonts w:asciiTheme="minorHAnsi" w:hAnsiTheme="minorHAnsi"/>
                <w:b/>
                <w:color w:val="FFFFFF" w:themeColor="background1"/>
              </w:rPr>
              <w:t>Yes, No, N/A</w:t>
            </w:r>
          </w:p>
        </w:tc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B5042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6</w:t>
            </w:r>
            <w:r w:rsidR="00933AA6" w:rsidRPr="0087311B">
              <w:rPr>
                <w:rStyle w:val="Questionlabel"/>
                <w:rFonts w:asciiTheme="majorHAnsi" w:hAnsiTheme="majorHAnsi"/>
              </w:rPr>
              <w:t>.1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pStyle w:val="Heading3"/>
              <w:spacing w:before="0" w:after="0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87311B">
              <w:rPr>
                <w:rFonts w:asciiTheme="majorHAnsi" w:hAnsiTheme="majorHAnsi"/>
                <w:sz w:val="22"/>
                <w:szCs w:val="22"/>
              </w:rPr>
              <w:t>Do you as PI have adequate time to devote to the protocol and ethics?</w:t>
            </w:r>
          </w:p>
        </w:tc>
        <w:sdt>
          <w:sdtPr>
            <w:rPr>
              <w:rFonts w:asciiTheme="majorHAnsi" w:hAnsiTheme="majorHAnsi"/>
            </w:rPr>
            <w:id w:val="-881702601"/>
            <w:placeholder>
              <w:docPart w:val="591A36ED10544ECE84419AFF8C67D1E6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D374FF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B5042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6</w:t>
            </w:r>
            <w:r w:rsidR="00933AA6" w:rsidRPr="0087311B">
              <w:rPr>
                <w:rStyle w:val="Questionlabel"/>
                <w:rFonts w:asciiTheme="majorHAnsi" w:hAnsiTheme="majorHAnsi"/>
              </w:rPr>
              <w:t>.2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/>
                <w:szCs w:val="22"/>
              </w:rPr>
            </w:pPr>
            <w:r w:rsidRPr="0087311B">
              <w:rPr>
                <w:rFonts w:asciiTheme="majorHAnsi" w:hAnsiTheme="majorHAnsi"/>
                <w:szCs w:val="22"/>
              </w:rPr>
              <w:t>Are qualified staff available?</w:t>
            </w:r>
          </w:p>
        </w:tc>
        <w:sdt>
          <w:sdtPr>
            <w:rPr>
              <w:rFonts w:asciiTheme="majorHAnsi" w:hAnsiTheme="majorHAnsi"/>
            </w:rPr>
            <w:id w:val="365873963"/>
            <w:placeholder>
              <w:docPart w:val="8601243EEF42457CB266BCC25BCBBDEB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D374FF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B5042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6</w:t>
            </w:r>
            <w:r w:rsidR="00933AA6" w:rsidRPr="0087311B">
              <w:rPr>
                <w:rStyle w:val="Questionlabel"/>
                <w:rFonts w:asciiTheme="majorHAnsi" w:hAnsiTheme="majorHAnsi"/>
              </w:rPr>
              <w:t>.3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/>
                <w:szCs w:val="22"/>
              </w:rPr>
            </w:pPr>
            <w:r w:rsidRPr="0087311B">
              <w:rPr>
                <w:rFonts w:asciiTheme="majorHAnsi" w:hAnsiTheme="majorHAnsi"/>
                <w:szCs w:val="22"/>
              </w:rPr>
              <w:t>Is the workload manageable?</w:t>
            </w:r>
          </w:p>
        </w:tc>
        <w:sdt>
          <w:sdtPr>
            <w:rPr>
              <w:rFonts w:asciiTheme="majorHAnsi" w:hAnsiTheme="majorHAnsi"/>
            </w:rPr>
            <w:id w:val="-1872141244"/>
            <w:placeholder>
              <w:docPart w:val="F7D35B82505A42D892D4911F07087BFE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D374FF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933AA6" w:rsidRPr="0087311B" w:rsidTr="00FC0D9A">
        <w:trPr>
          <w:trHeight w:val="57"/>
        </w:trPr>
        <w:tc>
          <w:tcPr>
            <w:tcW w:w="607" w:type="dxa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B5042" w:rsidP="00E07F4B">
            <w:pPr>
              <w:rPr>
                <w:rStyle w:val="Questionlabel"/>
                <w:rFonts w:asciiTheme="majorHAnsi" w:hAnsiTheme="majorHAnsi"/>
              </w:rPr>
            </w:pPr>
            <w:r w:rsidRPr="0087311B">
              <w:rPr>
                <w:rStyle w:val="Questionlabel"/>
                <w:rFonts w:asciiTheme="majorHAnsi" w:hAnsiTheme="majorHAnsi"/>
              </w:rPr>
              <w:t>6</w:t>
            </w:r>
            <w:r w:rsidR="00933AA6" w:rsidRPr="0087311B">
              <w:rPr>
                <w:rStyle w:val="Questionlabel"/>
                <w:rFonts w:asciiTheme="majorHAnsi" w:hAnsiTheme="majorHAnsi"/>
              </w:rPr>
              <w:t>.4</w:t>
            </w:r>
          </w:p>
        </w:tc>
        <w:tc>
          <w:tcPr>
            <w:tcW w:w="8022" w:type="dxa"/>
            <w:gridSpan w:val="2"/>
            <w:noWrap/>
            <w:tcMar>
              <w:top w:w="108" w:type="dxa"/>
              <w:bottom w:w="108" w:type="dxa"/>
            </w:tcMar>
            <w:vAlign w:val="center"/>
          </w:tcPr>
          <w:p w:rsidR="00933AA6" w:rsidRPr="0087311B" w:rsidRDefault="00933AA6" w:rsidP="00FC0D9A">
            <w:pPr>
              <w:spacing w:after="0"/>
              <w:rPr>
                <w:rFonts w:asciiTheme="majorHAnsi" w:hAnsiTheme="majorHAnsi"/>
                <w:szCs w:val="22"/>
              </w:rPr>
            </w:pPr>
            <w:r w:rsidRPr="0087311B">
              <w:rPr>
                <w:rFonts w:asciiTheme="majorHAnsi" w:hAnsiTheme="majorHAnsi"/>
                <w:szCs w:val="22"/>
              </w:rPr>
              <w:t>Is adequate clinic and office space available?</w:t>
            </w:r>
          </w:p>
        </w:tc>
        <w:sdt>
          <w:sdtPr>
            <w:rPr>
              <w:rFonts w:asciiTheme="majorHAnsi" w:hAnsiTheme="majorHAnsi"/>
            </w:rPr>
            <w:id w:val="-1035812568"/>
            <w:placeholder>
              <w:docPart w:val="3D91DD80F3444E72A0E160F125A3F6A0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59" w:type="dxa"/>
                <w:vAlign w:val="center"/>
              </w:tcPr>
              <w:p w:rsidR="00933AA6" w:rsidRPr="0087311B" w:rsidRDefault="00D374FF" w:rsidP="00E07F4B">
                <w:pPr>
                  <w:rPr>
                    <w:rFonts w:asciiTheme="majorHAnsi" w:hAnsiTheme="majorHAnsi"/>
                  </w:rPr>
                </w:pPr>
                <w:r w:rsidRPr="00EE1D0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:rsidR="00322271" w:rsidRDefault="00322271" w:rsidP="00546E04">
      <w:pPr>
        <w:pStyle w:val="ListParagraph"/>
        <w:numPr>
          <w:ilvl w:val="0"/>
          <w:numId w:val="14"/>
        </w:numPr>
        <w:spacing w:after="40"/>
        <w:rPr>
          <w:rStyle w:val="Questionlabel"/>
          <w:rFonts w:asciiTheme="minorHAnsi" w:hAnsiTheme="minorHAnsi"/>
          <w:color w:val="FFFFFF" w:themeColor="background1"/>
        </w:rPr>
        <w:sectPr w:rsidR="00322271" w:rsidSect="00FC0D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-67" w:right="566" w:bottom="709" w:left="794" w:header="135" w:footer="0" w:gutter="0"/>
          <w:cols w:space="708"/>
          <w:titlePg/>
          <w:docGrid w:linePitch="360"/>
        </w:sectPr>
      </w:pPr>
    </w:p>
    <w:tbl>
      <w:tblPr>
        <w:tblStyle w:val="NTGTable1"/>
        <w:tblW w:w="1038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592"/>
        <w:gridCol w:w="2835"/>
        <w:gridCol w:w="3202"/>
        <w:gridCol w:w="1759"/>
      </w:tblGrid>
      <w:tr w:rsidR="00933AA6" w:rsidRPr="0087311B" w:rsidTr="00FC0D9A">
        <w:trPr>
          <w:trHeight w:val="113"/>
        </w:trPr>
        <w:tc>
          <w:tcPr>
            <w:tcW w:w="8629" w:type="dxa"/>
            <w:gridSpan w:val="3"/>
            <w:shd w:val="clear" w:color="auto" w:fill="002060"/>
            <w:noWrap/>
            <w:tcMar>
              <w:top w:w="108" w:type="dxa"/>
              <w:bottom w:w="108" w:type="dxa"/>
            </w:tcMar>
          </w:tcPr>
          <w:p w:rsidR="00933AA6" w:rsidRPr="0087311B" w:rsidRDefault="00933AA6" w:rsidP="00546E04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asciiTheme="minorHAnsi" w:hAnsiTheme="minorHAnsi"/>
                <w:szCs w:val="22"/>
              </w:rPr>
            </w:pPr>
            <w:r w:rsidRPr="0087311B">
              <w:rPr>
                <w:rStyle w:val="Questionlabel"/>
                <w:rFonts w:asciiTheme="minorHAnsi" w:hAnsiTheme="minorHAnsi"/>
                <w:color w:val="FFFFFF" w:themeColor="background1"/>
              </w:rPr>
              <w:t>Approval</w:t>
            </w:r>
          </w:p>
        </w:tc>
        <w:tc>
          <w:tcPr>
            <w:tcW w:w="1759" w:type="dxa"/>
            <w:shd w:val="clear" w:color="auto" w:fill="002060"/>
          </w:tcPr>
          <w:p w:rsidR="00933AA6" w:rsidRPr="0087311B" w:rsidRDefault="00933AA6" w:rsidP="00933AA6">
            <w:pPr>
              <w:rPr>
                <w:rFonts w:asciiTheme="minorHAnsi" w:hAnsiTheme="minorHAnsi"/>
              </w:rPr>
            </w:pPr>
          </w:p>
        </w:tc>
      </w:tr>
      <w:tr w:rsidR="00933AA6" w:rsidRPr="0087311B" w:rsidTr="00FC0D9A">
        <w:trPr>
          <w:trHeight w:val="313"/>
        </w:trPr>
        <w:tc>
          <w:tcPr>
            <w:tcW w:w="2592" w:type="dxa"/>
            <w:noWrap/>
            <w:tcMar>
              <w:top w:w="108" w:type="dxa"/>
              <w:bottom w:w="108" w:type="dxa"/>
            </w:tcMar>
          </w:tcPr>
          <w:p w:rsidR="00933AA6" w:rsidRPr="002126CE" w:rsidRDefault="00933AA6" w:rsidP="00FC0D9A">
            <w:pPr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26C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PI Signature: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933AA6" w:rsidRPr="002126CE" w:rsidRDefault="00D374FF" w:rsidP="00FC0D9A">
            <w:pPr>
              <w:spacing w:after="0"/>
              <w:rPr>
                <w:rFonts w:asciiTheme="minorHAnsi" w:hAnsiTheme="minorHAnsi" w:cs="Calibri"/>
                <w:b/>
                <w:bCs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Cs w:val="22"/>
              </w:rPr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end"/>
            </w:r>
            <w:bookmarkEnd w:id="14"/>
          </w:p>
        </w:tc>
        <w:tc>
          <w:tcPr>
            <w:tcW w:w="4961" w:type="dxa"/>
            <w:gridSpan w:val="2"/>
          </w:tcPr>
          <w:p w:rsidR="00933AA6" w:rsidRPr="002126CE" w:rsidRDefault="00933AA6" w:rsidP="00FC0D9A">
            <w:pPr>
              <w:spacing w:after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Date     </w:t>
            </w:r>
            <w:sdt>
              <w:sdtPr>
                <w:rPr>
                  <w:rFonts w:asciiTheme="minorHAnsi" w:hAnsiTheme="minorHAnsi" w:cs="Calibri"/>
                  <w:b/>
                  <w:bCs/>
                  <w:sz w:val="16"/>
                  <w:szCs w:val="16"/>
                </w:rPr>
                <w:id w:val="-1584828541"/>
                <w:placeholder>
                  <w:docPart w:val="DefaultPlaceholder_-185401343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126CE">
                  <w:rPr>
                    <w:rFonts w:asciiTheme="minorHAnsi" w:hAnsiTheme="minorHAnsi" w:cs="Calibri"/>
                    <w:b/>
                    <w:bCs/>
                    <w:sz w:val="16"/>
                    <w:szCs w:val="16"/>
                  </w:rPr>
                  <w:t xml:space="preserve"> /       /</w:t>
                </w:r>
              </w:sdtContent>
            </w:sdt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      FEASIBLE   </w:t>
            </w:r>
            <w:r w:rsidRPr="002126CE"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 w:rsidRPr="002126CE">
              <w:rPr>
                <w:rFonts w:asciiTheme="minorHAnsi" w:hAnsiTheme="minorHAnsi" w:cs="Calibri"/>
                <w:b/>
                <w:bCs/>
                <w:sz w:val="20"/>
              </w:rPr>
              <w:t xml:space="preserve">  </w:t>
            </w:r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    NOT FEASIBLE  </w:t>
            </w:r>
            <w:r w:rsidRPr="002126CE"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933AA6" w:rsidRPr="0087311B" w:rsidTr="00FC0D9A">
        <w:trPr>
          <w:trHeight w:val="335"/>
        </w:trPr>
        <w:tc>
          <w:tcPr>
            <w:tcW w:w="2592" w:type="dxa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33AA6" w:rsidRPr="002126CE" w:rsidRDefault="00933AA6" w:rsidP="00FC0D9A">
            <w:pPr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26C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Research Governance Office Signature: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3AA6" w:rsidRPr="002126CE" w:rsidRDefault="00D374FF" w:rsidP="00FC0D9A">
            <w:pPr>
              <w:spacing w:after="0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  <w:bookmarkEnd w:id="15"/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33AA6" w:rsidRPr="002126CE" w:rsidRDefault="00933AA6" w:rsidP="00FC0D9A">
            <w:pPr>
              <w:spacing w:after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Date     </w:t>
            </w:r>
            <w:sdt>
              <w:sdtPr>
                <w:rPr>
                  <w:rFonts w:asciiTheme="minorHAnsi" w:hAnsiTheme="minorHAnsi" w:cs="Calibri"/>
                  <w:b/>
                  <w:bCs/>
                  <w:sz w:val="16"/>
                  <w:szCs w:val="16"/>
                </w:rPr>
                <w:id w:val="1594281481"/>
                <w:placeholder>
                  <w:docPart w:val="DefaultPlaceholder_-185401343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126CE">
                  <w:rPr>
                    <w:rFonts w:asciiTheme="minorHAnsi" w:hAnsiTheme="minorHAnsi" w:cs="Calibri"/>
                    <w:b/>
                    <w:bCs/>
                    <w:sz w:val="16"/>
                    <w:szCs w:val="16"/>
                  </w:rPr>
                  <w:t xml:space="preserve"> /       /</w:t>
                </w:r>
              </w:sdtContent>
            </w:sdt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       FEASIBLE   </w:t>
            </w:r>
            <w:r w:rsidRPr="002126CE"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      NOT FEASIBLE  </w:t>
            </w:r>
            <w:r w:rsidRPr="002126CE"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933AA6" w:rsidRPr="0087311B" w:rsidTr="00FC0D9A">
        <w:trPr>
          <w:trHeight w:val="359"/>
        </w:trPr>
        <w:tc>
          <w:tcPr>
            <w:tcW w:w="2592" w:type="dxa"/>
            <w:tcBorders>
              <w:bottom w:val="nil"/>
            </w:tcBorders>
            <w:noWrap/>
            <w:tcMar>
              <w:top w:w="108" w:type="dxa"/>
              <w:bottom w:w="108" w:type="dxa"/>
            </w:tcMar>
          </w:tcPr>
          <w:p w:rsidR="00933AA6" w:rsidRPr="002126CE" w:rsidRDefault="00933AA6" w:rsidP="00FC0D9A">
            <w:pPr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26C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lastRenderedPageBreak/>
              <w:t xml:space="preserve">Business Manager Signature: </w:t>
            </w:r>
          </w:p>
          <w:p w:rsidR="00933AA6" w:rsidRPr="002126CE" w:rsidRDefault="00933AA6" w:rsidP="00FC0D9A">
            <w:pPr>
              <w:spacing w:after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2126C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(if applicable) </w:t>
            </w:r>
          </w:p>
        </w:tc>
        <w:tc>
          <w:tcPr>
            <w:tcW w:w="2835" w:type="dxa"/>
            <w:tcBorders>
              <w:bottom w:val="nil"/>
            </w:tcBorders>
          </w:tcPr>
          <w:p w:rsidR="00933AA6" w:rsidRPr="002126CE" w:rsidRDefault="00D374FF" w:rsidP="00FC0D9A">
            <w:pPr>
              <w:spacing w:after="0"/>
              <w:rPr>
                <w:rFonts w:asciiTheme="minorHAnsi" w:hAnsiTheme="minorHAnsi" w:cs="Calibri"/>
                <w:b/>
                <w:bCs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Cs w:val="22"/>
              </w:rPr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/>
                <w:bCs/>
                <w:szCs w:val="22"/>
              </w:rPr>
              <w:fldChar w:fldCharType="end"/>
            </w:r>
            <w:bookmarkEnd w:id="16"/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933AA6" w:rsidRPr="002126CE" w:rsidRDefault="00933AA6" w:rsidP="00FC0D9A">
            <w:pPr>
              <w:spacing w:after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Date     </w:t>
            </w:r>
            <w:sdt>
              <w:sdtPr>
                <w:rPr>
                  <w:rFonts w:asciiTheme="minorHAnsi" w:hAnsiTheme="minorHAnsi" w:cs="Calibri"/>
                  <w:b/>
                  <w:bCs/>
                  <w:sz w:val="16"/>
                  <w:szCs w:val="16"/>
                </w:rPr>
                <w:id w:val="-1667857151"/>
                <w:placeholder>
                  <w:docPart w:val="DefaultPlaceholder_-185401343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126CE">
                  <w:rPr>
                    <w:rFonts w:asciiTheme="minorHAnsi" w:hAnsiTheme="minorHAnsi" w:cs="Calibri"/>
                    <w:b/>
                    <w:bCs/>
                    <w:sz w:val="16"/>
                    <w:szCs w:val="16"/>
                  </w:rPr>
                  <w:t>/       /</w:t>
                </w:r>
              </w:sdtContent>
            </w:sdt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        FEASIBLE   </w:t>
            </w:r>
            <w:r w:rsidRPr="002126CE"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      NOT FEASIBLE  </w:t>
            </w:r>
            <w:r w:rsidRPr="002126CE"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 w:rsidRPr="002126C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933AA6" w:rsidRPr="0087311B" w:rsidTr="00FC0D9A">
        <w:trPr>
          <w:trHeight w:val="28"/>
        </w:trPr>
        <w:tc>
          <w:tcPr>
            <w:tcW w:w="10388" w:type="dxa"/>
            <w:gridSpan w:val="4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:rsidR="00933AA6" w:rsidRPr="00FC0D9A" w:rsidRDefault="00933AA6" w:rsidP="00FC0D9A">
            <w:pPr>
              <w:pStyle w:val="Subtitle0"/>
              <w:spacing w:after="0"/>
              <w:rPr>
                <w:color w:val="FFFFFF" w:themeColor="background1"/>
                <w:sz w:val="2"/>
              </w:rPr>
            </w:pPr>
            <w:r w:rsidRPr="0087311B">
              <w:rPr>
                <w:rStyle w:val="Hidden"/>
                <w:rFonts w:asciiTheme="majorHAnsi" w:hAnsiTheme="majorHAnsi"/>
              </w:rPr>
              <w:t>End of form</w:t>
            </w:r>
          </w:p>
        </w:tc>
      </w:tr>
    </w:tbl>
    <w:p w:rsidR="00C10BA6" w:rsidRPr="0087311B" w:rsidRDefault="00C10BA6" w:rsidP="00FD562D">
      <w:pPr>
        <w:jc w:val="center"/>
        <w:rPr>
          <w:rFonts w:asciiTheme="majorHAnsi" w:hAnsiTheme="majorHAnsi"/>
        </w:rPr>
      </w:pPr>
    </w:p>
    <w:sectPr w:rsidR="00C10BA6" w:rsidRPr="0087311B" w:rsidSect="00322271">
      <w:type w:val="continuous"/>
      <w:pgSz w:w="11906" w:h="16838" w:code="9"/>
      <w:pgMar w:top="-67" w:right="566" w:bottom="709" w:left="794" w:header="13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4B" w:rsidRDefault="00E07F4B" w:rsidP="007332FF">
      <w:r>
        <w:separator/>
      </w:r>
    </w:p>
  </w:endnote>
  <w:endnote w:type="continuationSeparator" w:id="0">
    <w:p w:rsidR="00E07F4B" w:rsidRDefault="00E07F4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03" w:rsidRDefault="0067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4B" w:rsidRDefault="00E07F4B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E07F4B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E07F4B" w:rsidRPr="001B3D22" w:rsidRDefault="00E07F4B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Health</w:t>
          </w:r>
          <w:r>
            <w:rPr>
              <w:rStyle w:val="PageNumber"/>
            </w:rPr>
            <w:t xml:space="preserve"> </w:t>
          </w:r>
        </w:p>
        <w:p w:rsidR="00E07F4B" w:rsidRDefault="00E07F4B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27 May 2020 | Version 1</w:t>
          </w:r>
        </w:p>
        <w:p w:rsidR="00E07F4B" w:rsidRPr="00AC4488" w:rsidRDefault="00E07F4B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7160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7160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E07F4B" w:rsidRPr="00B11C67" w:rsidRDefault="00E07F4B" w:rsidP="002645D5">
    <w:pPr>
      <w:pStyle w:val="Footer"/>
      <w:rPr>
        <w:sz w:val="4"/>
        <w:szCs w:val="4"/>
      </w:rPr>
    </w:pPr>
  </w:p>
  <w:p w:rsidR="00E07F4B" w:rsidRPr="002645D5" w:rsidRDefault="00E07F4B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4B" w:rsidRDefault="00E07F4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07F4B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E07F4B" w:rsidRPr="001B3D22" w:rsidRDefault="00E07F4B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Health</w:t>
          </w:r>
          <w:r>
            <w:rPr>
              <w:rStyle w:val="PageNumber"/>
            </w:rPr>
            <w:t xml:space="preserve"> </w:t>
          </w:r>
        </w:p>
        <w:p w:rsidR="00E07F4B" w:rsidRPr="001B3D22" w:rsidRDefault="00E07F4B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27 May 2020</w:t>
          </w:r>
          <w:r w:rsidRPr="001B3D22">
            <w:rPr>
              <w:rStyle w:val="PageNumber"/>
            </w:rPr>
            <w:t xml:space="preserve"> | Version </w:t>
          </w:r>
          <w:r>
            <w:rPr>
              <w:rStyle w:val="PageNumber"/>
            </w:rPr>
            <w:t xml:space="preserve">1 </w:t>
          </w:r>
        </w:p>
        <w:p w:rsidR="00E07F4B" w:rsidRPr="00CE30CF" w:rsidRDefault="00E07F4B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7160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71603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E07F4B" w:rsidRPr="001E14EB" w:rsidRDefault="00E07F4B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42" name="Picture 4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07F4B" w:rsidRPr="007A5EFD" w:rsidRDefault="00E07F4B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4B" w:rsidRDefault="00E07F4B" w:rsidP="007332FF">
      <w:r>
        <w:separator/>
      </w:r>
    </w:p>
  </w:footnote>
  <w:footnote w:type="continuationSeparator" w:id="0">
    <w:p w:rsidR="00E07F4B" w:rsidRDefault="00E07F4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03" w:rsidRDefault="0067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4B" w:rsidRPr="00162207" w:rsidRDefault="00E07F4B" w:rsidP="00FB3CC5">
    <w:pPr>
      <w:pStyle w:val="Header"/>
    </w:pPr>
    <w:r>
      <w:rPr>
        <w:rStyle w:val="HeaderChar"/>
      </w:rPr>
      <w:t>Clinical Registry Feasibility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4B" w:rsidRPr="00E908F1" w:rsidRDefault="00E07F4B" w:rsidP="00A53CF0">
    <w:pPr>
      <w:pStyle w:val="Title"/>
    </w:pPr>
    <w:r w:rsidRPr="00976C18">
      <w:rPr>
        <w:rStyle w:val="TitleChar"/>
        <w:sz w:val="56"/>
        <w:szCs w:val="56"/>
      </w:rPr>
      <w:t>Clinical Registry Feasibility Assessment</w:t>
    </w:r>
    <w:r>
      <w:rPr>
        <w:rStyle w:val="TitleCh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0A04543"/>
    <w:multiLevelType w:val="hybridMultilevel"/>
    <w:tmpl w:val="1B422B9E"/>
    <w:lvl w:ilvl="0" w:tplc="C0F4F294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B20BF5"/>
    <w:multiLevelType w:val="hybridMultilevel"/>
    <w:tmpl w:val="70528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B56BE"/>
    <w:multiLevelType w:val="singleLevel"/>
    <w:tmpl w:val="535C4D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26"/>
  </w:num>
  <w:num w:numId="5">
    <w:abstractNumId w:val="16"/>
  </w:num>
  <w:num w:numId="6">
    <w:abstractNumId w:val="7"/>
  </w:num>
  <w:num w:numId="7">
    <w:abstractNumId w:val="28"/>
  </w:num>
  <w:num w:numId="8">
    <w:abstractNumId w:val="15"/>
  </w:num>
  <w:num w:numId="9">
    <w:abstractNumId w:val="38"/>
  </w:num>
  <w:num w:numId="10">
    <w:abstractNumId w:val="23"/>
  </w:num>
  <w:num w:numId="11">
    <w:abstractNumId w:val="35"/>
  </w:num>
  <w:num w:numId="12">
    <w:abstractNumId w:val="24"/>
  </w:num>
  <w:num w:numId="13">
    <w:abstractNumId w:val="18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1B"/>
    <w:rsid w:val="00001DDF"/>
    <w:rsid w:val="000030F2"/>
    <w:rsid w:val="0000322D"/>
    <w:rsid w:val="00007670"/>
    <w:rsid w:val="00010665"/>
    <w:rsid w:val="000125AA"/>
    <w:rsid w:val="00020347"/>
    <w:rsid w:val="0002393A"/>
    <w:rsid w:val="00027DB8"/>
    <w:rsid w:val="00031A96"/>
    <w:rsid w:val="00034B19"/>
    <w:rsid w:val="00040BF3"/>
    <w:rsid w:val="0004211C"/>
    <w:rsid w:val="00046C59"/>
    <w:rsid w:val="00051362"/>
    <w:rsid w:val="00051F45"/>
    <w:rsid w:val="00052953"/>
    <w:rsid w:val="0005341A"/>
    <w:rsid w:val="000548E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01B"/>
    <w:rsid w:val="00086A5F"/>
    <w:rsid w:val="000911EF"/>
    <w:rsid w:val="000962C5"/>
    <w:rsid w:val="00097865"/>
    <w:rsid w:val="000A2B52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8CF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1D27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1F64F0"/>
    <w:rsid w:val="00202D7E"/>
    <w:rsid w:val="00203F1C"/>
    <w:rsid w:val="002044FA"/>
    <w:rsid w:val="00206936"/>
    <w:rsid w:val="00206C6F"/>
    <w:rsid w:val="00206FBD"/>
    <w:rsid w:val="00207746"/>
    <w:rsid w:val="002126CE"/>
    <w:rsid w:val="002128A9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51D"/>
    <w:rsid w:val="002B4F50"/>
    <w:rsid w:val="002B5591"/>
    <w:rsid w:val="002B6AA4"/>
    <w:rsid w:val="002C0BEF"/>
    <w:rsid w:val="002C1FE9"/>
    <w:rsid w:val="002C21A2"/>
    <w:rsid w:val="002D3A57"/>
    <w:rsid w:val="002D4B50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2271"/>
    <w:rsid w:val="003258E6"/>
    <w:rsid w:val="00330123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234C"/>
    <w:rsid w:val="00394876"/>
    <w:rsid w:val="00394AAF"/>
    <w:rsid w:val="00394CE5"/>
    <w:rsid w:val="0039602B"/>
    <w:rsid w:val="003A6341"/>
    <w:rsid w:val="003B67FD"/>
    <w:rsid w:val="003B6A61"/>
    <w:rsid w:val="003B7591"/>
    <w:rsid w:val="003D0F63"/>
    <w:rsid w:val="003D42C0"/>
    <w:rsid w:val="003D4A8F"/>
    <w:rsid w:val="003D5B29"/>
    <w:rsid w:val="003D7818"/>
    <w:rsid w:val="003E2445"/>
    <w:rsid w:val="003E2540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1F4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59A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10D1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46E04"/>
    <w:rsid w:val="00551032"/>
    <w:rsid w:val="00556113"/>
    <w:rsid w:val="005621C4"/>
    <w:rsid w:val="0056463C"/>
    <w:rsid w:val="00564C12"/>
    <w:rsid w:val="005654B8"/>
    <w:rsid w:val="00574836"/>
    <w:rsid w:val="00574FD5"/>
    <w:rsid w:val="005762CC"/>
    <w:rsid w:val="00582D3D"/>
    <w:rsid w:val="00590040"/>
    <w:rsid w:val="00595386"/>
    <w:rsid w:val="00595FFC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4222"/>
    <w:rsid w:val="005F0B17"/>
    <w:rsid w:val="005F77C7"/>
    <w:rsid w:val="00620675"/>
    <w:rsid w:val="00622910"/>
    <w:rsid w:val="006254B6"/>
    <w:rsid w:val="00627FC8"/>
    <w:rsid w:val="006433C3"/>
    <w:rsid w:val="00650F5B"/>
    <w:rsid w:val="00651545"/>
    <w:rsid w:val="00661D1D"/>
    <w:rsid w:val="00665916"/>
    <w:rsid w:val="006670D7"/>
    <w:rsid w:val="00671603"/>
    <w:rsid w:val="006719EA"/>
    <w:rsid w:val="00671F13"/>
    <w:rsid w:val="0067400A"/>
    <w:rsid w:val="006847AD"/>
    <w:rsid w:val="0069114B"/>
    <w:rsid w:val="006944C1"/>
    <w:rsid w:val="006A756A"/>
    <w:rsid w:val="006A7CF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2D49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11B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11CF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67DD"/>
    <w:rsid w:val="00902AD6"/>
    <w:rsid w:val="00902B13"/>
    <w:rsid w:val="00911941"/>
    <w:rsid w:val="0092024D"/>
    <w:rsid w:val="00925146"/>
    <w:rsid w:val="00925F0F"/>
    <w:rsid w:val="00932F6B"/>
    <w:rsid w:val="00933AA6"/>
    <w:rsid w:val="00934E50"/>
    <w:rsid w:val="009468BC"/>
    <w:rsid w:val="00947FAE"/>
    <w:rsid w:val="009616DF"/>
    <w:rsid w:val="0096542F"/>
    <w:rsid w:val="00967FA7"/>
    <w:rsid w:val="00971645"/>
    <w:rsid w:val="0097576B"/>
    <w:rsid w:val="00976C18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042"/>
    <w:rsid w:val="009B6657"/>
    <w:rsid w:val="009B6966"/>
    <w:rsid w:val="009D0EB5"/>
    <w:rsid w:val="009D14F9"/>
    <w:rsid w:val="009D2B74"/>
    <w:rsid w:val="009D63FF"/>
    <w:rsid w:val="009E0E63"/>
    <w:rsid w:val="009E175D"/>
    <w:rsid w:val="009E3CC2"/>
    <w:rsid w:val="009F06BD"/>
    <w:rsid w:val="009F1F1F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0B72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618D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86A9C"/>
    <w:rsid w:val="00B92F9B"/>
    <w:rsid w:val="00B941B3"/>
    <w:rsid w:val="00B96513"/>
    <w:rsid w:val="00BA1A56"/>
    <w:rsid w:val="00BA1D47"/>
    <w:rsid w:val="00BA66F0"/>
    <w:rsid w:val="00BA78CA"/>
    <w:rsid w:val="00BB2239"/>
    <w:rsid w:val="00BB2AE7"/>
    <w:rsid w:val="00BB6464"/>
    <w:rsid w:val="00BC1BB8"/>
    <w:rsid w:val="00BD56C2"/>
    <w:rsid w:val="00BD7FE1"/>
    <w:rsid w:val="00BE37CA"/>
    <w:rsid w:val="00BE6144"/>
    <w:rsid w:val="00BE635A"/>
    <w:rsid w:val="00BF17E9"/>
    <w:rsid w:val="00BF2ABB"/>
    <w:rsid w:val="00BF5099"/>
    <w:rsid w:val="00C10B5E"/>
    <w:rsid w:val="00C10BA6"/>
    <w:rsid w:val="00C10F10"/>
    <w:rsid w:val="00C11E6F"/>
    <w:rsid w:val="00C15D4D"/>
    <w:rsid w:val="00C175DC"/>
    <w:rsid w:val="00C30171"/>
    <w:rsid w:val="00C309D8"/>
    <w:rsid w:val="00C43519"/>
    <w:rsid w:val="00C43A26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78F5"/>
    <w:rsid w:val="00CC2F1A"/>
    <w:rsid w:val="00CC571B"/>
    <w:rsid w:val="00CC61CD"/>
    <w:rsid w:val="00CC6C02"/>
    <w:rsid w:val="00CC737B"/>
    <w:rsid w:val="00CD5011"/>
    <w:rsid w:val="00CE21B1"/>
    <w:rsid w:val="00CE640F"/>
    <w:rsid w:val="00CE76BC"/>
    <w:rsid w:val="00CF540E"/>
    <w:rsid w:val="00D02F07"/>
    <w:rsid w:val="00D15D88"/>
    <w:rsid w:val="00D17E53"/>
    <w:rsid w:val="00D27D49"/>
    <w:rsid w:val="00D27EBE"/>
    <w:rsid w:val="00D34336"/>
    <w:rsid w:val="00D35D55"/>
    <w:rsid w:val="00D36A49"/>
    <w:rsid w:val="00D374FF"/>
    <w:rsid w:val="00D51442"/>
    <w:rsid w:val="00D517C6"/>
    <w:rsid w:val="00D71D84"/>
    <w:rsid w:val="00D72464"/>
    <w:rsid w:val="00D72A57"/>
    <w:rsid w:val="00D7432A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5940"/>
    <w:rsid w:val="00E07F4B"/>
    <w:rsid w:val="00E15816"/>
    <w:rsid w:val="00E160D5"/>
    <w:rsid w:val="00E235CB"/>
    <w:rsid w:val="00E239FF"/>
    <w:rsid w:val="00E2480F"/>
    <w:rsid w:val="00E27D7B"/>
    <w:rsid w:val="00E30556"/>
    <w:rsid w:val="00E30981"/>
    <w:rsid w:val="00E32991"/>
    <w:rsid w:val="00E33136"/>
    <w:rsid w:val="00E34D7C"/>
    <w:rsid w:val="00E3598A"/>
    <w:rsid w:val="00E36E79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879F0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1D06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7E61"/>
    <w:rsid w:val="00F467B9"/>
    <w:rsid w:val="00F55FB9"/>
    <w:rsid w:val="00F5696E"/>
    <w:rsid w:val="00F60EFF"/>
    <w:rsid w:val="00F652C5"/>
    <w:rsid w:val="00F67D2D"/>
    <w:rsid w:val="00F858F2"/>
    <w:rsid w:val="00F860CC"/>
    <w:rsid w:val="00F94398"/>
    <w:rsid w:val="00FB2B56"/>
    <w:rsid w:val="00FB3CC5"/>
    <w:rsid w:val="00FB532A"/>
    <w:rsid w:val="00FB55D5"/>
    <w:rsid w:val="00FB7F9B"/>
    <w:rsid w:val="00FC0D9A"/>
    <w:rsid w:val="00FC12BF"/>
    <w:rsid w:val="00FC2C60"/>
    <w:rsid w:val="00FD3E6F"/>
    <w:rsid w:val="00FD51B9"/>
    <w:rsid w:val="00FD562D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DE62A6DD6F403F98AAD2BD6E5C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073-3C85-4324-900F-A6385B1A7307}"/>
      </w:docPartPr>
      <w:docPartBody>
        <w:p w:rsidR="00E17390" w:rsidRDefault="00874986" w:rsidP="00874986">
          <w:pPr>
            <w:pStyle w:val="78DE62A6DD6F403F98AAD2BD6E5C5D65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FC36672F3DD48068CDB054555BD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EA60-ECB4-4B7D-9179-1DBE6E502B74}"/>
      </w:docPartPr>
      <w:docPartBody>
        <w:p w:rsidR="00E17390" w:rsidRDefault="00874986" w:rsidP="00874986">
          <w:pPr>
            <w:pStyle w:val="2FC36672F3DD48068CDB054555BD32F0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936BABE14074ABA9F90CC047EF3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BF6E-7F55-4AA4-A567-553EE7EA1D3B}"/>
      </w:docPartPr>
      <w:docPartBody>
        <w:p w:rsidR="00E17390" w:rsidRDefault="00874986" w:rsidP="00874986">
          <w:pPr>
            <w:pStyle w:val="F936BABE14074ABA9F90CC047EF3A142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855E8F964C746FABBD871C1F04F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4864-12C0-4AA6-9709-89FBB288692A}"/>
      </w:docPartPr>
      <w:docPartBody>
        <w:p w:rsidR="00E17390" w:rsidRDefault="00874986" w:rsidP="00874986">
          <w:pPr>
            <w:pStyle w:val="A855E8F964C746FABBD871C1F04F9682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90321477C3C40E49918C670C9AF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788-EB32-4578-9844-FF66D249668B}"/>
      </w:docPartPr>
      <w:docPartBody>
        <w:p w:rsidR="00E17390" w:rsidRDefault="00874986" w:rsidP="00874986">
          <w:pPr>
            <w:pStyle w:val="990321477C3C40E49918C670C9AF2AB1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605940404DC4BE68E4E9371E11B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8CAC-AD2F-46F9-BDDA-F5F70473A2AB}"/>
      </w:docPartPr>
      <w:docPartBody>
        <w:p w:rsidR="00E17390" w:rsidRDefault="00874986" w:rsidP="00874986">
          <w:pPr>
            <w:pStyle w:val="4605940404DC4BE68E4E9371E11B81F3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9935BE26F594B779D657DA57763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E934-3CA6-4578-8804-E58E6149F91B}"/>
      </w:docPartPr>
      <w:docPartBody>
        <w:p w:rsidR="00E17390" w:rsidRDefault="00874986" w:rsidP="00874986">
          <w:pPr>
            <w:pStyle w:val="19935BE26F594B779D657DA577639BDA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ADE2D2E1A394AC3BA2F88CCA81A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DE87-AEF2-43D3-8762-4417626B466D}"/>
      </w:docPartPr>
      <w:docPartBody>
        <w:p w:rsidR="00E17390" w:rsidRDefault="00874986" w:rsidP="00874986">
          <w:pPr>
            <w:pStyle w:val="6ADE2D2E1A394AC3BA2F88CCA81ADDFD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14C658B619840479B7FE99479F7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73A1-75E4-43D5-9729-7DE90EFC2D16}"/>
      </w:docPartPr>
      <w:docPartBody>
        <w:p w:rsidR="00E17390" w:rsidRDefault="00874986" w:rsidP="00874986">
          <w:pPr>
            <w:pStyle w:val="914C658B619840479B7FE99479F79B3D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101C52A81B140948828C1A1EC17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4293-3627-457B-B04A-AAEC42EAB37B}"/>
      </w:docPartPr>
      <w:docPartBody>
        <w:p w:rsidR="00E17390" w:rsidRDefault="00874986" w:rsidP="00874986">
          <w:pPr>
            <w:pStyle w:val="9101C52A81B140948828C1A1EC173196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36401A788DE4C1ABA21CF2AD527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1077-03E5-4A73-99FC-3C86CB3B93E5}"/>
      </w:docPartPr>
      <w:docPartBody>
        <w:p w:rsidR="00E17390" w:rsidRDefault="00874986" w:rsidP="00874986">
          <w:pPr>
            <w:pStyle w:val="E36401A788DE4C1ABA21CF2AD527CEB4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1FA0DA15BA446C6B6A89D86FA85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78DC-D93A-4328-B633-63A1837EE74B}"/>
      </w:docPartPr>
      <w:docPartBody>
        <w:p w:rsidR="00E17390" w:rsidRDefault="00874986" w:rsidP="00874986">
          <w:pPr>
            <w:pStyle w:val="51FA0DA15BA446C6B6A89D86FA857670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DE30142E24243A8BD9D7203CD604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49D3A-64DA-471C-9FFE-556DD1E2F756}"/>
      </w:docPartPr>
      <w:docPartBody>
        <w:p w:rsidR="00E17390" w:rsidRDefault="00874986" w:rsidP="00874986">
          <w:pPr>
            <w:pStyle w:val="CDE30142E24243A8BD9D7203CD604964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76D4D6AC9B54438914581F4B20C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EC58-59A6-46E9-A1FE-204B0B2EAA54}"/>
      </w:docPartPr>
      <w:docPartBody>
        <w:p w:rsidR="00E17390" w:rsidRDefault="00874986" w:rsidP="00874986">
          <w:pPr>
            <w:pStyle w:val="176D4D6AC9B54438914581F4B20C1F9E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1CE6661887454B63B7454920CC36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8756-54F4-44A2-AD9B-6E612DFFBFF9}"/>
      </w:docPartPr>
      <w:docPartBody>
        <w:p w:rsidR="00E17390" w:rsidRDefault="00874986" w:rsidP="00874986">
          <w:pPr>
            <w:pStyle w:val="1CE6661887454B63B7454920CC363D2F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635A93CE33142F492E0BEB593AE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0C3B-4DE3-43CF-90B8-33DA11CC6A96}"/>
      </w:docPartPr>
      <w:docPartBody>
        <w:p w:rsidR="00E17390" w:rsidRDefault="00874986" w:rsidP="00874986">
          <w:pPr>
            <w:pStyle w:val="7635A93CE33142F492E0BEB593AECE33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91A36ED10544ECE84419AFF8C67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5CB7-F2BC-4E1B-811F-0CCAB53CECFB}"/>
      </w:docPartPr>
      <w:docPartBody>
        <w:p w:rsidR="00E17390" w:rsidRDefault="00874986" w:rsidP="00874986">
          <w:pPr>
            <w:pStyle w:val="591A36ED10544ECE84419AFF8C67D1E6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601243EEF42457CB266BCC25BCB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F654-AC7F-4DEA-B253-57DBBAAD2FAB}"/>
      </w:docPartPr>
      <w:docPartBody>
        <w:p w:rsidR="00E17390" w:rsidRDefault="00874986" w:rsidP="00874986">
          <w:pPr>
            <w:pStyle w:val="8601243EEF42457CB266BCC25BCBBDEB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7D35B82505A42D892D4911F0708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803C-A612-48DD-B0DE-041ACF75CFC4}"/>
      </w:docPartPr>
      <w:docPartBody>
        <w:p w:rsidR="00E17390" w:rsidRDefault="00874986" w:rsidP="00874986">
          <w:pPr>
            <w:pStyle w:val="F7D35B82505A42D892D4911F07087BFE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D91DD80F3444E72A0E160F125A3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3893-3E9F-4044-8659-16807F1D1862}"/>
      </w:docPartPr>
      <w:docPartBody>
        <w:p w:rsidR="00E17390" w:rsidRDefault="00874986" w:rsidP="00874986">
          <w:pPr>
            <w:pStyle w:val="3D91DD80F3444E72A0E160F125A3F6A010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A549-BBE8-459B-BCF6-019FDDB180F9}"/>
      </w:docPartPr>
      <w:docPartBody>
        <w:p w:rsidR="00E17390" w:rsidRDefault="00E17390">
          <w:r w:rsidRPr="00EC47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22035AFC2D44B2BCD57725B2DB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92D2-D988-42B0-9A13-1FBF4B119CF4}"/>
      </w:docPartPr>
      <w:docPartBody>
        <w:p w:rsidR="00E17390" w:rsidRDefault="00874986" w:rsidP="00874986">
          <w:pPr>
            <w:pStyle w:val="0A22035AFC2D44B2BCD57725B2DBE6E19"/>
          </w:pPr>
          <w:r w:rsidRPr="00EE1D06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0"/>
    <w:rsid w:val="00874986"/>
    <w:rsid w:val="00976B20"/>
    <w:rsid w:val="00BF6FB8"/>
    <w:rsid w:val="00E17390"/>
    <w:rsid w:val="00E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986"/>
    <w:rPr>
      <w:rFonts w:ascii="Lato" w:hAnsi="Lato"/>
      <w:color w:val="808080"/>
      <w:sz w:val="22"/>
    </w:rPr>
  </w:style>
  <w:style w:type="paragraph" w:customStyle="1" w:styleId="78DE62A6DD6F403F98AAD2BD6E5C5D65">
    <w:name w:val="78DE62A6DD6F403F98AAD2BD6E5C5D65"/>
    <w:rsid w:val="00E17390"/>
  </w:style>
  <w:style w:type="paragraph" w:customStyle="1" w:styleId="2FC36672F3DD48068CDB054555BD32F0">
    <w:name w:val="2FC36672F3DD48068CDB054555BD32F0"/>
    <w:rsid w:val="00E17390"/>
  </w:style>
  <w:style w:type="paragraph" w:customStyle="1" w:styleId="F936BABE14074ABA9F90CC047EF3A142">
    <w:name w:val="F936BABE14074ABA9F90CC047EF3A142"/>
    <w:rsid w:val="00E17390"/>
  </w:style>
  <w:style w:type="paragraph" w:customStyle="1" w:styleId="A855E8F964C746FABBD871C1F04F9682">
    <w:name w:val="A855E8F964C746FABBD871C1F04F9682"/>
    <w:rsid w:val="00E17390"/>
  </w:style>
  <w:style w:type="paragraph" w:customStyle="1" w:styleId="990321477C3C40E49918C670C9AF2AB1">
    <w:name w:val="990321477C3C40E49918C670C9AF2AB1"/>
    <w:rsid w:val="00E17390"/>
  </w:style>
  <w:style w:type="paragraph" w:customStyle="1" w:styleId="4605940404DC4BE68E4E9371E11B81F3">
    <w:name w:val="4605940404DC4BE68E4E9371E11B81F3"/>
    <w:rsid w:val="00E17390"/>
  </w:style>
  <w:style w:type="paragraph" w:customStyle="1" w:styleId="F55A3B1A3A40402B89F7996D82505507">
    <w:name w:val="F55A3B1A3A40402B89F7996D82505507"/>
    <w:rsid w:val="00E17390"/>
  </w:style>
  <w:style w:type="paragraph" w:customStyle="1" w:styleId="19935BE26F594B779D657DA577639BDA">
    <w:name w:val="19935BE26F594B779D657DA577639BDA"/>
    <w:rsid w:val="00E17390"/>
  </w:style>
  <w:style w:type="paragraph" w:customStyle="1" w:styleId="6ADE2D2E1A394AC3BA2F88CCA81ADDFD">
    <w:name w:val="6ADE2D2E1A394AC3BA2F88CCA81ADDFD"/>
    <w:rsid w:val="00E17390"/>
  </w:style>
  <w:style w:type="paragraph" w:customStyle="1" w:styleId="914C658B619840479B7FE99479F79B3D">
    <w:name w:val="914C658B619840479B7FE99479F79B3D"/>
    <w:rsid w:val="00E17390"/>
  </w:style>
  <w:style w:type="paragraph" w:customStyle="1" w:styleId="9101C52A81B140948828C1A1EC173196">
    <w:name w:val="9101C52A81B140948828C1A1EC173196"/>
    <w:rsid w:val="00E17390"/>
  </w:style>
  <w:style w:type="paragraph" w:customStyle="1" w:styleId="E36401A788DE4C1ABA21CF2AD527CEB4">
    <w:name w:val="E36401A788DE4C1ABA21CF2AD527CEB4"/>
    <w:rsid w:val="00E17390"/>
  </w:style>
  <w:style w:type="paragraph" w:customStyle="1" w:styleId="51FA0DA15BA446C6B6A89D86FA857670">
    <w:name w:val="51FA0DA15BA446C6B6A89D86FA857670"/>
    <w:rsid w:val="00E17390"/>
  </w:style>
  <w:style w:type="paragraph" w:customStyle="1" w:styleId="CDE30142E24243A8BD9D7203CD604964">
    <w:name w:val="CDE30142E24243A8BD9D7203CD604964"/>
    <w:rsid w:val="00E17390"/>
  </w:style>
  <w:style w:type="paragraph" w:customStyle="1" w:styleId="176D4D6AC9B54438914581F4B20C1F9E">
    <w:name w:val="176D4D6AC9B54438914581F4B20C1F9E"/>
    <w:rsid w:val="00E17390"/>
  </w:style>
  <w:style w:type="paragraph" w:customStyle="1" w:styleId="1CE6661887454B63B7454920CC363D2F">
    <w:name w:val="1CE6661887454B63B7454920CC363D2F"/>
    <w:rsid w:val="00E17390"/>
  </w:style>
  <w:style w:type="paragraph" w:customStyle="1" w:styleId="7635A93CE33142F492E0BEB593AECE33">
    <w:name w:val="7635A93CE33142F492E0BEB593AECE33"/>
    <w:rsid w:val="00E17390"/>
  </w:style>
  <w:style w:type="paragraph" w:customStyle="1" w:styleId="591A36ED10544ECE84419AFF8C67D1E6">
    <w:name w:val="591A36ED10544ECE84419AFF8C67D1E6"/>
    <w:rsid w:val="00E17390"/>
  </w:style>
  <w:style w:type="paragraph" w:customStyle="1" w:styleId="8601243EEF42457CB266BCC25BCBBDEB">
    <w:name w:val="8601243EEF42457CB266BCC25BCBBDEB"/>
    <w:rsid w:val="00E17390"/>
  </w:style>
  <w:style w:type="paragraph" w:customStyle="1" w:styleId="F7D35B82505A42D892D4911F07087BFE">
    <w:name w:val="F7D35B82505A42D892D4911F07087BFE"/>
    <w:rsid w:val="00E17390"/>
  </w:style>
  <w:style w:type="paragraph" w:customStyle="1" w:styleId="3D91DD80F3444E72A0E160F125A3F6A0">
    <w:name w:val="3D91DD80F3444E72A0E160F125A3F6A0"/>
    <w:rsid w:val="00E17390"/>
  </w:style>
  <w:style w:type="paragraph" w:customStyle="1" w:styleId="0A22035AFC2D44B2BCD57725B2DBE6E1">
    <w:name w:val="0A22035AFC2D44B2BCD57725B2DBE6E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DE62A6DD6F403F98AAD2BD6E5C5D651">
    <w:name w:val="78DE62A6DD6F403F98AAD2BD6E5C5D65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FC36672F3DD48068CDB054555BD32F01">
    <w:name w:val="2FC36672F3DD48068CDB054555BD32F0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936BABE14074ABA9F90CC047EF3A1421">
    <w:name w:val="F936BABE14074ABA9F90CC047EF3A142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A855E8F964C746FABBD871C1F04F96821">
    <w:name w:val="A855E8F964C746FABBD871C1F04F9682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90321477C3C40E49918C670C9AF2AB11">
    <w:name w:val="990321477C3C40E49918C670C9AF2AB1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605940404DC4BE68E4E9371E11B81F31">
    <w:name w:val="4605940404DC4BE68E4E9371E11B81F3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9935BE26F594B779D657DA577639BDA1">
    <w:name w:val="19935BE26F594B779D657DA577639BDA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E2D2E1A394AC3BA2F88CCA81ADDFD1">
    <w:name w:val="6ADE2D2E1A394AC3BA2F88CCA81ADDFD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4C658B619840479B7FE99479F79B3D1">
    <w:name w:val="914C658B619840479B7FE99479F79B3D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01C52A81B140948828C1A1EC1731961">
    <w:name w:val="9101C52A81B140948828C1A1EC173196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36401A788DE4C1ABA21CF2AD527CEB41">
    <w:name w:val="E36401A788DE4C1ABA21CF2AD527CEB4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1FA0DA15BA446C6B6A89D86FA8576701">
    <w:name w:val="51FA0DA15BA446C6B6A89D86FA857670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DE30142E24243A8BD9D7203CD6049641">
    <w:name w:val="CDE30142E24243A8BD9D7203CD604964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76D4D6AC9B54438914581F4B20C1F9E1">
    <w:name w:val="176D4D6AC9B54438914581F4B20C1F9E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CE6661887454B63B7454920CC363D2F1">
    <w:name w:val="1CE6661887454B63B7454920CC363D2F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635A93CE33142F492E0BEB593AECE331">
    <w:name w:val="7635A93CE33142F492E0BEB593AECE33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91A36ED10544ECE84419AFF8C67D1E61">
    <w:name w:val="591A36ED10544ECE84419AFF8C67D1E6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01243EEF42457CB266BCC25BCBBDEB1">
    <w:name w:val="8601243EEF42457CB266BCC25BCBBDEB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35B82505A42D892D4911F07087BFE1">
    <w:name w:val="F7D35B82505A42D892D4911F07087BFE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D91DD80F3444E72A0E160F125A3F6A01">
    <w:name w:val="3D91DD80F3444E72A0E160F125A3F6A0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A22035AFC2D44B2BCD57725B2DBE6E11">
    <w:name w:val="0A22035AFC2D44B2BCD57725B2DBE6E11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DE62A6DD6F403F98AAD2BD6E5C5D652">
    <w:name w:val="78DE62A6DD6F403F98AAD2BD6E5C5D65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FC36672F3DD48068CDB054555BD32F02">
    <w:name w:val="2FC36672F3DD48068CDB054555BD32F0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936BABE14074ABA9F90CC047EF3A1422">
    <w:name w:val="F936BABE14074ABA9F90CC047EF3A142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A855E8F964C746FABBD871C1F04F96822">
    <w:name w:val="A855E8F964C746FABBD871C1F04F9682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90321477C3C40E49918C670C9AF2AB12">
    <w:name w:val="990321477C3C40E49918C670C9AF2AB1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605940404DC4BE68E4E9371E11B81F32">
    <w:name w:val="4605940404DC4BE68E4E9371E11B81F3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9935BE26F594B779D657DA577639BDA2">
    <w:name w:val="19935BE26F594B779D657DA577639BDA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E2D2E1A394AC3BA2F88CCA81ADDFD2">
    <w:name w:val="6ADE2D2E1A394AC3BA2F88CCA81ADDFD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4C658B619840479B7FE99479F79B3D2">
    <w:name w:val="914C658B619840479B7FE99479F79B3D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01C52A81B140948828C1A1EC1731962">
    <w:name w:val="9101C52A81B140948828C1A1EC173196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36401A788DE4C1ABA21CF2AD527CEB42">
    <w:name w:val="E36401A788DE4C1ABA21CF2AD527CEB4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1FA0DA15BA446C6B6A89D86FA8576702">
    <w:name w:val="51FA0DA15BA446C6B6A89D86FA857670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DE30142E24243A8BD9D7203CD6049642">
    <w:name w:val="CDE30142E24243A8BD9D7203CD604964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76D4D6AC9B54438914581F4B20C1F9E2">
    <w:name w:val="176D4D6AC9B54438914581F4B20C1F9E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CE6661887454B63B7454920CC363D2F2">
    <w:name w:val="1CE6661887454B63B7454920CC363D2F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635A93CE33142F492E0BEB593AECE332">
    <w:name w:val="7635A93CE33142F492E0BEB593AECE33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91A36ED10544ECE84419AFF8C67D1E62">
    <w:name w:val="591A36ED10544ECE84419AFF8C67D1E6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01243EEF42457CB266BCC25BCBBDEB2">
    <w:name w:val="8601243EEF42457CB266BCC25BCBBDEB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35B82505A42D892D4911F07087BFE2">
    <w:name w:val="F7D35B82505A42D892D4911F07087BFE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D91DD80F3444E72A0E160F125A3F6A02">
    <w:name w:val="3D91DD80F3444E72A0E160F125A3F6A02"/>
    <w:rsid w:val="00E1739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A22035AFC2D44B2BCD57725B2DBE6E12">
    <w:name w:val="0A22035AFC2D44B2BCD57725B2DBE6E12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DE62A6DD6F403F98AAD2BD6E5C5D653">
    <w:name w:val="78DE62A6DD6F403F98AAD2BD6E5C5D65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FC36672F3DD48068CDB054555BD32F03">
    <w:name w:val="2FC36672F3DD48068CDB054555BD32F0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936BABE14074ABA9F90CC047EF3A1423">
    <w:name w:val="F936BABE14074ABA9F90CC047EF3A142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A855E8F964C746FABBD871C1F04F96823">
    <w:name w:val="A855E8F964C746FABBD871C1F04F9682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90321477C3C40E49918C670C9AF2AB13">
    <w:name w:val="990321477C3C40E49918C670C9AF2AB1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605940404DC4BE68E4E9371E11B81F33">
    <w:name w:val="4605940404DC4BE68E4E9371E11B81F3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9935BE26F594B779D657DA577639BDA3">
    <w:name w:val="19935BE26F594B779D657DA577639BDA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E2D2E1A394AC3BA2F88CCA81ADDFD3">
    <w:name w:val="6ADE2D2E1A394AC3BA2F88CCA81ADDFD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4C658B619840479B7FE99479F79B3D3">
    <w:name w:val="914C658B619840479B7FE99479F79B3D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01C52A81B140948828C1A1EC1731963">
    <w:name w:val="9101C52A81B140948828C1A1EC173196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36401A788DE4C1ABA21CF2AD527CEB43">
    <w:name w:val="E36401A788DE4C1ABA21CF2AD527CEB4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1FA0DA15BA446C6B6A89D86FA8576703">
    <w:name w:val="51FA0DA15BA446C6B6A89D86FA857670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DE30142E24243A8BD9D7203CD6049643">
    <w:name w:val="CDE30142E24243A8BD9D7203CD604964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76D4D6AC9B54438914581F4B20C1F9E3">
    <w:name w:val="176D4D6AC9B54438914581F4B20C1F9E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CE6661887454B63B7454920CC363D2F3">
    <w:name w:val="1CE6661887454B63B7454920CC363D2F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635A93CE33142F492E0BEB593AECE333">
    <w:name w:val="7635A93CE33142F492E0BEB593AECE33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91A36ED10544ECE84419AFF8C67D1E63">
    <w:name w:val="591A36ED10544ECE84419AFF8C67D1E6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01243EEF42457CB266BCC25BCBBDEB3">
    <w:name w:val="8601243EEF42457CB266BCC25BCBBDEB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35B82505A42D892D4911F07087BFE3">
    <w:name w:val="F7D35B82505A42D892D4911F07087BFE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D91DD80F3444E72A0E160F125A3F6A03">
    <w:name w:val="3D91DD80F3444E72A0E160F125A3F6A0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A22035AFC2D44B2BCD57725B2DBE6E13">
    <w:name w:val="0A22035AFC2D44B2BCD57725B2DBE6E13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DE62A6DD6F403F98AAD2BD6E5C5D654">
    <w:name w:val="78DE62A6DD6F403F98AAD2BD6E5C5D65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FC36672F3DD48068CDB054555BD32F04">
    <w:name w:val="2FC36672F3DD48068CDB054555BD32F0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936BABE14074ABA9F90CC047EF3A1424">
    <w:name w:val="F936BABE14074ABA9F90CC047EF3A142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A855E8F964C746FABBD871C1F04F96824">
    <w:name w:val="A855E8F964C746FABBD871C1F04F9682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90321477C3C40E49918C670C9AF2AB14">
    <w:name w:val="990321477C3C40E49918C670C9AF2AB1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605940404DC4BE68E4E9371E11B81F34">
    <w:name w:val="4605940404DC4BE68E4E9371E11B81F3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9935BE26F594B779D657DA577639BDA4">
    <w:name w:val="19935BE26F594B779D657DA577639BDA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E2D2E1A394AC3BA2F88CCA81ADDFD4">
    <w:name w:val="6ADE2D2E1A394AC3BA2F88CCA81ADDFD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4C658B619840479B7FE99479F79B3D4">
    <w:name w:val="914C658B619840479B7FE99479F79B3D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01C52A81B140948828C1A1EC1731964">
    <w:name w:val="9101C52A81B140948828C1A1EC173196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36401A788DE4C1ABA21CF2AD527CEB44">
    <w:name w:val="E36401A788DE4C1ABA21CF2AD527CEB4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1FA0DA15BA446C6B6A89D86FA8576704">
    <w:name w:val="51FA0DA15BA446C6B6A89D86FA857670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DE30142E24243A8BD9D7203CD6049644">
    <w:name w:val="CDE30142E24243A8BD9D7203CD604964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76D4D6AC9B54438914581F4B20C1F9E4">
    <w:name w:val="176D4D6AC9B54438914581F4B20C1F9E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CE6661887454B63B7454920CC363D2F4">
    <w:name w:val="1CE6661887454B63B7454920CC363D2F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635A93CE33142F492E0BEB593AECE334">
    <w:name w:val="7635A93CE33142F492E0BEB593AECE33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91A36ED10544ECE84419AFF8C67D1E64">
    <w:name w:val="591A36ED10544ECE84419AFF8C67D1E6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01243EEF42457CB266BCC25BCBBDEB4">
    <w:name w:val="8601243EEF42457CB266BCC25BCBBDEB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35B82505A42D892D4911F07087BFE4">
    <w:name w:val="F7D35B82505A42D892D4911F07087BFE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D91DD80F3444E72A0E160F125A3F6A04">
    <w:name w:val="3D91DD80F3444E72A0E160F125A3F6A04"/>
    <w:rsid w:val="00BF6FB8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A22035AFC2D44B2BCD57725B2DBE6E14">
    <w:name w:val="0A22035AFC2D44B2BCD57725B2DBE6E14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DE62A6DD6F403F98AAD2BD6E5C5D655">
    <w:name w:val="78DE62A6DD6F403F98AAD2BD6E5C5D65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FC36672F3DD48068CDB054555BD32F05">
    <w:name w:val="2FC36672F3DD48068CDB054555BD32F0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936BABE14074ABA9F90CC047EF3A1425">
    <w:name w:val="F936BABE14074ABA9F90CC047EF3A142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A855E8F964C746FABBD871C1F04F96825">
    <w:name w:val="A855E8F964C746FABBD871C1F04F9682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90321477C3C40E49918C670C9AF2AB15">
    <w:name w:val="990321477C3C40E49918C670C9AF2AB1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605940404DC4BE68E4E9371E11B81F35">
    <w:name w:val="4605940404DC4BE68E4E9371E11B81F3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9935BE26F594B779D657DA577639BDA5">
    <w:name w:val="19935BE26F594B779D657DA577639BDA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E2D2E1A394AC3BA2F88CCA81ADDFD5">
    <w:name w:val="6ADE2D2E1A394AC3BA2F88CCA81ADDFD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4C658B619840479B7FE99479F79B3D5">
    <w:name w:val="914C658B619840479B7FE99479F79B3D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01C52A81B140948828C1A1EC1731965">
    <w:name w:val="9101C52A81B140948828C1A1EC173196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36401A788DE4C1ABA21CF2AD527CEB45">
    <w:name w:val="E36401A788DE4C1ABA21CF2AD527CEB4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1FA0DA15BA446C6B6A89D86FA8576705">
    <w:name w:val="51FA0DA15BA446C6B6A89D86FA857670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DE30142E24243A8BD9D7203CD6049645">
    <w:name w:val="CDE30142E24243A8BD9D7203CD604964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76D4D6AC9B54438914581F4B20C1F9E5">
    <w:name w:val="176D4D6AC9B54438914581F4B20C1F9E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CE6661887454B63B7454920CC363D2F5">
    <w:name w:val="1CE6661887454B63B7454920CC363D2F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635A93CE33142F492E0BEB593AECE335">
    <w:name w:val="7635A93CE33142F492E0BEB593AECE33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91A36ED10544ECE84419AFF8C67D1E65">
    <w:name w:val="591A36ED10544ECE84419AFF8C67D1E6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01243EEF42457CB266BCC25BCBBDEB5">
    <w:name w:val="8601243EEF42457CB266BCC25BCBBDEB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35B82505A42D892D4911F07087BFE5">
    <w:name w:val="F7D35B82505A42D892D4911F07087BFE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D91DD80F3444E72A0E160F125A3F6A05">
    <w:name w:val="3D91DD80F3444E72A0E160F125A3F6A0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A22035AFC2D44B2BCD57725B2DBE6E15">
    <w:name w:val="0A22035AFC2D44B2BCD57725B2DBE6E15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DE62A6DD6F403F98AAD2BD6E5C5D656">
    <w:name w:val="78DE62A6DD6F403F98AAD2BD6E5C5D65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FC36672F3DD48068CDB054555BD32F06">
    <w:name w:val="2FC36672F3DD48068CDB054555BD32F0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936BABE14074ABA9F90CC047EF3A1426">
    <w:name w:val="F936BABE14074ABA9F90CC047EF3A142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A855E8F964C746FABBD871C1F04F96826">
    <w:name w:val="A855E8F964C746FABBD871C1F04F9682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90321477C3C40E49918C670C9AF2AB16">
    <w:name w:val="990321477C3C40E49918C670C9AF2AB1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605940404DC4BE68E4E9371E11B81F36">
    <w:name w:val="4605940404DC4BE68E4E9371E11B81F3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9935BE26F594B779D657DA577639BDA6">
    <w:name w:val="19935BE26F594B779D657DA577639BDA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E2D2E1A394AC3BA2F88CCA81ADDFD6">
    <w:name w:val="6ADE2D2E1A394AC3BA2F88CCA81ADDFD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4C658B619840479B7FE99479F79B3D6">
    <w:name w:val="914C658B619840479B7FE99479F79B3D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01C52A81B140948828C1A1EC1731966">
    <w:name w:val="9101C52A81B140948828C1A1EC173196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36401A788DE4C1ABA21CF2AD527CEB46">
    <w:name w:val="E36401A788DE4C1ABA21CF2AD527CEB4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1FA0DA15BA446C6B6A89D86FA8576706">
    <w:name w:val="51FA0DA15BA446C6B6A89D86FA857670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DE30142E24243A8BD9D7203CD6049646">
    <w:name w:val="CDE30142E24243A8BD9D7203CD604964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76D4D6AC9B54438914581F4B20C1F9E6">
    <w:name w:val="176D4D6AC9B54438914581F4B20C1F9E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CE6661887454B63B7454920CC363D2F6">
    <w:name w:val="1CE6661887454B63B7454920CC363D2F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635A93CE33142F492E0BEB593AECE336">
    <w:name w:val="7635A93CE33142F492E0BEB593AECE33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91A36ED10544ECE84419AFF8C67D1E66">
    <w:name w:val="591A36ED10544ECE84419AFF8C67D1E6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01243EEF42457CB266BCC25BCBBDEB6">
    <w:name w:val="8601243EEF42457CB266BCC25BCBBDEB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35B82505A42D892D4911F07087BFE6">
    <w:name w:val="F7D35B82505A42D892D4911F07087BFE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D91DD80F3444E72A0E160F125A3F6A06">
    <w:name w:val="3D91DD80F3444E72A0E160F125A3F6A06"/>
    <w:rsid w:val="00976B20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A22035AFC2D44B2BCD57725B2DBE6E16">
    <w:name w:val="0A22035AFC2D44B2BCD57725B2DBE6E16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DE62A6DD6F403F98AAD2BD6E5C5D657">
    <w:name w:val="78DE62A6DD6F403F98AAD2BD6E5C5D65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FC36672F3DD48068CDB054555BD32F07">
    <w:name w:val="2FC36672F3DD48068CDB054555BD32F0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936BABE14074ABA9F90CC047EF3A1427">
    <w:name w:val="F936BABE14074ABA9F90CC047EF3A142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A855E8F964C746FABBD871C1F04F96827">
    <w:name w:val="A855E8F964C746FABBD871C1F04F9682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90321477C3C40E49918C670C9AF2AB17">
    <w:name w:val="990321477C3C40E49918C670C9AF2AB1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605940404DC4BE68E4E9371E11B81F37">
    <w:name w:val="4605940404DC4BE68E4E9371E11B81F3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9935BE26F594B779D657DA577639BDA7">
    <w:name w:val="19935BE26F594B779D657DA577639BDA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E2D2E1A394AC3BA2F88CCA81ADDFD7">
    <w:name w:val="6ADE2D2E1A394AC3BA2F88CCA81ADDFD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4C658B619840479B7FE99479F79B3D7">
    <w:name w:val="914C658B619840479B7FE99479F79B3D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01C52A81B140948828C1A1EC1731967">
    <w:name w:val="9101C52A81B140948828C1A1EC173196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36401A788DE4C1ABA21CF2AD527CEB47">
    <w:name w:val="E36401A788DE4C1ABA21CF2AD527CEB4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1FA0DA15BA446C6B6A89D86FA8576707">
    <w:name w:val="51FA0DA15BA446C6B6A89D86FA857670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DE30142E24243A8BD9D7203CD6049647">
    <w:name w:val="CDE30142E24243A8BD9D7203CD604964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76D4D6AC9B54438914581F4B20C1F9E7">
    <w:name w:val="176D4D6AC9B54438914581F4B20C1F9E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CE6661887454B63B7454920CC363D2F7">
    <w:name w:val="1CE6661887454B63B7454920CC363D2F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635A93CE33142F492E0BEB593AECE337">
    <w:name w:val="7635A93CE33142F492E0BEB593AECE33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91A36ED10544ECE84419AFF8C67D1E67">
    <w:name w:val="591A36ED10544ECE84419AFF8C67D1E6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01243EEF42457CB266BCC25BCBBDEB7">
    <w:name w:val="8601243EEF42457CB266BCC25BCBBDEB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35B82505A42D892D4911F07087BFE7">
    <w:name w:val="F7D35B82505A42D892D4911F07087BFE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D91DD80F3444E72A0E160F125A3F6A07">
    <w:name w:val="3D91DD80F3444E72A0E160F125A3F6A07"/>
    <w:rsid w:val="00E76D7A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A22035AFC2D44B2BCD57725B2DBE6E17">
    <w:name w:val="0A22035AFC2D44B2BCD57725B2DBE6E17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DE62A6DD6F403F98AAD2BD6E5C5D658">
    <w:name w:val="78DE62A6DD6F403F98AAD2BD6E5C5D65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FC36672F3DD48068CDB054555BD32F08">
    <w:name w:val="2FC36672F3DD48068CDB054555BD32F0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936BABE14074ABA9F90CC047EF3A1428">
    <w:name w:val="F936BABE14074ABA9F90CC047EF3A142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A855E8F964C746FABBD871C1F04F96828">
    <w:name w:val="A855E8F964C746FABBD871C1F04F9682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90321477C3C40E49918C670C9AF2AB18">
    <w:name w:val="990321477C3C40E49918C670C9AF2AB1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605940404DC4BE68E4E9371E11B81F38">
    <w:name w:val="4605940404DC4BE68E4E9371E11B81F3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9935BE26F594B779D657DA577639BDA8">
    <w:name w:val="19935BE26F594B779D657DA577639BDA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E2D2E1A394AC3BA2F88CCA81ADDFD8">
    <w:name w:val="6ADE2D2E1A394AC3BA2F88CCA81ADDFD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4C658B619840479B7FE99479F79B3D8">
    <w:name w:val="914C658B619840479B7FE99479F79B3D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01C52A81B140948828C1A1EC1731968">
    <w:name w:val="9101C52A81B140948828C1A1EC173196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36401A788DE4C1ABA21CF2AD527CEB48">
    <w:name w:val="E36401A788DE4C1ABA21CF2AD527CEB4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1FA0DA15BA446C6B6A89D86FA8576708">
    <w:name w:val="51FA0DA15BA446C6B6A89D86FA857670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DE30142E24243A8BD9D7203CD6049648">
    <w:name w:val="CDE30142E24243A8BD9D7203CD604964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76D4D6AC9B54438914581F4B20C1F9E8">
    <w:name w:val="176D4D6AC9B54438914581F4B20C1F9E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CE6661887454B63B7454920CC363D2F8">
    <w:name w:val="1CE6661887454B63B7454920CC363D2F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635A93CE33142F492E0BEB593AECE338">
    <w:name w:val="7635A93CE33142F492E0BEB593AECE33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91A36ED10544ECE84419AFF8C67D1E68">
    <w:name w:val="591A36ED10544ECE84419AFF8C67D1E6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01243EEF42457CB266BCC25BCBBDEB8">
    <w:name w:val="8601243EEF42457CB266BCC25BCBBDEB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35B82505A42D892D4911F07087BFE8">
    <w:name w:val="F7D35B82505A42D892D4911F07087BFE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D91DD80F3444E72A0E160F125A3F6A08">
    <w:name w:val="3D91DD80F3444E72A0E160F125A3F6A0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A22035AFC2D44B2BCD57725B2DBE6E18">
    <w:name w:val="0A22035AFC2D44B2BCD57725B2DBE6E18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DE62A6DD6F403F98AAD2BD6E5C5D659">
    <w:name w:val="78DE62A6DD6F403F98AAD2BD6E5C5D65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FC36672F3DD48068CDB054555BD32F09">
    <w:name w:val="2FC36672F3DD48068CDB054555BD32F0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936BABE14074ABA9F90CC047EF3A1429">
    <w:name w:val="F936BABE14074ABA9F90CC047EF3A142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A855E8F964C746FABBD871C1F04F96829">
    <w:name w:val="A855E8F964C746FABBD871C1F04F9682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90321477C3C40E49918C670C9AF2AB19">
    <w:name w:val="990321477C3C40E49918C670C9AF2AB1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605940404DC4BE68E4E9371E11B81F39">
    <w:name w:val="4605940404DC4BE68E4E9371E11B81F3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9935BE26F594B779D657DA577639BDA9">
    <w:name w:val="19935BE26F594B779D657DA577639BDA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E2D2E1A394AC3BA2F88CCA81ADDFD9">
    <w:name w:val="6ADE2D2E1A394AC3BA2F88CCA81ADDFD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4C658B619840479B7FE99479F79B3D9">
    <w:name w:val="914C658B619840479B7FE99479F79B3D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01C52A81B140948828C1A1EC1731969">
    <w:name w:val="9101C52A81B140948828C1A1EC173196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36401A788DE4C1ABA21CF2AD527CEB49">
    <w:name w:val="E36401A788DE4C1ABA21CF2AD527CEB4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1FA0DA15BA446C6B6A89D86FA8576709">
    <w:name w:val="51FA0DA15BA446C6B6A89D86FA857670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DE30142E24243A8BD9D7203CD6049649">
    <w:name w:val="CDE30142E24243A8BD9D7203CD604964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76D4D6AC9B54438914581F4B20C1F9E9">
    <w:name w:val="176D4D6AC9B54438914581F4B20C1F9E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CE6661887454B63B7454920CC363D2F9">
    <w:name w:val="1CE6661887454B63B7454920CC363D2F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635A93CE33142F492E0BEB593AECE339">
    <w:name w:val="7635A93CE33142F492E0BEB593AECE33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91A36ED10544ECE84419AFF8C67D1E69">
    <w:name w:val="591A36ED10544ECE84419AFF8C67D1E6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01243EEF42457CB266BCC25BCBBDEB9">
    <w:name w:val="8601243EEF42457CB266BCC25BCBBDEB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35B82505A42D892D4911F07087BFE9">
    <w:name w:val="F7D35B82505A42D892D4911F07087BFE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D91DD80F3444E72A0E160F125A3F6A09">
    <w:name w:val="3D91DD80F3444E72A0E160F125A3F6A0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0A22035AFC2D44B2BCD57725B2DBE6E19">
    <w:name w:val="0A22035AFC2D44B2BCD57725B2DBE6E19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8DE62A6DD6F403F98AAD2BD6E5C5D6510">
    <w:name w:val="78DE62A6DD6F403F98AAD2BD6E5C5D65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2FC36672F3DD48068CDB054555BD32F010">
    <w:name w:val="2FC36672F3DD48068CDB054555BD32F0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936BABE14074ABA9F90CC047EF3A14210">
    <w:name w:val="F936BABE14074ABA9F90CC047EF3A142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A855E8F964C746FABBD871C1F04F968210">
    <w:name w:val="A855E8F964C746FABBD871C1F04F9682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90321477C3C40E49918C670C9AF2AB110">
    <w:name w:val="990321477C3C40E49918C670C9AF2AB1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4605940404DC4BE68E4E9371E11B81F310">
    <w:name w:val="4605940404DC4BE68E4E9371E11B81F3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9935BE26F594B779D657DA577639BDA10">
    <w:name w:val="19935BE26F594B779D657DA577639BDA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6ADE2D2E1A394AC3BA2F88CCA81ADDFD10">
    <w:name w:val="6ADE2D2E1A394AC3BA2F88CCA81ADDFD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4C658B619840479B7FE99479F79B3D10">
    <w:name w:val="914C658B619840479B7FE99479F79B3D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9101C52A81B140948828C1A1EC17319610">
    <w:name w:val="9101C52A81B140948828C1A1EC173196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E36401A788DE4C1ABA21CF2AD527CEB410">
    <w:name w:val="E36401A788DE4C1ABA21CF2AD527CEB4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1FA0DA15BA446C6B6A89D86FA85767010">
    <w:name w:val="51FA0DA15BA446C6B6A89D86FA857670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CDE30142E24243A8BD9D7203CD60496410">
    <w:name w:val="CDE30142E24243A8BD9D7203CD604964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76D4D6AC9B54438914581F4B20C1F9E10">
    <w:name w:val="176D4D6AC9B54438914581F4B20C1F9E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1CE6661887454B63B7454920CC363D2F10">
    <w:name w:val="1CE6661887454B63B7454920CC363D2F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7635A93CE33142F492E0BEB593AECE3310">
    <w:name w:val="7635A93CE33142F492E0BEB593AECE33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591A36ED10544ECE84419AFF8C67D1E610">
    <w:name w:val="591A36ED10544ECE84419AFF8C67D1E6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8601243EEF42457CB266BCC25BCBBDEB10">
    <w:name w:val="8601243EEF42457CB266BCC25BCBBDEB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F7D35B82505A42D892D4911F07087BFE10">
    <w:name w:val="F7D35B82505A42D892D4911F07087BFE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  <w:style w:type="paragraph" w:customStyle="1" w:styleId="3D91DD80F3444E72A0E160F125A3F6A010">
    <w:name w:val="3D91DD80F3444E72A0E160F125A3F6A010"/>
    <w:rsid w:val="00874986"/>
    <w:pPr>
      <w:spacing w:after="200" w:line="240" w:lineRule="auto"/>
    </w:pPr>
    <w:rPr>
      <w:rFonts w:ascii="Lato" w:eastAsia="Calibri" w:hAnsi="Lato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EE4599-1E3E-4DC5-9684-CCB70D19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2852</Characters>
  <Application>Microsoft Office Word</Application>
  <DocSecurity>0</DocSecurity>
  <Lines>143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2022-06-10T02:30:00Z</dcterms:created>
  <dcterms:modified xsi:type="dcterms:W3CDTF">2022-06-10T02:30:00Z</dcterms:modified>
</cp:coreProperties>
</file>