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1605"/>
        <w:gridCol w:w="899"/>
        <w:gridCol w:w="2409"/>
        <w:gridCol w:w="142"/>
        <w:gridCol w:w="709"/>
        <w:gridCol w:w="992"/>
        <w:gridCol w:w="19"/>
        <w:gridCol w:w="973"/>
        <w:gridCol w:w="1276"/>
        <w:gridCol w:w="1089"/>
      </w:tblGrid>
      <w:tr w:rsidR="009B1BF1" w:rsidRPr="007A5EFD" w:rsidTr="00EB15B4">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10"/>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EB15B4" w:rsidRPr="007A5EFD" w:rsidTr="00EB15B4">
        <w:trPr>
          <w:trHeight w:val="1242"/>
        </w:trPr>
        <w:tc>
          <w:tcPr>
            <w:tcW w:w="10348" w:type="dxa"/>
            <w:gridSpan w:val="11"/>
            <w:tcBorders>
              <w:top w:val="nil"/>
              <w:left w:val="nil"/>
              <w:bottom w:val="single" w:sz="4" w:space="0" w:color="auto"/>
              <w:right w:val="nil"/>
            </w:tcBorders>
            <w:shd w:val="clear" w:color="auto" w:fill="FFFFFF" w:themeFill="background1"/>
            <w:noWrap/>
            <w:tcMar>
              <w:left w:w="0" w:type="dxa"/>
              <w:right w:w="0" w:type="dxa"/>
            </w:tcMar>
          </w:tcPr>
          <w:p w:rsidR="00EB15B4" w:rsidRDefault="00EB15B4" w:rsidP="00EB15B4">
            <w:pPr>
              <w:rPr>
                <w:lang w:val="en-NZ"/>
              </w:rPr>
            </w:pPr>
            <w:r w:rsidRPr="00F816C4">
              <w:t xml:space="preserve">The Northern Territory Mental Health Clinical Collaborative (NT MHCC) is intended to increase the level of collaboration and communication between clinicians, service providers and community stakeholders across the Northern Territory. </w:t>
            </w:r>
            <w:r w:rsidRPr="00F816C4">
              <w:rPr>
                <w:lang w:val="en-NZ"/>
              </w:rPr>
              <w:t xml:space="preserve">The </w:t>
            </w:r>
            <w:r w:rsidRPr="00F816C4">
              <w:t xml:space="preserve">Collaborative </w:t>
            </w:r>
            <w:r w:rsidRPr="00F816C4">
              <w:rPr>
                <w:lang w:val="en-NZ"/>
              </w:rPr>
              <w:t xml:space="preserve">will ensure that mental health practice is responsive, coordinated, and culturally safe. The NT MHCC aims to promote opportunity to share lessons learnt and exchange of information. </w:t>
            </w:r>
          </w:p>
          <w:p w:rsidR="00EB15B4" w:rsidRDefault="00EB15B4" w:rsidP="00EB15B4"/>
        </w:tc>
      </w:tr>
      <w:tr w:rsidR="007D48A4" w:rsidRPr="007A5EFD" w:rsidTr="00EB15B4">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EB15B4" w:rsidP="00DD13FA">
            <w:pPr>
              <w:rPr>
                <w:rStyle w:val="Questionlabel"/>
                <w:color w:val="1F1F5F" w:themeColor="text1"/>
              </w:rPr>
            </w:pPr>
            <w:r>
              <w:rPr>
                <w:rStyle w:val="Questionlabel"/>
                <w:color w:val="FFFFFF" w:themeColor="background1"/>
              </w:rPr>
              <w:t>Contact information</w:t>
            </w:r>
          </w:p>
        </w:tc>
      </w:tr>
      <w:tr w:rsidR="00DD4965" w:rsidRPr="007A5EFD" w:rsidTr="00DD4965">
        <w:trPr>
          <w:trHeight w:val="337"/>
        </w:trPr>
        <w:tc>
          <w:tcPr>
            <w:tcW w:w="1840" w:type="dxa"/>
            <w:gridSpan w:val="2"/>
            <w:tcBorders>
              <w:top w:val="single" w:sz="4" w:space="0" w:color="auto"/>
              <w:bottom w:val="single" w:sz="4" w:space="0" w:color="auto"/>
            </w:tcBorders>
            <w:noWrap/>
            <w:tcMar>
              <w:top w:w="108" w:type="dxa"/>
              <w:bottom w:w="108" w:type="dxa"/>
            </w:tcMar>
          </w:tcPr>
          <w:p w:rsidR="00DD4965" w:rsidRPr="007A5EFD" w:rsidRDefault="00DD4965" w:rsidP="007D48A4">
            <w:pPr>
              <w:rPr>
                <w:rFonts w:ascii="Arial" w:hAnsi="Arial"/>
                <w:b/>
              </w:rPr>
            </w:pPr>
            <w:r>
              <w:rPr>
                <w:rStyle w:val="Questionlabel"/>
              </w:rPr>
              <w:t>Title</w:t>
            </w:r>
          </w:p>
        </w:tc>
        <w:tc>
          <w:tcPr>
            <w:tcW w:w="5151" w:type="dxa"/>
            <w:gridSpan w:val="5"/>
            <w:tcBorders>
              <w:top w:val="single" w:sz="4" w:space="0" w:color="auto"/>
              <w:bottom w:val="single" w:sz="4" w:space="0" w:color="auto"/>
            </w:tcBorders>
            <w:noWrap/>
            <w:tcMar>
              <w:top w:w="108" w:type="dxa"/>
              <w:bottom w:w="108" w:type="dxa"/>
            </w:tcMar>
          </w:tcPr>
          <w:p w:rsidR="00DD4965" w:rsidRPr="002C0BEF" w:rsidRDefault="00DD4965" w:rsidP="00DD4965">
            <w:r>
              <w:t>Mr / Ms / Dr / Adj. Prof / Prof / Other (specify)</w:t>
            </w:r>
          </w:p>
        </w:tc>
        <w:tc>
          <w:tcPr>
            <w:tcW w:w="3357" w:type="dxa"/>
            <w:gridSpan w:val="4"/>
            <w:tcBorders>
              <w:top w:val="single" w:sz="4" w:space="0" w:color="auto"/>
              <w:bottom w:val="single" w:sz="4" w:space="0" w:color="auto"/>
            </w:tcBorders>
          </w:tcPr>
          <w:p w:rsidR="00DD4965" w:rsidRPr="002C0BEF" w:rsidRDefault="00DD4965" w:rsidP="00DD4965"/>
        </w:tc>
      </w:tr>
      <w:tr w:rsidR="007D48A4" w:rsidRPr="007A5EFD" w:rsidTr="00DD4965">
        <w:trPr>
          <w:trHeight w:val="27"/>
        </w:trPr>
        <w:tc>
          <w:tcPr>
            <w:tcW w:w="1840" w:type="dxa"/>
            <w:gridSpan w:val="2"/>
            <w:tcBorders>
              <w:top w:val="single" w:sz="4" w:space="0" w:color="auto"/>
              <w:bottom w:val="single" w:sz="4" w:space="0" w:color="auto"/>
            </w:tcBorders>
            <w:noWrap/>
            <w:tcMar>
              <w:top w:w="108" w:type="dxa"/>
              <w:bottom w:w="108" w:type="dxa"/>
            </w:tcMar>
          </w:tcPr>
          <w:p w:rsidR="007D48A4" w:rsidRPr="007A5EFD" w:rsidRDefault="00C40785" w:rsidP="00C40785">
            <w:pPr>
              <w:rPr>
                <w:rStyle w:val="Questionlabel"/>
              </w:rPr>
            </w:pPr>
            <w:r>
              <w:rPr>
                <w:rStyle w:val="Questionlabel"/>
              </w:rPr>
              <w:t>Family name/s</w:t>
            </w:r>
          </w:p>
        </w:tc>
        <w:tc>
          <w:tcPr>
            <w:tcW w:w="3450" w:type="dxa"/>
            <w:gridSpan w:val="3"/>
            <w:tcBorders>
              <w:top w:val="single" w:sz="4" w:space="0" w:color="auto"/>
              <w:bottom w:val="single" w:sz="4" w:space="0" w:color="auto"/>
            </w:tcBorders>
            <w:noWrap/>
            <w:tcMar>
              <w:top w:w="108" w:type="dxa"/>
              <w:bottom w:w="108" w:type="dxa"/>
            </w:tcMar>
          </w:tcPr>
          <w:p w:rsidR="007D48A4" w:rsidRPr="002C0BEF" w:rsidRDefault="007D48A4" w:rsidP="002C0BEF"/>
        </w:tc>
        <w:tc>
          <w:tcPr>
            <w:tcW w:w="1701" w:type="dxa"/>
            <w:gridSpan w:val="2"/>
            <w:tcBorders>
              <w:top w:val="single" w:sz="4" w:space="0" w:color="auto"/>
              <w:bottom w:val="single" w:sz="4" w:space="0" w:color="auto"/>
            </w:tcBorders>
            <w:noWrap/>
            <w:tcMar>
              <w:top w:w="108" w:type="dxa"/>
              <w:bottom w:w="108" w:type="dxa"/>
            </w:tcMar>
          </w:tcPr>
          <w:p w:rsidR="007D48A4" w:rsidRPr="007A5EFD" w:rsidRDefault="00C40785" w:rsidP="00DD13FA">
            <w:pPr>
              <w:rPr>
                <w:rStyle w:val="Questionlabel"/>
              </w:rPr>
            </w:pPr>
            <w:r>
              <w:rPr>
                <w:rStyle w:val="Questionlabel"/>
              </w:rPr>
              <w:t>Given name/s</w:t>
            </w:r>
          </w:p>
        </w:tc>
        <w:tc>
          <w:tcPr>
            <w:tcW w:w="3357" w:type="dxa"/>
            <w:gridSpan w:val="4"/>
            <w:tcBorders>
              <w:top w:val="single" w:sz="4" w:space="0" w:color="auto"/>
              <w:bottom w:val="single" w:sz="4" w:space="0" w:color="auto"/>
            </w:tcBorders>
            <w:noWrap/>
            <w:tcMar>
              <w:top w:w="108" w:type="dxa"/>
              <w:bottom w:w="108" w:type="dxa"/>
            </w:tcMar>
          </w:tcPr>
          <w:p w:rsidR="007D48A4" w:rsidRPr="002C0BEF" w:rsidRDefault="007D48A4" w:rsidP="002C0BEF"/>
        </w:tc>
      </w:tr>
      <w:tr w:rsidR="00C40785" w:rsidRPr="007A5EFD" w:rsidTr="00DD4965">
        <w:trPr>
          <w:trHeight w:val="337"/>
        </w:trPr>
        <w:tc>
          <w:tcPr>
            <w:tcW w:w="1840" w:type="dxa"/>
            <w:gridSpan w:val="2"/>
            <w:tcBorders>
              <w:top w:val="single" w:sz="4" w:space="0" w:color="auto"/>
              <w:bottom w:val="single" w:sz="4" w:space="0" w:color="auto"/>
            </w:tcBorders>
            <w:noWrap/>
            <w:tcMar>
              <w:top w:w="108" w:type="dxa"/>
              <w:bottom w:w="108" w:type="dxa"/>
            </w:tcMar>
          </w:tcPr>
          <w:p w:rsidR="00C40785" w:rsidRPr="007A5EFD" w:rsidRDefault="00C40785" w:rsidP="00740CB6">
            <w:pPr>
              <w:rPr>
                <w:rFonts w:ascii="Arial" w:hAnsi="Arial"/>
                <w:b/>
              </w:rPr>
            </w:pPr>
            <w:r>
              <w:rPr>
                <w:rStyle w:val="Questionlabel"/>
              </w:rPr>
              <w:t>Email</w:t>
            </w:r>
          </w:p>
        </w:tc>
        <w:tc>
          <w:tcPr>
            <w:tcW w:w="3450" w:type="dxa"/>
            <w:gridSpan w:val="3"/>
            <w:tcBorders>
              <w:top w:val="single" w:sz="4" w:space="0" w:color="auto"/>
              <w:bottom w:val="single" w:sz="4" w:space="0" w:color="auto"/>
            </w:tcBorders>
            <w:noWrap/>
            <w:tcMar>
              <w:top w:w="108" w:type="dxa"/>
              <w:bottom w:w="108" w:type="dxa"/>
            </w:tcMar>
          </w:tcPr>
          <w:p w:rsidR="00C40785" w:rsidRPr="002C0BEF" w:rsidRDefault="00C40785" w:rsidP="00740CB6"/>
        </w:tc>
        <w:tc>
          <w:tcPr>
            <w:tcW w:w="1701" w:type="dxa"/>
            <w:gridSpan w:val="2"/>
            <w:tcBorders>
              <w:top w:val="single" w:sz="4" w:space="0" w:color="auto"/>
              <w:bottom w:val="single" w:sz="4" w:space="0" w:color="auto"/>
            </w:tcBorders>
          </w:tcPr>
          <w:p w:rsidR="00C40785" w:rsidRPr="00DD4965" w:rsidRDefault="00DD4965" w:rsidP="00740CB6">
            <w:pPr>
              <w:rPr>
                <w:rStyle w:val="Questionlabel"/>
              </w:rPr>
            </w:pPr>
            <w:r w:rsidRPr="00DD4965">
              <w:rPr>
                <w:rStyle w:val="Questionlabel"/>
              </w:rPr>
              <w:t>Occupation</w:t>
            </w:r>
          </w:p>
        </w:tc>
        <w:tc>
          <w:tcPr>
            <w:tcW w:w="3357" w:type="dxa"/>
            <w:gridSpan w:val="4"/>
            <w:tcBorders>
              <w:top w:val="single" w:sz="4" w:space="0" w:color="auto"/>
              <w:bottom w:val="single" w:sz="4" w:space="0" w:color="auto"/>
            </w:tcBorders>
          </w:tcPr>
          <w:p w:rsidR="00C40785" w:rsidRPr="002C0BEF" w:rsidRDefault="00C40785" w:rsidP="00740CB6"/>
        </w:tc>
      </w:tr>
      <w:tr w:rsidR="00C40785" w:rsidRPr="007A5EFD" w:rsidTr="00DD4965">
        <w:trPr>
          <w:trHeight w:val="27"/>
        </w:trPr>
        <w:tc>
          <w:tcPr>
            <w:tcW w:w="1840" w:type="dxa"/>
            <w:gridSpan w:val="2"/>
            <w:tcBorders>
              <w:top w:val="single" w:sz="4" w:space="0" w:color="auto"/>
              <w:bottom w:val="single" w:sz="4" w:space="0" w:color="auto"/>
            </w:tcBorders>
            <w:noWrap/>
            <w:tcMar>
              <w:top w:w="108" w:type="dxa"/>
              <w:bottom w:w="108" w:type="dxa"/>
            </w:tcMar>
          </w:tcPr>
          <w:p w:rsidR="00C40785" w:rsidRPr="007A5EFD" w:rsidRDefault="00C40785" w:rsidP="00740CB6">
            <w:pPr>
              <w:rPr>
                <w:rStyle w:val="Questionlabel"/>
              </w:rPr>
            </w:pPr>
            <w:r>
              <w:rPr>
                <w:rStyle w:val="Questionlabel"/>
              </w:rPr>
              <w:t>Work phone</w:t>
            </w:r>
          </w:p>
        </w:tc>
        <w:tc>
          <w:tcPr>
            <w:tcW w:w="3450" w:type="dxa"/>
            <w:gridSpan w:val="3"/>
            <w:tcBorders>
              <w:top w:val="single" w:sz="4" w:space="0" w:color="auto"/>
              <w:bottom w:val="single" w:sz="4" w:space="0" w:color="auto"/>
            </w:tcBorders>
            <w:noWrap/>
            <w:tcMar>
              <w:top w:w="108" w:type="dxa"/>
              <w:bottom w:w="108" w:type="dxa"/>
            </w:tcMar>
          </w:tcPr>
          <w:p w:rsidR="00C40785" w:rsidRPr="002C0BEF" w:rsidRDefault="00C40785" w:rsidP="00740CB6"/>
        </w:tc>
        <w:tc>
          <w:tcPr>
            <w:tcW w:w="1701" w:type="dxa"/>
            <w:gridSpan w:val="2"/>
            <w:tcBorders>
              <w:top w:val="single" w:sz="4" w:space="0" w:color="auto"/>
              <w:bottom w:val="single" w:sz="4" w:space="0" w:color="auto"/>
            </w:tcBorders>
            <w:noWrap/>
            <w:tcMar>
              <w:top w:w="108" w:type="dxa"/>
              <w:bottom w:w="108" w:type="dxa"/>
            </w:tcMar>
          </w:tcPr>
          <w:p w:rsidR="00C40785" w:rsidRPr="007A5EFD" w:rsidRDefault="00C40785" w:rsidP="00740CB6">
            <w:pPr>
              <w:rPr>
                <w:rStyle w:val="Questionlabel"/>
              </w:rPr>
            </w:pPr>
            <w:r>
              <w:rPr>
                <w:rStyle w:val="Questionlabel"/>
              </w:rPr>
              <w:t>Mobile phone</w:t>
            </w:r>
          </w:p>
        </w:tc>
        <w:tc>
          <w:tcPr>
            <w:tcW w:w="3357" w:type="dxa"/>
            <w:gridSpan w:val="4"/>
            <w:tcBorders>
              <w:top w:val="single" w:sz="4" w:space="0" w:color="auto"/>
              <w:bottom w:val="single" w:sz="4" w:space="0" w:color="auto"/>
            </w:tcBorders>
            <w:noWrap/>
            <w:tcMar>
              <w:top w:w="108" w:type="dxa"/>
              <w:bottom w:w="108" w:type="dxa"/>
            </w:tcMar>
          </w:tcPr>
          <w:p w:rsidR="00C40785" w:rsidRPr="002C0BEF" w:rsidRDefault="00C40785" w:rsidP="00740CB6"/>
        </w:tc>
      </w:tr>
      <w:tr w:rsidR="00DD4965" w:rsidRPr="007A5EFD" w:rsidTr="00DD4965">
        <w:trPr>
          <w:trHeight w:val="27"/>
        </w:trPr>
        <w:tc>
          <w:tcPr>
            <w:tcW w:w="1840" w:type="dxa"/>
            <w:gridSpan w:val="2"/>
            <w:tcBorders>
              <w:top w:val="single" w:sz="4" w:space="0" w:color="auto"/>
              <w:bottom w:val="single" w:sz="4" w:space="0" w:color="auto"/>
            </w:tcBorders>
            <w:noWrap/>
            <w:tcMar>
              <w:top w:w="108" w:type="dxa"/>
              <w:bottom w:w="108" w:type="dxa"/>
            </w:tcMar>
          </w:tcPr>
          <w:p w:rsidR="00DD4965" w:rsidRDefault="00DD4965" w:rsidP="00740CB6">
            <w:pPr>
              <w:rPr>
                <w:rStyle w:val="Questionlabel"/>
              </w:rPr>
            </w:pPr>
            <w:r>
              <w:rPr>
                <w:rStyle w:val="Questionlabel"/>
              </w:rPr>
              <w:t>Organisation</w:t>
            </w:r>
          </w:p>
        </w:tc>
        <w:tc>
          <w:tcPr>
            <w:tcW w:w="3450" w:type="dxa"/>
            <w:gridSpan w:val="3"/>
            <w:tcBorders>
              <w:top w:val="single" w:sz="4" w:space="0" w:color="auto"/>
              <w:bottom w:val="single" w:sz="4" w:space="0" w:color="auto"/>
            </w:tcBorders>
            <w:noWrap/>
            <w:tcMar>
              <w:top w:w="108" w:type="dxa"/>
              <w:bottom w:w="108" w:type="dxa"/>
            </w:tcMar>
          </w:tcPr>
          <w:p w:rsidR="00DD4965" w:rsidRPr="002C0BEF" w:rsidRDefault="00DD4965" w:rsidP="00740CB6"/>
        </w:tc>
        <w:tc>
          <w:tcPr>
            <w:tcW w:w="1701" w:type="dxa"/>
            <w:gridSpan w:val="2"/>
            <w:tcBorders>
              <w:top w:val="single" w:sz="4" w:space="0" w:color="auto"/>
              <w:bottom w:val="single" w:sz="4" w:space="0" w:color="auto"/>
            </w:tcBorders>
            <w:noWrap/>
            <w:tcMar>
              <w:top w:w="108" w:type="dxa"/>
              <w:bottom w:w="108" w:type="dxa"/>
            </w:tcMar>
          </w:tcPr>
          <w:p w:rsidR="00DD4965" w:rsidRDefault="00DD4965" w:rsidP="00740CB6">
            <w:pPr>
              <w:rPr>
                <w:rStyle w:val="Questionlabel"/>
              </w:rPr>
            </w:pPr>
            <w:r>
              <w:rPr>
                <w:rStyle w:val="Questionlabel"/>
              </w:rPr>
              <w:t>Region of service</w:t>
            </w:r>
          </w:p>
        </w:tc>
        <w:tc>
          <w:tcPr>
            <w:tcW w:w="3357" w:type="dxa"/>
            <w:gridSpan w:val="4"/>
            <w:tcBorders>
              <w:top w:val="single" w:sz="4" w:space="0" w:color="auto"/>
              <w:bottom w:val="single" w:sz="4" w:space="0" w:color="auto"/>
            </w:tcBorders>
            <w:noWrap/>
            <w:tcMar>
              <w:top w:w="108" w:type="dxa"/>
              <w:bottom w:w="108" w:type="dxa"/>
            </w:tcMar>
          </w:tcPr>
          <w:p w:rsidR="00DD4965" w:rsidRPr="002C0BEF" w:rsidRDefault="00DD4965" w:rsidP="00740CB6"/>
        </w:tc>
      </w:tr>
      <w:tr w:rsidR="00274EC5" w:rsidRPr="007A5EFD" w:rsidTr="00274EC5">
        <w:trPr>
          <w:trHeight w:val="337"/>
        </w:trPr>
        <w:tc>
          <w:tcPr>
            <w:tcW w:w="1840" w:type="dxa"/>
            <w:gridSpan w:val="2"/>
            <w:tcBorders>
              <w:top w:val="single" w:sz="4" w:space="0" w:color="auto"/>
              <w:bottom w:val="single" w:sz="4" w:space="0" w:color="auto"/>
            </w:tcBorders>
            <w:noWrap/>
            <w:tcMar>
              <w:top w:w="108" w:type="dxa"/>
              <w:bottom w:w="108" w:type="dxa"/>
            </w:tcMar>
          </w:tcPr>
          <w:p w:rsidR="00274EC5" w:rsidRDefault="00274EC5" w:rsidP="00740CB6">
            <w:pPr>
              <w:rPr>
                <w:rStyle w:val="Questionlabel"/>
              </w:rPr>
            </w:pPr>
            <w:r>
              <w:rPr>
                <w:rStyle w:val="Questionlabel"/>
              </w:rPr>
              <w:t>NTG</w:t>
            </w:r>
          </w:p>
        </w:tc>
        <w:tc>
          <w:tcPr>
            <w:tcW w:w="899" w:type="dxa"/>
            <w:tcBorders>
              <w:top w:val="single" w:sz="4" w:space="0" w:color="auto"/>
              <w:bottom w:val="single" w:sz="4" w:space="0" w:color="auto"/>
            </w:tcBorders>
            <w:noWrap/>
            <w:tcMar>
              <w:top w:w="108" w:type="dxa"/>
              <w:bottom w:w="108" w:type="dxa"/>
            </w:tcMar>
          </w:tcPr>
          <w:p w:rsidR="00274EC5" w:rsidRPr="002C0BEF" w:rsidRDefault="00274EC5" w:rsidP="00274EC5">
            <w:r>
              <w:t>Y / N</w:t>
            </w:r>
          </w:p>
        </w:tc>
        <w:tc>
          <w:tcPr>
            <w:tcW w:w="2409" w:type="dxa"/>
            <w:tcBorders>
              <w:top w:val="single" w:sz="4" w:space="0" w:color="auto"/>
              <w:bottom w:val="single" w:sz="4" w:space="0" w:color="auto"/>
            </w:tcBorders>
          </w:tcPr>
          <w:p w:rsidR="00274EC5" w:rsidRPr="00274EC5" w:rsidRDefault="00274EC5" w:rsidP="00740CB6">
            <w:pPr>
              <w:rPr>
                <w:rStyle w:val="Questionlabel"/>
              </w:rPr>
            </w:pPr>
            <w:r w:rsidRPr="00274EC5">
              <w:rPr>
                <w:rStyle w:val="Questionlabel"/>
              </w:rPr>
              <w:t>Primary Health Care</w:t>
            </w:r>
          </w:p>
        </w:tc>
        <w:tc>
          <w:tcPr>
            <w:tcW w:w="851" w:type="dxa"/>
            <w:gridSpan w:val="2"/>
            <w:tcBorders>
              <w:top w:val="single" w:sz="4" w:space="0" w:color="auto"/>
              <w:bottom w:val="single" w:sz="4" w:space="0" w:color="auto"/>
            </w:tcBorders>
          </w:tcPr>
          <w:p w:rsidR="00274EC5" w:rsidRPr="002C0BEF" w:rsidRDefault="00274EC5" w:rsidP="00740CB6">
            <w:r>
              <w:t>Y / N</w:t>
            </w:r>
          </w:p>
        </w:tc>
        <w:tc>
          <w:tcPr>
            <w:tcW w:w="992" w:type="dxa"/>
            <w:tcBorders>
              <w:top w:val="single" w:sz="4" w:space="0" w:color="auto"/>
              <w:bottom w:val="single" w:sz="4" w:space="0" w:color="auto"/>
            </w:tcBorders>
          </w:tcPr>
          <w:p w:rsidR="00274EC5" w:rsidRPr="00274EC5" w:rsidRDefault="00274EC5" w:rsidP="00740CB6">
            <w:pPr>
              <w:rPr>
                <w:rStyle w:val="Questionlabel"/>
              </w:rPr>
            </w:pPr>
            <w:r w:rsidRPr="00274EC5">
              <w:rPr>
                <w:rStyle w:val="Questionlabel"/>
              </w:rPr>
              <w:t>NGO</w:t>
            </w:r>
          </w:p>
        </w:tc>
        <w:tc>
          <w:tcPr>
            <w:tcW w:w="992" w:type="dxa"/>
            <w:gridSpan w:val="2"/>
            <w:tcBorders>
              <w:top w:val="single" w:sz="4" w:space="0" w:color="auto"/>
              <w:bottom w:val="single" w:sz="4" w:space="0" w:color="auto"/>
            </w:tcBorders>
          </w:tcPr>
          <w:p w:rsidR="00274EC5" w:rsidRPr="002C0BEF" w:rsidRDefault="00274EC5" w:rsidP="00740CB6">
            <w:r>
              <w:t>Y / N</w:t>
            </w:r>
          </w:p>
        </w:tc>
        <w:tc>
          <w:tcPr>
            <w:tcW w:w="1276" w:type="dxa"/>
            <w:tcBorders>
              <w:top w:val="single" w:sz="4" w:space="0" w:color="auto"/>
              <w:bottom w:val="single" w:sz="4" w:space="0" w:color="auto"/>
            </w:tcBorders>
          </w:tcPr>
          <w:p w:rsidR="00274EC5" w:rsidRPr="00274EC5" w:rsidRDefault="00274EC5" w:rsidP="00740CB6">
            <w:pPr>
              <w:rPr>
                <w:rStyle w:val="Questionlabel"/>
              </w:rPr>
            </w:pPr>
            <w:r w:rsidRPr="00274EC5">
              <w:rPr>
                <w:rStyle w:val="Questionlabel"/>
              </w:rPr>
              <w:t>ACCHO</w:t>
            </w:r>
          </w:p>
        </w:tc>
        <w:tc>
          <w:tcPr>
            <w:tcW w:w="1089" w:type="dxa"/>
            <w:tcBorders>
              <w:top w:val="single" w:sz="4" w:space="0" w:color="auto"/>
              <w:bottom w:val="single" w:sz="4" w:space="0" w:color="auto"/>
            </w:tcBorders>
          </w:tcPr>
          <w:p w:rsidR="00274EC5" w:rsidRPr="002C0BEF" w:rsidRDefault="00274EC5" w:rsidP="00740CB6">
            <w:r>
              <w:t>Y / N</w:t>
            </w:r>
          </w:p>
        </w:tc>
      </w:tr>
      <w:tr w:rsidR="00274EC5" w:rsidRPr="007A5EFD" w:rsidTr="00513D9B">
        <w:trPr>
          <w:trHeight w:val="337"/>
        </w:trPr>
        <w:tc>
          <w:tcPr>
            <w:tcW w:w="1840" w:type="dxa"/>
            <w:gridSpan w:val="2"/>
            <w:tcBorders>
              <w:top w:val="single" w:sz="4" w:space="0" w:color="auto"/>
              <w:bottom w:val="single" w:sz="4" w:space="0" w:color="auto"/>
            </w:tcBorders>
            <w:noWrap/>
            <w:tcMar>
              <w:top w:w="108" w:type="dxa"/>
              <w:bottom w:w="108" w:type="dxa"/>
            </w:tcMar>
          </w:tcPr>
          <w:p w:rsidR="00274EC5" w:rsidRDefault="00274EC5" w:rsidP="00740CB6">
            <w:pPr>
              <w:rPr>
                <w:rStyle w:val="Questionlabel"/>
              </w:rPr>
            </w:pPr>
            <w:r>
              <w:rPr>
                <w:rStyle w:val="Questionlabel"/>
              </w:rPr>
              <w:t>GP</w:t>
            </w:r>
          </w:p>
        </w:tc>
        <w:tc>
          <w:tcPr>
            <w:tcW w:w="899" w:type="dxa"/>
            <w:tcBorders>
              <w:top w:val="single" w:sz="4" w:space="0" w:color="auto"/>
              <w:bottom w:val="single" w:sz="4" w:space="0" w:color="auto"/>
            </w:tcBorders>
            <w:noWrap/>
            <w:tcMar>
              <w:top w:w="108" w:type="dxa"/>
              <w:bottom w:w="108" w:type="dxa"/>
            </w:tcMar>
          </w:tcPr>
          <w:p w:rsidR="00274EC5" w:rsidRPr="002C0BEF" w:rsidRDefault="00274EC5" w:rsidP="00740CB6">
            <w:r>
              <w:t>Y / N</w:t>
            </w:r>
          </w:p>
        </w:tc>
        <w:tc>
          <w:tcPr>
            <w:tcW w:w="2409" w:type="dxa"/>
            <w:tcBorders>
              <w:top w:val="single" w:sz="4" w:space="0" w:color="auto"/>
              <w:bottom w:val="single" w:sz="4" w:space="0" w:color="auto"/>
            </w:tcBorders>
          </w:tcPr>
          <w:p w:rsidR="00274EC5" w:rsidRPr="00274EC5" w:rsidRDefault="00274EC5" w:rsidP="00740CB6">
            <w:pPr>
              <w:rPr>
                <w:rStyle w:val="Questionlabel"/>
              </w:rPr>
            </w:pPr>
            <w:r>
              <w:rPr>
                <w:rStyle w:val="Questionlabel"/>
              </w:rPr>
              <w:t>Other</w:t>
            </w:r>
          </w:p>
        </w:tc>
        <w:tc>
          <w:tcPr>
            <w:tcW w:w="5200" w:type="dxa"/>
            <w:gridSpan w:val="7"/>
            <w:tcBorders>
              <w:top w:val="single" w:sz="4" w:space="0" w:color="auto"/>
              <w:bottom w:val="single" w:sz="4" w:space="0" w:color="auto"/>
            </w:tcBorders>
          </w:tcPr>
          <w:p w:rsidR="00274EC5" w:rsidRPr="002C0BEF" w:rsidRDefault="00274EC5" w:rsidP="00740CB6"/>
        </w:tc>
      </w:tr>
      <w:tr w:rsidR="007D48A4" w:rsidRPr="007A5EFD" w:rsidTr="00EB15B4">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C40785" w:rsidP="00DD13FA">
            <w:pPr>
              <w:rPr>
                <w:rStyle w:val="Questionlabel"/>
              </w:rPr>
            </w:pPr>
            <w:r>
              <w:rPr>
                <w:rStyle w:val="Questionlabel"/>
                <w:color w:val="FFFFFF" w:themeColor="background1"/>
              </w:rPr>
              <w:t>Information about you</w:t>
            </w:r>
          </w:p>
        </w:tc>
      </w:tr>
      <w:tr w:rsidR="00C40785" w:rsidRPr="007A5EFD" w:rsidTr="0031086D">
        <w:trPr>
          <w:trHeight w:val="145"/>
        </w:trPr>
        <w:tc>
          <w:tcPr>
            <w:tcW w:w="10348" w:type="dxa"/>
            <w:gridSpan w:val="11"/>
            <w:tcBorders>
              <w:top w:val="single" w:sz="4" w:space="0" w:color="auto"/>
              <w:bottom w:val="single" w:sz="4" w:space="0" w:color="auto"/>
            </w:tcBorders>
            <w:noWrap/>
            <w:tcMar>
              <w:top w:w="108" w:type="dxa"/>
              <w:bottom w:w="108" w:type="dxa"/>
            </w:tcMar>
          </w:tcPr>
          <w:p w:rsidR="00C40785" w:rsidRPr="002C0BEF" w:rsidRDefault="00C40785" w:rsidP="00C40785">
            <w:r>
              <w:t>Please provide a brief description of your organisational duties.</w:t>
            </w:r>
          </w:p>
        </w:tc>
      </w:tr>
      <w:tr w:rsidR="00C40785" w:rsidRPr="007A5EFD" w:rsidTr="00274EC5">
        <w:trPr>
          <w:trHeight w:val="4139"/>
        </w:trPr>
        <w:tc>
          <w:tcPr>
            <w:tcW w:w="10348" w:type="dxa"/>
            <w:gridSpan w:val="11"/>
            <w:tcBorders>
              <w:top w:val="single" w:sz="4" w:space="0" w:color="auto"/>
              <w:bottom w:val="single" w:sz="4" w:space="0" w:color="auto"/>
            </w:tcBorders>
            <w:noWrap/>
            <w:tcMar>
              <w:top w:w="108" w:type="dxa"/>
              <w:bottom w:w="108" w:type="dxa"/>
            </w:tcMar>
          </w:tcPr>
          <w:p w:rsidR="00C40785" w:rsidRPr="002C0BEF" w:rsidRDefault="00C40785" w:rsidP="00C40785"/>
        </w:tc>
      </w:tr>
      <w:tr w:rsidR="007D48A4" w:rsidRPr="007A5EFD" w:rsidTr="00EB15B4">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C40785" w:rsidP="00C40785">
            <w:pPr>
              <w:keepNext/>
              <w:rPr>
                <w:rStyle w:val="Questionlabel"/>
              </w:rPr>
            </w:pPr>
            <w:r>
              <w:rPr>
                <w:rStyle w:val="Questionlabel"/>
                <w:color w:val="FFFFFF" w:themeColor="background1"/>
              </w:rPr>
              <w:lastRenderedPageBreak/>
              <w:t>Confidentiality disclaimer</w:t>
            </w:r>
          </w:p>
        </w:tc>
      </w:tr>
      <w:tr w:rsidR="00C40785" w:rsidRPr="007A5EFD" w:rsidTr="005C2AF6">
        <w:trPr>
          <w:trHeight w:val="27"/>
        </w:trPr>
        <w:tc>
          <w:tcPr>
            <w:tcW w:w="10348"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rsidR="00C40785" w:rsidRDefault="00C40785" w:rsidP="00C40785">
            <w:r>
              <w:t xml:space="preserve">By submitting your application you agree that you may come in contact with confidential information during your time with the NT MHCC. As part of the conditions of this Collaborative, you will keep strict confidence of information shared, received or discussed as private and confidential. </w:t>
            </w:r>
          </w:p>
          <w:p w:rsidR="00C40785" w:rsidRPr="003E2735" w:rsidRDefault="00C40785" w:rsidP="00C40785">
            <w:r>
              <w:t xml:space="preserve">Information received during your duties in this Collaborative may be distributed to non-members, once written approval of a Collaborative Co-chair has been obtained. </w:t>
            </w:r>
          </w:p>
          <w:p w:rsidR="00C40785" w:rsidRPr="002C0BEF" w:rsidRDefault="00C40785" w:rsidP="00C40785">
            <w:r>
              <w:t>Membership</w:t>
            </w:r>
            <w:r w:rsidRPr="00E16294">
              <w:t xml:space="preserve"> may be subject to </w:t>
            </w:r>
            <w:r>
              <w:t xml:space="preserve">routine </w:t>
            </w:r>
            <w:r w:rsidRPr="00E16294">
              <w:t>employment checks</w:t>
            </w:r>
            <w:r>
              <w:t xml:space="preserve">. </w:t>
            </w:r>
          </w:p>
        </w:tc>
      </w:tr>
      <w:tr w:rsidR="00872B4E" w:rsidRPr="007A5EFD" w:rsidTr="00274EC5">
        <w:trPr>
          <w:trHeight w:val="567"/>
        </w:trPr>
        <w:tc>
          <w:tcPr>
            <w:tcW w:w="1840" w:type="dxa"/>
            <w:gridSpan w:val="2"/>
            <w:tcBorders>
              <w:top w:val="single" w:sz="4" w:space="0" w:color="auto"/>
              <w:left w:val="single" w:sz="4" w:space="0" w:color="auto"/>
              <w:bottom w:val="single" w:sz="4" w:space="0" w:color="auto"/>
            </w:tcBorders>
            <w:noWrap/>
            <w:tcMar>
              <w:top w:w="108" w:type="dxa"/>
              <w:bottom w:w="108" w:type="dxa"/>
            </w:tcMar>
            <w:vAlign w:val="bottom"/>
          </w:tcPr>
          <w:p w:rsidR="00872B4E" w:rsidRPr="007A5EFD" w:rsidRDefault="00C40785" w:rsidP="00274EC5">
            <w:pPr>
              <w:rPr>
                <w:rStyle w:val="Questionlabel"/>
              </w:rPr>
            </w:pPr>
            <w:r>
              <w:rPr>
                <w:rStyle w:val="Questionlabel"/>
              </w:rPr>
              <w:t>Signature</w:t>
            </w:r>
          </w:p>
        </w:tc>
        <w:tc>
          <w:tcPr>
            <w:tcW w:w="3450" w:type="dxa"/>
            <w:gridSpan w:val="3"/>
            <w:tcBorders>
              <w:top w:val="single" w:sz="4" w:space="0" w:color="auto"/>
              <w:bottom w:val="single" w:sz="4" w:space="0" w:color="auto"/>
              <w:right w:val="single" w:sz="4" w:space="0" w:color="auto"/>
            </w:tcBorders>
            <w:noWrap/>
            <w:tcMar>
              <w:top w:w="108" w:type="dxa"/>
              <w:bottom w:w="108" w:type="dxa"/>
            </w:tcMar>
            <w:vAlign w:val="bottom"/>
          </w:tcPr>
          <w:p w:rsidR="00872B4E" w:rsidRPr="002C0BEF" w:rsidRDefault="00872B4E" w:rsidP="00274EC5"/>
        </w:tc>
        <w:tc>
          <w:tcPr>
            <w:tcW w:w="1720" w:type="dxa"/>
            <w:gridSpan w:val="3"/>
            <w:tcBorders>
              <w:top w:val="single" w:sz="4" w:space="0" w:color="auto"/>
              <w:bottom w:val="single" w:sz="4" w:space="0" w:color="auto"/>
              <w:right w:val="single" w:sz="4" w:space="0" w:color="auto"/>
            </w:tcBorders>
            <w:tcMar>
              <w:top w:w="108" w:type="dxa"/>
              <w:bottom w:w="108" w:type="dxa"/>
            </w:tcMar>
            <w:vAlign w:val="bottom"/>
          </w:tcPr>
          <w:p w:rsidR="00872B4E" w:rsidRPr="007A5EFD" w:rsidRDefault="00C40785" w:rsidP="00274EC5">
            <w:pPr>
              <w:rPr>
                <w:rStyle w:val="Questionlabel"/>
              </w:rPr>
            </w:pPr>
            <w:r>
              <w:rPr>
                <w:rStyle w:val="Questionlabel"/>
              </w:rPr>
              <w:t>Date</w:t>
            </w:r>
          </w:p>
        </w:tc>
        <w:tc>
          <w:tcPr>
            <w:tcW w:w="3338" w:type="dxa"/>
            <w:gridSpan w:val="3"/>
            <w:tcBorders>
              <w:top w:val="single" w:sz="4" w:space="0" w:color="auto"/>
              <w:bottom w:val="single" w:sz="4" w:space="0" w:color="auto"/>
              <w:right w:val="single" w:sz="4" w:space="0" w:color="auto"/>
            </w:tcBorders>
            <w:tcMar>
              <w:top w:w="108" w:type="dxa"/>
              <w:bottom w:w="108" w:type="dxa"/>
            </w:tcMar>
            <w:vAlign w:val="bottom"/>
          </w:tcPr>
          <w:p w:rsidR="00872B4E" w:rsidRPr="002C0BEF" w:rsidRDefault="00872B4E" w:rsidP="00274EC5"/>
        </w:tc>
      </w:tr>
      <w:tr w:rsidR="00872B4E" w:rsidRPr="007A5EFD" w:rsidTr="00C40785">
        <w:trPr>
          <w:trHeight w:val="2494"/>
        </w:trPr>
        <w:tc>
          <w:tcPr>
            <w:tcW w:w="10348" w:type="dxa"/>
            <w:gridSpan w:val="11"/>
            <w:tcBorders>
              <w:top w:val="nil"/>
              <w:left w:val="nil"/>
              <w:bottom w:val="nil"/>
              <w:right w:val="nil"/>
            </w:tcBorders>
            <w:noWrap/>
            <w:tcMar>
              <w:left w:w="0" w:type="dxa"/>
              <w:right w:w="0" w:type="dxa"/>
            </w:tcMar>
            <w:vAlign w:val="bottom"/>
          </w:tcPr>
          <w:p w:rsidR="00C40785" w:rsidRDefault="00C40785" w:rsidP="00C40785">
            <w:pPr>
              <w:spacing w:after="200"/>
            </w:pPr>
            <w:r>
              <w:t>Thank you for completing this form.</w:t>
            </w:r>
          </w:p>
          <w:p w:rsidR="00C40785" w:rsidRDefault="00C40785" w:rsidP="00C40785">
            <w:pPr>
              <w:spacing w:after="200"/>
            </w:pPr>
            <w:r>
              <w:t xml:space="preserve">Please return it via email to: </w:t>
            </w:r>
            <w:hyperlink r:id="rId9" w:history="1">
              <w:r w:rsidRPr="00AC2679">
                <w:rPr>
                  <w:rStyle w:val="Hyperlink"/>
                </w:rPr>
                <w:t>MHAOD.DoH@nt.gov.au</w:t>
              </w:r>
            </w:hyperlink>
            <w:r>
              <w:t>.</w:t>
            </w:r>
          </w:p>
          <w:p w:rsidR="00C40785" w:rsidRDefault="00C40785" w:rsidP="00C40785">
            <w:pPr>
              <w:spacing w:after="200"/>
            </w:pPr>
            <w:r>
              <w:t>Please note that all NT MHCC members are required to sign a conflict of interest and a privacy and confidentiality agreement prior to their first meeting.</w:t>
            </w:r>
          </w:p>
          <w:p w:rsidR="0026532D" w:rsidRPr="00F15931" w:rsidRDefault="00C40785" w:rsidP="00274EC5">
            <w:pPr>
              <w:spacing w:after="200"/>
            </w:pPr>
            <w:r>
              <w:t xml:space="preserve">If you have any questions please contact the Mental Health Alcohol and Other Drugs Branch on </w:t>
            </w:r>
            <w:r w:rsidR="00274EC5">
              <w:t>08 </w:t>
            </w:r>
            <w:r>
              <w:t>8999</w:t>
            </w:r>
            <w:r w:rsidR="00274EC5">
              <w:t> </w:t>
            </w:r>
            <w:r>
              <w:t xml:space="preserve">2691 or email </w:t>
            </w:r>
            <w:hyperlink r:id="rId10" w:history="1">
              <w:r w:rsidRPr="00AC2679">
                <w:rPr>
                  <w:rStyle w:val="Hyperlink"/>
                </w:rPr>
                <w:t>MHAOD.DoH@nt.gov.au</w:t>
              </w:r>
            </w:hyperlink>
            <w:r>
              <w:t>.</w:t>
            </w:r>
          </w:p>
        </w:tc>
      </w:tr>
      <w:tr w:rsidR="00872B4E" w:rsidRPr="007A5EFD" w:rsidTr="00EB15B4">
        <w:trPr>
          <w:trHeight w:val="28"/>
        </w:trPr>
        <w:tc>
          <w:tcPr>
            <w:tcW w:w="10348" w:type="dxa"/>
            <w:gridSpan w:val="11"/>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even" r:id="rId11"/>
      <w:headerReference w:type="default" r:id="rId12"/>
      <w:footerReference w:type="even"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240" w:rsidRDefault="00B06240" w:rsidP="007332FF">
      <w:r>
        <w:separator/>
      </w:r>
    </w:p>
  </w:endnote>
  <w:endnote w:type="continuationSeparator" w:id="0">
    <w:p w:rsidR="00B06240" w:rsidRDefault="00B0624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1C" w:rsidRDefault="00AE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B06240" w:rsidP="001B3D22">
          <w:pPr>
            <w:spacing w:after="0"/>
            <w:rPr>
              <w:rStyle w:val="PageNumber"/>
            </w:rPr>
          </w:pP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B15B4">
                <w:rPr>
                  <w:rStyle w:val="PageNumber"/>
                  <w:b/>
                </w:rPr>
                <w:t>NT HEALTH</w:t>
              </w:r>
            </w:sdtContent>
          </w:sdt>
        </w:p>
        <w:p w:rsidR="00AE471C" w:rsidRDefault="00AE471C" w:rsidP="002645D5">
          <w:pPr>
            <w:spacing w:after="0"/>
            <w:rPr>
              <w:rStyle w:val="PageNumber"/>
            </w:rPr>
          </w:pPr>
          <w:sdt>
            <w:sdtPr>
              <w:rPr>
                <w:rStyle w:val="PageNumber"/>
              </w:rPr>
              <w:alias w:val="Date"/>
              <w:tag w:val=""/>
              <w:id w:val="-723907866"/>
              <w:dataBinding w:prefixMappings="xmlns:ns0='http://schemas.microsoft.com/office/2006/coverPageProps' " w:xpath="/ns0:CoverPageProperties[1]/ns0:PublishDate[1]" w:storeItemID="{55AF091B-3C7A-41E3-B477-F2FDAA23CFDA}"/>
              <w15:color w:val="000000"/>
              <w:date w:fullDate="2022-06-02T00:00:00Z">
                <w:dateFormat w:val="d MMMM yyyy"/>
                <w:lid w:val="en-AU"/>
                <w:storeMappedDataAs w:val="dateTime"/>
                <w:calendar w:val="gregorian"/>
              </w:date>
            </w:sdtPr>
            <w:sdtContent>
              <w:r>
                <w:rPr>
                  <w:rStyle w:val="PageNumber"/>
                </w:rPr>
                <w:t xml:space="preserve">2 June </w:t>
              </w:r>
              <w:r>
                <w:rPr>
                  <w:rStyle w:val="PageNumber"/>
                </w:rPr>
                <w:t>2022</w:t>
              </w:r>
            </w:sdtContent>
          </w:sdt>
          <w:bookmarkStart w:id="0" w:name="_GoBack"/>
          <w:bookmarkEnd w:id="0"/>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E471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E471C">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Default="00B06240" w:rsidP="002645D5">
          <w:pPr>
            <w:spacing w:after="0"/>
            <w:rPr>
              <w:rStyle w:val="PageNumber"/>
            </w:rPr>
          </w:pP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EB15B4">
                <w:rPr>
                  <w:rStyle w:val="PageNumber"/>
                  <w:b/>
                </w:rPr>
                <w:t>NT HEALTH</w:t>
              </w:r>
            </w:sdtContent>
          </w:sdt>
          <w:r w:rsidR="001B3D22" w:rsidRPr="001B3D22">
            <w:rPr>
              <w:rStyle w:val="PageNumber"/>
            </w:rPr>
            <w:t xml:space="preserve"> </w:t>
          </w:r>
        </w:p>
        <w:p w:rsidR="00AE471C" w:rsidRPr="001B3D22" w:rsidRDefault="00AE471C" w:rsidP="002645D5">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2-06-02T00:00:00Z">
                <w:dateFormat w:val="d MMMM yyyy"/>
                <w:lid w:val="en-AU"/>
                <w:storeMappedDataAs w:val="dateTime"/>
                <w:calendar w:val="gregorian"/>
              </w:date>
            </w:sdtPr>
            <w:sdtContent>
              <w:r>
                <w:rPr>
                  <w:rStyle w:val="PageNumber"/>
                </w:rPr>
                <w:t>2 June 2022</w:t>
              </w:r>
            </w:sdtContent>
          </w:sdt>
        </w:p>
        <w:p w:rsidR="002645D5" w:rsidRPr="00CE30CF" w:rsidRDefault="002645D5" w:rsidP="00EB15B4">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E471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E471C">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240" w:rsidRDefault="00B06240" w:rsidP="007332FF">
      <w:r>
        <w:separator/>
      </w:r>
    </w:p>
  </w:footnote>
  <w:footnote w:type="continuationSeparator" w:id="0">
    <w:p w:rsidR="00B06240" w:rsidRDefault="00B0624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71C" w:rsidRDefault="00AE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B0624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B15B4">
          <w:rPr>
            <w:rStyle w:val="HeaderChar"/>
          </w:rPr>
          <w:t>Expression of interest for the NT Mental Health Clinical Collaborative</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EB15B4" w:rsidP="00A53CF0">
        <w:pPr>
          <w:pStyle w:val="Title"/>
        </w:pPr>
        <w:r>
          <w:rPr>
            <w:rStyle w:val="TitleChar"/>
          </w:rPr>
          <w:t>Expression of interest for the NT Mental Health Clinical Collaborative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B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74EC5"/>
    <w:rsid w:val="002806F5"/>
    <w:rsid w:val="00281577"/>
    <w:rsid w:val="00284EF4"/>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4108"/>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6834"/>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2592"/>
    <w:rsid w:val="00A7620F"/>
    <w:rsid w:val="00A76790"/>
    <w:rsid w:val="00A925EC"/>
    <w:rsid w:val="00A929AA"/>
    <w:rsid w:val="00A92B6B"/>
    <w:rsid w:val="00AA541E"/>
    <w:rsid w:val="00AD0DA4"/>
    <w:rsid w:val="00AD4169"/>
    <w:rsid w:val="00AE193F"/>
    <w:rsid w:val="00AE25C6"/>
    <w:rsid w:val="00AE2A8A"/>
    <w:rsid w:val="00AE306C"/>
    <w:rsid w:val="00AE471C"/>
    <w:rsid w:val="00AF28C1"/>
    <w:rsid w:val="00B02EF1"/>
    <w:rsid w:val="00B06240"/>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0785"/>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965"/>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15B4"/>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DA0F1"/>
  <w15:docId w15:val="{84FC7D62-4D4C-4A45-8219-BCCBEB87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85"/>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HAOD.DoH@nt.gov.au" TargetMode="External"/><Relationship Id="rId4" Type="http://schemas.openxmlformats.org/officeDocument/2006/relationships/styles" Target="styles.xml"/><Relationship Id="rId9" Type="http://schemas.openxmlformats.org/officeDocument/2006/relationships/hyperlink" Target="mailto:MHAOD.DoH@nt.gov.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22C150-2E42-46B5-B08C-C82ED207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33</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Expression of interest for the NT Mental Health Clinical Collaborative</vt:lpstr>
    </vt:vector>
  </TitlesOfParts>
  <Company>NT HEALTH</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for the NT Mental Health Clinical Collaborative</dc:title>
  <dc:creator>Northern Territory Government</dc:creator>
  <cp:lastModifiedBy>Marlene Woods</cp:lastModifiedBy>
  <cp:revision>4</cp:revision>
  <cp:lastPrinted>2019-07-29T01:45:00Z</cp:lastPrinted>
  <dcterms:created xsi:type="dcterms:W3CDTF">2022-06-07T04:33:00Z</dcterms:created>
  <dcterms:modified xsi:type="dcterms:W3CDTF">2022-06-07T05:13:00Z</dcterms:modified>
</cp:coreProperties>
</file>