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1020" w:type="dxa"/>
        <w:tblInd w:w="-284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552"/>
        <w:gridCol w:w="3969"/>
        <w:gridCol w:w="1803"/>
        <w:gridCol w:w="2696"/>
      </w:tblGrid>
      <w:tr w:rsidR="00A3761F" w:rsidRPr="007A5EFD" w:rsidTr="00725AD1">
        <w:trPr>
          <w:trHeight w:val="344"/>
        </w:trPr>
        <w:tc>
          <w:tcPr>
            <w:tcW w:w="1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85421C" w:rsidRPr="00A3761F" w:rsidRDefault="006E7455" w:rsidP="006E7455">
            <w:r w:rsidRPr="006E7455">
              <w:t xml:space="preserve">for Pharmacies, </w:t>
            </w:r>
            <w:r w:rsidR="0085421C">
              <w:t xml:space="preserve">Hospitals, </w:t>
            </w:r>
            <w:r w:rsidRPr="006E7455">
              <w:t>Remote Health Centres, Aged Care Facilities, General Practice Surgeries, Alcohol and Other Drug Services etc.</w:t>
            </w:r>
          </w:p>
        </w:tc>
      </w:tr>
      <w:tr w:rsidR="0028695D" w:rsidRPr="007A5EFD" w:rsidTr="00725AD1">
        <w:trPr>
          <w:trHeight w:val="194"/>
        </w:trPr>
        <w:tc>
          <w:tcPr>
            <w:tcW w:w="110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28695D" w:rsidRPr="007A5EFD" w:rsidRDefault="0028695D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Event details</w:t>
            </w:r>
          </w:p>
        </w:tc>
      </w:tr>
      <w:tr w:rsidR="0028695D" w:rsidRPr="007A5EFD" w:rsidTr="00725AD1">
        <w:trPr>
          <w:trHeight w:val="14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8695D" w:rsidRPr="002C0BEF" w:rsidRDefault="0028695D" w:rsidP="002C0BEF">
            <w:r w:rsidRPr="0028695D">
              <w:rPr>
                <w:b/>
                <w:bCs/>
              </w:rPr>
              <w:t>Date of report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8695D" w:rsidRPr="002C0BEF" w:rsidRDefault="0028695D" w:rsidP="002C0BEF"/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28695D" w:rsidRPr="002C0BEF" w:rsidRDefault="0028695D" w:rsidP="002C0BEF">
            <w:r w:rsidRPr="006E7455">
              <w:rPr>
                <w:rStyle w:val="Questionlabel"/>
              </w:rPr>
              <w:t>Date of incident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28695D" w:rsidRPr="002C0BEF" w:rsidRDefault="0028695D" w:rsidP="002C0BEF"/>
        </w:tc>
      </w:tr>
      <w:tr w:rsidR="0028695D" w:rsidRPr="007A5EFD" w:rsidTr="00725AD1">
        <w:trPr>
          <w:trHeight w:val="14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8695D" w:rsidRPr="002C0BEF" w:rsidRDefault="0028695D" w:rsidP="002C0BEF">
            <w:r w:rsidRPr="006E7455">
              <w:rPr>
                <w:rStyle w:val="Questionlabel"/>
              </w:rPr>
              <w:t>Location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695D" w:rsidRPr="002C0BEF" w:rsidRDefault="0028695D" w:rsidP="002C0BEF"/>
        </w:tc>
      </w:tr>
      <w:tr w:rsidR="0028695D" w:rsidRPr="007A5EFD" w:rsidTr="00725AD1">
        <w:trPr>
          <w:trHeight w:val="14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8695D" w:rsidRPr="0028695D" w:rsidRDefault="0028695D" w:rsidP="002C0BEF">
            <w:pPr>
              <w:rPr>
                <w:rStyle w:val="Questionlabel"/>
                <w:rFonts w:asciiTheme="minorHAnsi" w:hAnsiTheme="minorHAnsi"/>
                <w:szCs w:val="22"/>
              </w:rPr>
            </w:pPr>
            <w:r w:rsidRPr="0028695D">
              <w:rPr>
                <w:rFonts w:asciiTheme="minorHAnsi" w:hAnsiTheme="minorHAnsi" w:cs="Arial"/>
                <w:b/>
                <w:szCs w:val="22"/>
              </w:rPr>
              <w:t>Drug/s involved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8695D" w:rsidRPr="0028695D" w:rsidRDefault="0028695D" w:rsidP="002C0BE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28695D" w:rsidRPr="0028695D" w:rsidRDefault="00297405" w:rsidP="002C0BE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Quantity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28695D" w:rsidRPr="0028695D" w:rsidRDefault="0028695D" w:rsidP="002C0BEF">
            <w:pPr>
              <w:rPr>
                <w:rFonts w:asciiTheme="minorHAnsi" w:hAnsiTheme="minorHAnsi"/>
                <w:szCs w:val="22"/>
              </w:rPr>
            </w:pPr>
          </w:p>
        </w:tc>
      </w:tr>
      <w:tr w:rsidR="0028695D" w:rsidRPr="007A5EFD" w:rsidTr="00725AD1">
        <w:trPr>
          <w:trHeight w:val="14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8695D" w:rsidRPr="0028695D" w:rsidRDefault="0028695D" w:rsidP="002C0BEF">
            <w:pPr>
              <w:rPr>
                <w:rFonts w:asciiTheme="minorHAnsi" w:hAnsiTheme="minorHAnsi" w:cs="Arial"/>
                <w:b/>
                <w:szCs w:val="22"/>
              </w:rPr>
            </w:pPr>
            <w:r w:rsidRPr="0028695D">
              <w:rPr>
                <w:rFonts w:asciiTheme="minorHAnsi" w:hAnsiTheme="minorHAnsi" w:cs="Arial"/>
                <w:b/>
                <w:szCs w:val="22"/>
              </w:rPr>
              <w:t>Nature / description of event: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695D" w:rsidRPr="0028695D" w:rsidRDefault="0028695D" w:rsidP="002C0BEF">
            <w:pPr>
              <w:rPr>
                <w:rFonts w:asciiTheme="minorHAnsi" w:hAnsiTheme="minorHAnsi"/>
                <w:szCs w:val="22"/>
              </w:rPr>
            </w:pPr>
          </w:p>
          <w:p w:rsidR="0028695D" w:rsidRDefault="0028695D" w:rsidP="002C0BEF">
            <w:pPr>
              <w:rPr>
                <w:rFonts w:asciiTheme="minorHAnsi" w:hAnsiTheme="minorHAnsi"/>
                <w:szCs w:val="22"/>
              </w:rPr>
            </w:pPr>
          </w:p>
          <w:p w:rsidR="009F648F" w:rsidRPr="0028695D" w:rsidRDefault="009F648F" w:rsidP="002C0BEF">
            <w:pPr>
              <w:rPr>
                <w:rFonts w:asciiTheme="minorHAnsi" w:hAnsiTheme="minorHAnsi"/>
                <w:szCs w:val="22"/>
              </w:rPr>
            </w:pPr>
          </w:p>
          <w:p w:rsidR="0028695D" w:rsidRDefault="0028695D" w:rsidP="002C0BEF">
            <w:pPr>
              <w:rPr>
                <w:rFonts w:asciiTheme="minorHAnsi" w:hAnsiTheme="minorHAnsi"/>
                <w:szCs w:val="22"/>
              </w:rPr>
            </w:pPr>
          </w:p>
          <w:p w:rsidR="00297405" w:rsidRPr="0028695D" w:rsidRDefault="00297405" w:rsidP="002C0BEF">
            <w:pPr>
              <w:rPr>
                <w:rFonts w:asciiTheme="minorHAnsi" w:hAnsiTheme="minorHAnsi"/>
                <w:szCs w:val="22"/>
              </w:rPr>
            </w:pPr>
          </w:p>
          <w:p w:rsidR="0028695D" w:rsidRPr="0028695D" w:rsidRDefault="0028695D" w:rsidP="002C0BEF">
            <w:pPr>
              <w:rPr>
                <w:rFonts w:asciiTheme="minorHAnsi" w:hAnsiTheme="minorHAnsi"/>
                <w:szCs w:val="22"/>
              </w:rPr>
            </w:pPr>
          </w:p>
        </w:tc>
      </w:tr>
      <w:tr w:rsidR="007D48A4" w:rsidRPr="007A5EFD" w:rsidTr="00725AD1">
        <w:trPr>
          <w:trHeight w:val="26"/>
        </w:trPr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28695D" w:rsidP="0028695D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Investigation </w:t>
            </w:r>
            <w:r w:rsidR="006E7455" w:rsidRPr="006E7455">
              <w:rPr>
                <w:rStyle w:val="Questionlabel"/>
                <w:color w:val="FFFFFF" w:themeColor="background1"/>
              </w:rPr>
              <w:t>Details (action taken to investigate or correct situation)</w:t>
            </w:r>
          </w:p>
        </w:tc>
      </w:tr>
      <w:tr w:rsidR="006E7455" w:rsidRPr="007A5EFD" w:rsidTr="00725AD1">
        <w:trPr>
          <w:trHeight w:val="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7455" w:rsidRPr="0028695D" w:rsidRDefault="006E7455" w:rsidP="006E7455">
            <w:pPr>
              <w:pStyle w:val="Header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28695D">
              <w:rPr>
                <w:rFonts w:asciiTheme="minorHAnsi" w:hAnsiTheme="minorHAnsi" w:cs="Arial"/>
                <w:b/>
                <w:szCs w:val="22"/>
              </w:rPr>
              <w:t xml:space="preserve">Specific action taken to investigate / resolve 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7455" w:rsidRDefault="006E7455" w:rsidP="002C0BEF">
            <w:pPr>
              <w:rPr>
                <w:color w:val="A6A6A6" w:themeColor="background1" w:themeShade="A6"/>
                <w:sz w:val="18"/>
              </w:rPr>
            </w:pPr>
            <w:r w:rsidRPr="006E7455">
              <w:rPr>
                <w:color w:val="A6A6A6" w:themeColor="background1" w:themeShade="A6"/>
                <w:sz w:val="18"/>
              </w:rPr>
              <w:t>(e.g. police contacted, patient contacted, record reconciliation)</w:t>
            </w:r>
          </w:p>
          <w:p w:rsidR="009F648F" w:rsidRDefault="009F648F" w:rsidP="002C0BEF">
            <w:pPr>
              <w:rPr>
                <w:color w:val="A6A6A6" w:themeColor="background1" w:themeShade="A6"/>
                <w:sz w:val="18"/>
              </w:rPr>
            </w:pPr>
          </w:p>
          <w:p w:rsidR="00297405" w:rsidRDefault="00297405" w:rsidP="002C0BEF">
            <w:pPr>
              <w:rPr>
                <w:color w:val="A6A6A6" w:themeColor="background1" w:themeShade="A6"/>
                <w:sz w:val="18"/>
              </w:rPr>
            </w:pPr>
          </w:p>
          <w:p w:rsidR="009F648F" w:rsidRDefault="009F648F" w:rsidP="002C0BEF">
            <w:pPr>
              <w:rPr>
                <w:color w:val="A6A6A6" w:themeColor="background1" w:themeShade="A6"/>
                <w:sz w:val="18"/>
              </w:rPr>
            </w:pPr>
          </w:p>
          <w:p w:rsidR="009F648F" w:rsidRPr="002C0BEF" w:rsidRDefault="009F648F" w:rsidP="002C0BEF"/>
        </w:tc>
      </w:tr>
      <w:tr w:rsidR="006E7455" w:rsidRPr="007A5EFD" w:rsidTr="00725AD1">
        <w:trPr>
          <w:trHeight w:val="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7455" w:rsidRPr="0028695D" w:rsidRDefault="006E7455" w:rsidP="006E7455">
            <w:pPr>
              <w:pStyle w:val="Header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28695D">
              <w:rPr>
                <w:rFonts w:asciiTheme="minorHAnsi" w:hAnsiTheme="minorHAnsi" w:cs="Arial"/>
                <w:b/>
                <w:szCs w:val="22"/>
              </w:rPr>
              <w:t>What follow-up is required and by whom: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7455" w:rsidRPr="002C0BEF" w:rsidRDefault="006E7455" w:rsidP="002C0BEF"/>
        </w:tc>
      </w:tr>
      <w:tr w:rsidR="006E7455" w:rsidRPr="007A5EFD" w:rsidTr="00725AD1">
        <w:trPr>
          <w:trHeight w:val="1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7455" w:rsidRPr="0028695D" w:rsidRDefault="006E7455" w:rsidP="006E7455">
            <w:pPr>
              <w:pStyle w:val="Header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28695D">
              <w:rPr>
                <w:rFonts w:asciiTheme="minorHAnsi" w:hAnsiTheme="minorHAnsi" w:cs="Arial"/>
                <w:b/>
                <w:szCs w:val="22"/>
              </w:rPr>
              <w:t>What actions have been taken to minimise reoccurrence: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7455" w:rsidRPr="002C0BEF" w:rsidRDefault="006E7455" w:rsidP="002C0BEF"/>
        </w:tc>
      </w:tr>
      <w:tr w:rsidR="006E7455" w:rsidRPr="007A5EFD" w:rsidTr="00725AD1">
        <w:trPr>
          <w:trHeight w:val="33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7455" w:rsidRPr="0028695D" w:rsidRDefault="006E7455" w:rsidP="006E7455">
            <w:pPr>
              <w:pStyle w:val="Header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28695D">
              <w:rPr>
                <w:rFonts w:asciiTheme="minorHAnsi" w:hAnsiTheme="minorHAnsi" w:cs="Arial"/>
                <w:b/>
                <w:szCs w:val="22"/>
              </w:rPr>
              <w:t>Most likely cause of discrepancy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7455" w:rsidRPr="00725AD1" w:rsidRDefault="0047111E" w:rsidP="00725AD1">
            <w:sdt>
              <w:sdtPr>
                <w:id w:val="-188215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4C80" w:rsidRPr="00725AD1">
              <w:t xml:space="preserve"> </w:t>
            </w:r>
            <w:r w:rsidR="006E7455" w:rsidRPr="00725AD1">
              <w:t>Theft/diversion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7455" w:rsidRPr="00725AD1" w:rsidRDefault="0047111E" w:rsidP="0085421C">
            <w:sdt>
              <w:sdtPr>
                <w:id w:val="211085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21C" w:rsidRPr="00725AD1">
              <w:t xml:space="preserve"> Error with measuring/dosing device</w:t>
            </w:r>
          </w:p>
        </w:tc>
      </w:tr>
      <w:tr w:rsidR="006E7455" w:rsidRPr="007A5EFD" w:rsidTr="00725AD1">
        <w:trPr>
          <w:trHeight w:val="332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7455" w:rsidRPr="0028695D" w:rsidRDefault="006E7455" w:rsidP="006E7455">
            <w:pPr>
              <w:pStyle w:val="Header"/>
              <w:jc w:val="left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7455" w:rsidRPr="00725AD1" w:rsidRDefault="0047111E" w:rsidP="00725AD1">
            <w:sdt>
              <w:sdtPr>
                <w:id w:val="-167780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C80" w:rsidRPr="00725A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4C80" w:rsidRPr="00725AD1">
              <w:t xml:space="preserve"> Record keeping error</w:t>
            </w:r>
            <w:r w:rsidR="00725AD1" w:rsidRPr="00725AD1">
              <w:rPr>
                <w:color w:val="BFBFBF" w:themeColor="background1" w:themeShade="BF"/>
                <w:sz w:val="18"/>
              </w:rPr>
              <w:t xml:space="preserve"> (missing paperwork)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7455" w:rsidRPr="00725AD1" w:rsidRDefault="0047111E" w:rsidP="0085421C">
            <w:sdt>
              <w:sdtPr>
                <w:id w:val="-76322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21C" w:rsidRPr="00725AD1">
              <w:t xml:space="preserve"> Dispensing error  </w:t>
            </w:r>
          </w:p>
        </w:tc>
      </w:tr>
      <w:tr w:rsidR="006E7455" w:rsidRPr="007A5EFD" w:rsidTr="00725AD1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7455" w:rsidRPr="0028695D" w:rsidRDefault="006E7455" w:rsidP="006E7455">
            <w:pPr>
              <w:pStyle w:val="Header"/>
              <w:jc w:val="left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7455" w:rsidRPr="00725AD1" w:rsidRDefault="0047111E" w:rsidP="002C0BEF">
            <w:sdt>
              <w:sdtPr>
                <w:id w:val="-22329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C80" w:rsidRPr="00725A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4C80" w:rsidRPr="00725AD1">
              <w:t xml:space="preserve"> Over/Under supply to intended recipient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7455" w:rsidRPr="00725AD1" w:rsidRDefault="0047111E" w:rsidP="0085421C">
            <w:sdt>
              <w:sdtPr>
                <w:id w:val="-2240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21C" w:rsidRPr="00725A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21C" w:rsidRPr="00725AD1">
              <w:t xml:space="preserve"> Over/under supply from wholesaler/ward/pharmacy  </w:t>
            </w:r>
          </w:p>
        </w:tc>
      </w:tr>
      <w:tr w:rsidR="006E7455" w:rsidRPr="007A5EFD" w:rsidTr="00725AD1">
        <w:trPr>
          <w:trHeight w:val="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7455" w:rsidRPr="0028695D" w:rsidRDefault="006E7455" w:rsidP="00DD13FA">
            <w:pPr>
              <w:rPr>
                <w:rStyle w:val="Questionlabel"/>
                <w:rFonts w:asciiTheme="minorHAnsi" w:hAnsiTheme="minorHAnsi"/>
                <w:szCs w:val="22"/>
              </w:rPr>
            </w:pPr>
            <w:r w:rsidRPr="0028695D">
              <w:rPr>
                <w:rStyle w:val="Questionlabel"/>
                <w:rFonts w:asciiTheme="minorHAnsi" w:hAnsiTheme="minorHAnsi"/>
                <w:szCs w:val="22"/>
              </w:rPr>
              <w:t>Relevant Incident ID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E7455" w:rsidRPr="002C0BEF" w:rsidRDefault="006E7455" w:rsidP="002C0BEF">
            <w:r w:rsidRPr="006E7455">
              <w:rPr>
                <w:color w:val="A6A6A6" w:themeColor="background1" w:themeShade="A6"/>
                <w:sz w:val="18"/>
              </w:rPr>
              <w:t>(</w:t>
            </w:r>
            <w:proofErr w:type="spellStart"/>
            <w:r w:rsidRPr="006E7455">
              <w:rPr>
                <w:color w:val="A6A6A6" w:themeColor="background1" w:themeShade="A6"/>
                <w:sz w:val="18"/>
              </w:rPr>
              <w:t>eg</w:t>
            </w:r>
            <w:proofErr w:type="spellEnd"/>
            <w:r w:rsidRPr="006E7455">
              <w:rPr>
                <w:color w:val="A6A6A6" w:themeColor="background1" w:themeShade="A6"/>
                <w:sz w:val="18"/>
              </w:rPr>
              <w:t xml:space="preserve"> </w:t>
            </w:r>
            <w:proofErr w:type="spellStart"/>
            <w:r w:rsidRPr="006E7455">
              <w:rPr>
                <w:color w:val="A6A6A6" w:themeColor="background1" w:themeShade="A6"/>
                <w:sz w:val="18"/>
              </w:rPr>
              <w:t>RiskMan</w:t>
            </w:r>
            <w:proofErr w:type="spellEnd"/>
            <w:r w:rsidRPr="006E7455">
              <w:rPr>
                <w:color w:val="A6A6A6" w:themeColor="background1" w:themeShade="A6"/>
                <w:sz w:val="18"/>
              </w:rPr>
              <w:t>, Police job number)</w:t>
            </w:r>
          </w:p>
        </w:tc>
      </w:tr>
    </w:tbl>
    <w:p w:rsidR="006E7455" w:rsidRPr="0028695D" w:rsidRDefault="006E7455" w:rsidP="002873F4">
      <w:pPr>
        <w:spacing w:before="240" w:after="120" w:line="480" w:lineRule="auto"/>
        <w:ind w:left="-284"/>
        <w:rPr>
          <w:rFonts w:asciiTheme="minorHAnsi" w:hAnsiTheme="minorHAnsi" w:cs="Arial"/>
          <w:sz w:val="20"/>
        </w:rPr>
      </w:pPr>
      <w:r w:rsidRPr="0028695D">
        <w:rPr>
          <w:rFonts w:asciiTheme="minorHAnsi" w:hAnsiTheme="minorHAnsi" w:cs="Arial"/>
          <w:sz w:val="20"/>
        </w:rPr>
        <w:t>Person responsible for maintaining relevant register (</w:t>
      </w:r>
      <w:proofErr w:type="spellStart"/>
      <w:r w:rsidR="0085421C" w:rsidRPr="0028695D">
        <w:rPr>
          <w:rFonts w:asciiTheme="minorHAnsi" w:hAnsiTheme="minorHAnsi" w:cs="Arial"/>
          <w:sz w:val="20"/>
        </w:rPr>
        <w:t>MPTGR</w:t>
      </w:r>
      <w:proofErr w:type="spellEnd"/>
      <w:r w:rsidR="0085421C" w:rsidRPr="0028695D">
        <w:rPr>
          <w:rFonts w:asciiTheme="minorHAnsi" w:hAnsiTheme="minorHAnsi" w:cs="Arial"/>
          <w:sz w:val="20"/>
        </w:rPr>
        <w:t xml:space="preserve"> - Regulation 50) ……………………………………………</w:t>
      </w:r>
      <w:r w:rsidR="00725AD1">
        <w:rPr>
          <w:rFonts w:asciiTheme="minorHAnsi" w:hAnsiTheme="minorHAnsi" w:cs="Arial"/>
          <w:sz w:val="20"/>
        </w:rPr>
        <w:t>……………………</w:t>
      </w:r>
      <w:r w:rsidR="00725AD1">
        <w:rPr>
          <w:rFonts w:asciiTheme="minorHAnsi" w:hAnsiTheme="minorHAnsi" w:cs="Arial"/>
          <w:sz w:val="20"/>
        </w:rPr>
        <w:br/>
      </w:r>
      <w:r w:rsidRPr="0028695D">
        <w:rPr>
          <w:rFonts w:asciiTheme="minorHAnsi" w:hAnsiTheme="minorHAnsi" w:cs="Arial"/>
          <w:sz w:val="20"/>
        </w:rPr>
        <w:t>Person making this report........................................................................ of (service) ......................................................</w:t>
      </w:r>
      <w:r w:rsidR="00725AD1">
        <w:rPr>
          <w:rFonts w:asciiTheme="minorHAnsi" w:hAnsiTheme="minorHAnsi" w:cs="Arial"/>
          <w:sz w:val="20"/>
        </w:rPr>
        <w:t>...........................</w:t>
      </w:r>
      <w:r w:rsidR="00297405">
        <w:rPr>
          <w:rFonts w:asciiTheme="minorHAnsi" w:hAnsiTheme="minorHAnsi" w:cs="Arial"/>
          <w:sz w:val="20"/>
        </w:rPr>
        <w:t xml:space="preserve"> </w:t>
      </w:r>
      <w:r w:rsidRPr="0028695D">
        <w:rPr>
          <w:rFonts w:asciiTheme="minorHAnsi" w:hAnsiTheme="minorHAnsi" w:cs="Arial"/>
          <w:sz w:val="20"/>
        </w:rPr>
        <w:br/>
        <w:t>Position......................................</w:t>
      </w:r>
      <w:r w:rsidR="00725AD1">
        <w:rPr>
          <w:rFonts w:asciiTheme="minorHAnsi" w:hAnsiTheme="minorHAnsi" w:cs="Arial"/>
          <w:sz w:val="20"/>
        </w:rPr>
        <w:t>...............................</w:t>
      </w:r>
      <w:r w:rsidRPr="0028695D">
        <w:rPr>
          <w:rFonts w:asciiTheme="minorHAnsi" w:hAnsiTheme="minorHAnsi" w:cs="Arial"/>
          <w:sz w:val="20"/>
        </w:rPr>
        <w:t>Signature…………………………………………………Date..................................</w:t>
      </w:r>
      <w:r w:rsidR="00725AD1">
        <w:rPr>
          <w:rFonts w:asciiTheme="minorHAnsi" w:hAnsiTheme="minorHAnsi" w:cs="Arial"/>
          <w:sz w:val="20"/>
        </w:rPr>
        <w:t>...................</w:t>
      </w:r>
    </w:p>
    <w:tbl>
      <w:tblPr>
        <w:tblStyle w:val="NTGTable1"/>
        <w:tblW w:w="10388" w:type="dxa"/>
        <w:tblInd w:w="-4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388"/>
      </w:tblGrid>
      <w:tr w:rsidR="00872B4E" w:rsidRPr="007A5EFD" w:rsidTr="006E7455">
        <w:trPr>
          <w:trHeight w:val="727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B1BF1" w:rsidRPr="00814AF6" w:rsidRDefault="006E7455" w:rsidP="0026532D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rPr>
                <w:rFonts w:ascii="Lato" w:eastAsia="Calibri" w:hAnsi="Lato"/>
                <w:color w:val="auto"/>
                <w:kern w:val="0"/>
                <w:sz w:val="22"/>
                <w:szCs w:val="20"/>
                <w:lang w:eastAsia="en-US"/>
              </w:rPr>
              <w:lastRenderedPageBreak/>
              <w:br w:type="page"/>
            </w:r>
            <w:r w:rsidR="0085421C">
              <w:t>What to report</w:t>
            </w:r>
          </w:p>
          <w:p w:rsidR="0026532D" w:rsidRDefault="0085421C" w:rsidP="00017D91">
            <w:pPr>
              <w:widowControl w:val="0"/>
            </w:pPr>
            <w:r>
              <w:t>Reporting discrepancies with your S8 register is mandatory under the Medicines, Poisons and Therapeutic Goods Act 2012. You must report instances where you become aware that a substance</w:t>
            </w:r>
            <w:r w:rsidR="00FD644A">
              <w:t xml:space="preserve"> you</w:t>
            </w:r>
            <w:r>
              <w:t xml:space="preserve"> must keep a register for (</w:t>
            </w:r>
            <w:proofErr w:type="spellStart"/>
            <w:r w:rsidR="00FD644A">
              <w:t>eg</w:t>
            </w:r>
            <w:proofErr w:type="spellEnd"/>
            <w:r w:rsidR="00FD644A">
              <w:t xml:space="preserve"> </w:t>
            </w:r>
            <w:r w:rsidR="00017D91">
              <w:t>Schedule</w:t>
            </w:r>
            <w:r>
              <w:t xml:space="preserve"> 8</w:t>
            </w:r>
            <w:r w:rsidR="00017D91">
              <w:t xml:space="preserve"> medicines) has been lost, misappropriated</w:t>
            </w:r>
            <w:r w:rsidR="00FD644A">
              <w:t xml:space="preserve"> (negative or excess balance)</w:t>
            </w:r>
            <w:r w:rsidR="00017D91">
              <w:t xml:space="preserve"> or stolen. Your local Policy may also require you to report the loss of Restricted or Controlled Schedule 4 medicines.</w:t>
            </w:r>
          </w:p>
          <w:p w:rsidR="00017D91" w:rsidRDefault="00017D91" w:rsidP="00017D91">
            <w:pPr>
              <w:widowControl w:val="0"/>
            </w:pPr>
          </w:p>
          <w:p w:rsidR="00017D91" w:rsidRDefault="00017D91" w:rsidP="00017D91">
            <w:pPr>
              <w:widowControl w:val="0"/>
            </w:pPr>
            <w:r>
              <w:t>You can also use this form as record for other high risk activities such as forged prescriptions.</w:t>
            </w:r>
          </w:p>
          <w:p w:rsidR="00FF2455" w:rsidRDefault="00FF2455" w:rsidP="00017D91">
            <w:pPr>
              <w:widowControl w:val="0"/>
            </w:pPr>
          </w:p>
          <w:p w:rsidR="00FF2455" w:rsidRPr="00814AF6" w:rsidRDefault="00FF2455" w:rsidP="00FF2455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Who must keep a register (Regulation 50)</w:t>
            </w:r>
          </w:p>
          <w:p w:rsidR="00FF2455" w:rsidRDefault="00FF2455" w:rsidP="00FF2455">
            <w:pPr>
              <w:widowControl w:val="0"/>
            </w:pPr>
            <w:r>
              <w:t>People who are authorised to prescribe or supply Schedule 8 medicines must keep a register. This includes:</w:t>
            </w:r>
            <w:r>
              <w:br/>
            </w:r>
          </w:p>
          <w:p w:rsidR="00FF2455" w:rsidRDefault="00FF2455" w:rsidP="00FF2455">
            <w:pPr>
              <w:pStyle w:val="ListParagraph"/>
              <w:numPr>
                <w:ilvl w:val="0"/>
                <w:numId w:val="13"/>
              </w:numPr>
            </w:pPr>
            <w:r w:rsidRPr="00FF2455">
              <w:rPr>
                <w:b/>
              </w:rPr>
              <w:t xml:space="preserve">The nurse in charge of a ward or department of a hospital </w:t>
            </w:r>
            <w:r>
              <w:rPr>
                <w:b/>
              </w:rPr>
              <w:t>–</w:t>
            </w:r>
            <w:r w:rsidRPr="00FF2455">
              <w:t xml:space="preserve"> For the</w:t>
            </w:r>
            <w:r>
              <w:t xml:space="preserve"> ward or department</w:t>
            </w:r>
          </w:p>
          <w:p w:rsidR="00FF2455" w:rsidRDefault="00FF2455" w:rsidP="00FF2455">
            <w:pPr>
              <w:pStyle w:val="ListParagraph"/>
              <w:numPr>
                <w:ilvl w:val="0"/>
                <w:numId w:val="13"/>
              </w:numPr>
            </w:pPr>
            <w:r w:rsidRPr="00FF2455">
              <w:rPr>
                <w:b/>
              </w:rPr>
              <w:t>The nurse in charge of a residential facility -</w:t>
            </w:r>
            <w:r>
              <w:rPr>
                <w:b/>
              </w:rPr>
              <w:t xml:space="preserve"> </w:t>
            </w:r>
            <w:r w:rsidRPr="00FF2455">
              <w:t>For the residential facility</w:t>
            </w:r>
          </w:p>
          <w:p w:rsidR="00FF2455" w:rsidRDefault="00FF2455" w:rsidP="00FF2455">
            <w:pPr>
              <w:pStyle w:val="ListParagraph"/>
              <w:numPr>
                <w:ilvl w:val="0"/>
                <w:numId w:val="13"/>
              </w:numPr>
            </w:pPr>
            <w:r w:rsidRPr="00FF2455">
              <w:rPr>
                <w:b/>
              </w:rPr>
              <w:t xml:space="preserve">The person in charge of a declared place </w:t>
            </w:r>
            <w:r>
              <w:rPr>
                <w:b/>
              </w:rPr>
              <w:t>–</w:t>
            </w:r>
            <w:r>
              <w:t xml:space="preserve"> For the declared place</w:t>
            </w:r>
          </w:p>
          <w:p w:rsidR="00FF2455" w:rsidRDefault="00FF2455" w:rsidP="00FF2455">
            <w:pPr>
              <w:pStyle w:val="ListParagraph"/>
              <w:numPr>
                <w:ilvl w:val="0"/>
                <w:numId w:val="13"/>
              </w:numPr>
            </w:pPr>
            <w:r w:rsidRPr="00FF2455">
              <w:rPr>
                <w:b/>
              </w:rPr>
              <w:t xml:space="preserve">A doctor </w:t>
            </w:r>
            <w:r>
              <w:rPr>
                <w:b/>
              </w:rPr>
              <w:t>–</w:t>
            </w:r>
            <w:r>
              <w:t xml:space="preserve"> For each premises from which the doctor practises, other than a hospital</w:t>
            </w:r>
          </w:p>
          <w:p w:rsidR="00FF2455" w:rsidRDefault="00FF2455" w:rsidP="00FF2455">
            <w:pPr>
              <w:pStyle w:val="ListParagraph"/>
              <w:numPr>
                <w:ilvl w:val="0"/>
                <w:numId w:val="13"/>
              </w:numPr>
            </w:pPr>
            <w:r w:rsidRPr="00FF2455">
              <w:rPr>
                <w:b/>
              </w:rPr>
              <w:t xml:space="preserve">A dentist </w:t>
            </w:r>
            <w:r>
              <w:rPr>
                <w:b/>
              </w:rPr>
              <w:t>–</w:t>
            </w:r>
            <w:r>
              <w:t xml:space="preserve"> For each premises from which the dentist practises</w:t>
            </w:r>
          </w:p>
          <w:p w:rsidR="00FF2455" w:rsidRDefault="00FF2455" w:rsidP="00FF2455">
            <w:pPr>
              <w:pStyle w:val="ListParagraph"/>
              <w:numPr>
                <w:ilvl w:val="0"/>
                <w:numId w:val="13"/>
              </w:numPr>
            </w:pPr>
            <w:r w:rsidRPr="00FF2455">
              <w:rPr>
                <w:b/>
              </w:rPr>
              <w:t xml:space="preserve">A podiatrist </w:t>
            </w:r>
            <w:r>
              <w:rPr>
                <w:b/>
              </w:rPr>
              <w:t>–</w:t>
            </w:r>
            <w:r>
              <w:t xml:space="preserve"> For each premises from which the podiatrist practises</w:t>
            </w:r>
          </w:p>
          <w:p w:rsidR="00FF2455" w:rsidRDefault="00FF2455" w:rsidP="00FF2455">
            <w:pPr>
              <w:pStyle w:val="ListParagraph"/>
              <w:numPr>
                <w:ilvl w:val="0"/>
                <w:numId w:val="13"/>
              </w:numPr>
            </w:pPr>
            <w:r w:rsidRPr="00FF2455">
              <w:rPr>
                <w:b/>
              </w:rPr>
              <w:t xml:space="preserve">The pharmacist-in-charge of a pharmacy or pharmacy department </w:t>
            </w:r>
            <w:r>
              <w:rPr>
                <w:b/>
              </w:rPr>
              <w:t>–</w:t>
            </w:r>
            <w:r>
              <w:t xml:space="preserve"> For the pharmacy or pharmacy department</w:t>
            </w:r>
          </w:p>
          <w:p w:rsidR="00FF2455" w:rsidRDefault="00FF2455" w:rsidP="00FF2455">
            <w:pPr>
              <w:pStyle w:val="ListParagraph"/>
              <w:numPr>
                <w:ilvl w:val="0"/>
                <w:numId w:val="13"/>
              </w:numPr>
            </w:pPr>
            <w:r w:rsidRPr="00FF2455">
              <w:rPr>
                <w:b/>
              </w:rPr>
              <w:t xml:space="preserve">The person in charge of an ambulance service </w:t>
            </w:r>
            <w:r>
              <w:rPr>
                <w:b/>
              </w:rPr>
              <w:t>–</w:t>
            </w:r>
            <w:r>
              <w:t xml:space="preserve"> For the premises from which the ambulance service operates</w:t>
            </w:r>
          </w:p>
          <w:p w:rsidR="00FF2455" w:rsidRDefault="00FF2455" w:rsidP="00FF2455">
            <w:pPr>
              <w:pStyle w:val="ListParagraph"/>
              <w:numPr>
                <w:ilvl w:val="0"/>
                <w:numId w:val="13"/>
              </w:numPr>
            </w:pPr>
            <w:r w:rsidRPr="00FF2455">
              <w:rPr>
                <w:b/>
              </w:rPr>
              <w:t xml:space="preserve">A nurse </w:t>
            </w:r>
            <w:r>
              <w:rPr>
                <w:b/>
              </w:rPr>
              <w:t>–</w:t>
            </w:r>
            <w:r>
              <w:t xml:space="preserve"> For each premises from which the nurse practises, other than above</w:t>
            </w:r>
          </w:p>
          <w:p w:rsidR="00FF2455" w:rsidRDefault="00FF2455" w:rsidP="00FF2455">
            <w:pPr>
              <w:pStyle w:val="ListParagraph"/>
              <w:numPr>
                <w:ilvl w:val="0"/>
                <w:numId w:val="13"/>
              </w:numPr>
            </w:pPr>
            <w:r w:rsidRPr="00FF2455">
              <w:rPr>
                <w:b/>
              </w:rPr>
              <w:t xml:space="preserve">A midwife </w:t>
            </w:r>
            <w:r>
              <w:rPr>
                <w:b/>
              </w:rPr>
              <w:t>–</w:t>
            </w:r>
            <w:r>
              <w:t xml:space="preserve"> For each premises from which the midwife practises, other than above</w:t>
            </w:r>
          </w:p>
          <w:p w:rsidR="00FF2455" w:rsidRDefault="00FF2455" w:rsidP="00FF2455">
            <w:pPr>
              <w:pStyle w:val="ListParagraph"/>
              <w:numPr>
                <w:ilvl w:val="0"/>
                <w:numId w:val="13"/>
              </w:numPr>
            </w:pPr>
            <w:r w:rsidRPr="00FF2455">
              <w:rPr>
                <w:b/>
              </w:rPr>
              <w:t xml:space="preserve">A veterinarian </w:t>
            </w:r>
            <w:r>
              <w:rPr>
                <w:b/>
              </w:rPr>
              <w:t>–</w:t>
            </w:r>
            <w:r>
              <w:t xml:space="preserve"> For each premises from which the veterinarian practises</w:t>
            </w:r>
          </w:p>
          <w:p w:rsidR="00017D91" w:rsidRPr="00814AF6" w:rsidRDefault="00017D91" w:rsidP="00017D91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What will happen</w:t>
            </w:r>
          </w:p>
          <w:p w:rsidR="00017D91" w:rsidRPr="00F15931" w:rsidRDefault="00017D91" w:rsidP="00017D91">
            <w:pPr>
              <w:widowControl w:val="0"/>
            </w:pPr>
            <w:r>
              <w:t xml:space="preserve">Information provided to Medicines and Poisons will be recorded and if further investigations are required you may be contacted.  </w:t>
            </w:r>
          </w:p>
        </w:tc>
      </w:tr>
      <w:tr w:rsidR="00872B4E" w:rsidRPr="007A5EFD" w:rsidTr="006E7455">
        <w:trPr>
          <w:trHeight w:val="28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p w:rsidR="00334E9E" w:rsidRDefault="00334E9E" w:rsidP="00334E9E">
      <w:pPr>
        <w:pStyle w:val="Heading1"/>
      </w:pPr>
      <w:r>
        <w:t>Criminal activity (forgery, stolen medicines)</w:t>
      </w:r>
    </w:p>
    <w:p w:rsidR="00334E9E" w:rsidRDefault="00297405" w:rsidP="009B1BF1">
      <w:r>
        <w:t xml:space="preserve">The </w:t>
      </w:r>
      <w:r w:rsidR="00334E9E">
        <w:t>Act requires reporting</w:t>
      </w:r>
      <w:r w:rsidR="00990316">
        <w:t xml:space="preserve"> of presentation of forged prescriptions</w:t>
      </w:r>
      <w:r w:rsidR="00334E9E">
        <w:t xml:space="preserve"> to Police. Stolen medicines should also be reporte</w:t>
      </w:r>
      <w:r w:rsidR="00990316">
        <w:t xml:space="preserve">d. Mandatory reporting under </w:t>
      </w:r>
      <w:proofErr w:type="spellStart"/>
      <w:r w:rsidR="00990316">
        <w:t>AH</w:t>
      </w:r>
      <w:r w:rsidR="00334E9E">
        <w:t>P</w:t>
      </w:r>
      <w:r w:rsidR="00990316">
        <w:t>RA</w:t>
      </w:r>
      <w:proofErr w:type="spellEnd"/>
      <w:r w:rsidR="00334E9E">
        <w:t xml:space="preserve"> may apply, contact AHPRA for more information and support. </w:t>
      </w:r>
      <w:r w:rsidR="00990316">
        <w:t>Healt</w:t>
      </w:r>
      <w:bookmarkStart w:id="0" w:name="_GoBack"/>
      <w:bookmarkEnd w:id="0"/>
      <w:r w:rsidR="00990316">
        <w:t>h Practitioners’</w:t>
      </w:r>
      <w:r w:rsidR="00334E9E">
        <w:t xml:space="preserve"> should engage their professional indemnity insurer for further advice.</w:t>
      </w:r>
    </w:p>
    <w:sectPr w:rsidR="00334E9E" w:rsidSect="00725AD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12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1E" w:rsidRDefault="0047111E" w:rsidP="007332FF">
      <w:r>
        <w:separator/>
      </w:r>
    </w:p>
  </w:endnote>
  <w:endnote w:type="continuationSeparator" w:id="0">
    <w:p w:rsidR="0047111E" w:rsidRDefault="0047111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E10351" w:rsidRDefault="00E10351" w:rsidP="00E10351">
          <w:pPr>
            <w:spacing w:after="0"/>
            <w:rPr>
              <w:rStyle w:val="PageNumber"/>
              <w:b/>
            </w:rPr>
          </w:pPr>
          <w:r>
            <w:rPr>
              <w:rStyle w:val="PageNumber"/>
              <w:b/>
            </w:rPr>
            <w:t>Department of Health– Medicines and Poisons</w:t>
          </w:r>
        </w:p>
        <w:p w:rsidR="00E10351" w:rsidRDefault="00E10351" w:rsidP="00E10351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9 October 2023 | Version 1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1451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1451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291DFE" w:rsidRDefault="00114510" w:rsidP="00291DFE">
          <w:pPr>
            <w:spacing w:after="0"/>
            <w:rPr>
              <w:rStyle w:val="PageNumber"/>
              <w:b/>
            </w:rPr>
          </w:pPr>
          <w:r w:rsidRPr="00114510">
            <w:rPr>
              <w:rStyle w:val="PageNumber"/>
              <w:b/>
            </w:rPr>
            <w:t xml:space="preserve">Return the completed form to Medicines &amp; Poisons Control by email: </w:t>
          </w:r>
          <w:proofErr w:type="spellStart"/>
          <w:r w:rsidRPr="00114510">
            <w:rPr>
              <w:rStyle w:val="PageNumber"/>
              <w:b/>
            </w:rPr>
            <w:t>poisonscontrol@nt.gov.au</w:t>
          </w:r>
          <w:proofErr w:type="spellEnd"/>
          <w:r w:rsidRPr="00114510">
            <w:rPr>
              <w:rStyle w:val="PageNumber"/>
              <w:b/>
            </w:rPr>
            <w:t>.</w:t>
          </w:r>
        </w:p>
        <w:p w:rsidR="00291DFE" w:rsidRDefault="00FD644A" w:rsidP="00291DFE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1</w:t>
          </w:r>
          <w:r w:rsidR="00E10351">
            <w:rPr>
              <w:rStyle w:val="PageNumber"/>
            </w:rPr>
            <w:t xml:space="preserve"> </w:t>
          </w:r>
          <w:r>
            <w:rPr>
              <w:rStyle w:val="PageNumber"/>
            </w:rPr>
            <w:t>November</w:t>
          </w:r>
          <w:r w:rsidR="00E10351">
            <w:rPr>
              <w:rStyle w:val="PageNumber"/>
            </w:rPr>
            <w:t xml:space="preserve"> 2023 | Version 1</w:t>
          </w:r>
        </w:p>
        <w:p w:rsidR="002645D5" w:rsidRPr="00CE30CF" w:rsidRDefault="00291DFE" w:rsidP="00291DFE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11451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11451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1E" w:rsidRDefault="0047111E" w:rsidP="007332FF">
      <w:r>
        <w:separator/>
      </w:r>
    </w:p>
  </w:footnote>
  <w:footnote w:type="continuationSeparator" w:id="0">
    <w:p w:rsidR="0047111E" w:rsidRDefault="0047111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85421C" w:rsidP="00FB3CC5">
    <w:pPr>
      <w:pStyle w:val="Header"/>
    </w:pPr>
    <w:r>
      <w:rPr>
        <w:rStyle w:val="HeaderChar"/>
      </w:rPr>
      <w:t>DRUG LOSS, INCIDENT OR DISCREPANCY REPORT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E908F1" w:rsidRDefault="0085421C" w:rsidP="00725AD1">
    <w:pPr>
      <w:pStyle w:val="Title"/>
      <w:spacing w:after="0"/>
      <w:jc w:val="center"/>
    </w:pPr>
    <w:r>
      <w:rPr>
        <w:rStyle w:val="TitleChar"/>
        <w:sz w:val="36"/>
      </w:rPr>
      <w:t>DRUG LOSS, INCIDENT OR DISCREPANCY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BC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9C35E1"/>
    <w:multiLevelType w:val="hybridMultilevel"/>
    <w:tmpl w:val="8EB8C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38"/>
  </w:num>
  <w:num w:numId="4">
    <w:abstractNumId w:val="25"/>
  </w:num>
  <w:num w:numId="5">
    <w:abstractNumId w:val="17"/>
  </w:num>
  <w:num w:numId="6">
    <w:abstractNumId w:val="8"/>
  </w:num>
  <w:num w:numId="7">
    <w:abstractNumId w:val="27"/>
  </w:num>
  <w:num w:numId="8">
    <w:abstractNumId w:val="16"/>
  </w:num>
  <w:num w:numId="9">
    <w:abstractNumId w:val="37"/>
  </w:num>
  <w:num w:numId="10">
    <w:abstractNumId w:val="23"/>
  </w:num>
  <w:num w:numId="11">
    <w:abstractNumId w:val="34"/>
  </w:num>
  <w:num w:numId="12">
    <w:abstractNumId w:val="0"/>
  </w:num>
  <w:num w:numId="1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DF"/>
    <w:rsid w:val="00001DDF"/>
    <w:rsid w:val="0000322D"/>
    <w:rsid w:val="00007670"/>
    <w:rsid w:val="00010665"/>
    <w:rsid w:val="00017D91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26C9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B4BF6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4510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8695D"/>
    <w:rsid w:val="002873F4"/>
    <w:rsid w:val="00291DFE"/>
    <w:rsid w:val="002926BC"/>
    <w:rsid w:val="00293A72"/>
    <w:rsid w:val="00297405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34E9E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111E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0E46"/>
    <w:rsid w:val="00543BD1"/>
    <w:rsid w:val="00544C80"/>
    <w:rsid w:val="00556113"/>
    <w:rsid w:val="005621C4"/>
    <w:rsid w:val="00564C12"/>
    <w:rsid w:val="005654B8"/>
    <w:rsid w:val="00574836"/>
    <w:rsid w:val="005762CC"/>
    <w:rsid w:val="00582D3D"/>
    <w:rsid w:val="00585B54"/>
    <w:rsid w:val="00590040"/>
    <w:rsid w:val="00595386"/>
    <w:rsid w:val="00597234"/>
    <w:rsid w:val="005A4AC0"/>
    <w:rsid w:val="005A539B"/>
    <w:rsid w:val="005A5FDF"/>
    <w:rsid w:val="005A7669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6CF"/>
    <w:rsid w:val="005F77C7"/>
    <w:rsid w:val="0061177E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866DF"/>
    <w:rsid w:val="0069114B"/>
    <w:rsid w:val="006944C1"/>
    <w:rsid w:val="006A756A"/>
    <w:rsid w:val="006B7FE0"/>
    <w:rsid w:val="006D66F7"/>
    <w:rsid w:val="006E283C"/>
    <w:rsid w:val="006E7455"/>
    <w:rsid w:val="00705C9D"/>
    <w:rsid w:val="00705F13"/>
    <w:rsid w:val="00714F1D"/>
    <w:rsid w:val="00715225"/>
    <w:rsid w:val="00720CC6"/>
    <w:rsid w:val="00721C64"/>
    <w:rsid w:val="00722DDB"/>
    <w:rsid w:val="00724728"/>
    <w:rsid w:val="00724F98"/>
    <w:rsid w:val="00725AD1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8E8"/>
    <w:rsid w:val="007C5CFD"/>
    <w:rsid w:val="007C690C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21C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0316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648F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D7543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3CD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0D1A"/>
    <w:rsid w:val="00CF540E"/>
    <w:rsid w:val="00D02F07"/>
    <w:rsid w:val="00D15D88"/>
    <w:rsid w:val="00D27D49"/>
    <w:rsid w:val="00D27EBE"/>
    <w:rsid w:val="00D30F0E"/>
    <w:rsid w:val="00D32BCF"/>
    <w:rsid w:val="00D34336"/>
    <w:rsid w:val="00D35D55"/>
    <w:rsid w:val="00D36A49"/>
    <w:rsid w:val="00D517C6"/>
    <w:rsid w:val="00D5309E"/>
    <w:rsid w:val="00D53351"/>
    <w:rsid w:val="00D62577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0351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2641"/>
    <w:rsid w:val="00E93406"/>
    <w:rsid w:val="00E956C5"/>
    <w:rsid w:val="00E95C39"/>
    <w:rsid w:val="00EA2C39"/>
    <w:rsid w:val="00EB0A3C"/>
    <w:rsid w:val="00EB0A96"/>
    <w:rsid w:val="00EB7214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2D3A"/>
    <w:rsid w:val="00FD3E6F"/>
    <w:rsid w:val="00FD51B9"/>
    <w:rsid w:val="00FD5849"/>
    <w:rsid w:val="00FD644A"/>
    <w:rsid w:val="00FE03E4"/>
    <w:rsid w:val="00FE2A39"/>
    <w:rsid w:val="00FF2455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83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5621C4"/>
    <w:rPr>
      <w:rFonts w:ascii="Lato" w:hAnsi="Lato"/>
    </w:rPr>
  </w:style>
  <w:style w:type="character" w:customStyle="1" w:styleId="Regions">
    <w:name w:val="Regions"/>
    <w:basedOn w:val="DefaultParagraphFont"/>
    <w:uiPriority w:val="1"/>
    <w:rsid w:val="00291DFE"/>
    <w:rPr>
      <w:color w:val="4D4D4D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7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455"/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455"/>
    <w:rPr>
      <w:rFonts w:asciiTheme="minorHAnsi" w:eastAsiaTheme="minorHAnsi" w:hAnsiTheme="minorHAnsi" w:cstheme="minorBidi"/>
      <w:sz w:val="20"/>
    </w:rPr>
  </w:style>
  <w:style w:type="character" w:customStyle="1" w:styleId="SectiontextChar">
    <w:name w:val="Section text Char"/>
    <w:link w:val="Sectiontext"/>
    <w:rsid w:val="00FF2455"/>
    <w:rPr>
      <w:rFonts w:ascii="Helvetica" w:hAnsi="Helvetica"/>
      <w:sz w:val="24"/>
      <w:szCs w:val="24"/>
    </w:rPr>
  </w:style>
  <w:style w:type="paragraph" w:customStyle="1" w:styleId="Sectiontext">
    <w:name w:val="Section text"/>
    <w:basedOn w:val="Normal"/>
    <w:link w:val="SectiontextChar"/>
    <w:rsid w:val="00FF2455"/>
    <w:pPr>
      <w:widowControl w:val="0"/>
      <w:spacing w:after="240"/>
      <w:ind w:left="1100"/>
      <w:jc w:val="both"/>
    </w:pPr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8F3FD9-5584-4C7F-B8B8-579AA6CD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Northern Territory Government</dc:creator>
  <cp:lastModifiedBy/>
  <cp:revision>1</cp:revision>
  <dcterms:created xsi:type="dcterms:W3CDTF">2023-10-09T01:46:00Z</dcterms:created>
  <dcterms:modified xsi:type="dcterms:W3CDTF">2023-11-03T04:32:00Z</dcterms:modified>
</cp:coreProperties>
</file>