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941" w:rsidRDefault="00165E84" w:rsidP="00165E84">
      <w:pPr>
        <w:pStyle w:val="Subtitle0"/>
        <w:rPr>
          <w:noProof/>
          <w:lang w:eastAsia="en-AU"/>
        </w:rPr>
      </w:pPr>
      <w:r>
        <w:rPr>
          <w:noProof/>
          <w:lang w:eastAsia="en-AU"/>
        </w:rPr>
        <w:t>PS11 Pharmacy Departments – Display of Names</w:t>
      </w:r>
    </w:p>
    <w:tbl>
      <w:tblPr>
        <w:tblStyle w:val="NTGtable1"/>
        <w:tblW w:w="10348" w:type="dxa"/>
        <w:tblLook w:val="0480" w:firstRow="0" w:lastRow="0" w:firstColumn="1" w:lastColumn="0" w:noHBand="0" w:noVBand="1"/>
      </w:tblPr>
      <w:tblGrid>
        <w:gridCol w:w="2410"/>
        <w:gridCol w:w="7938"/>
      </w:tblGrid>
      <w:tr w:rsidR="00530EFC" w:rsidTr="00A375E0">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hideMark/>
          </w:tcPr>
          <w:p w:rsidR="00530EFC" w:rsidRPr="00FB0A2D" w:rsidRDefault="00530EFC" w:rsidP="00A375E0">
            <w:pPr>
              <w:rPr>
                <w:b/>
                <w:color w:val="FFFFFF" w:themeColor="background1"/>
              </w:rPr>
            </w:pPr>
            <w:r w:rsidRPr="00FB0A2D">
              <w:rPr>
                <w:b/>
                <w:color w:val="FFFFFF" w:themeColor="background1"/>
              </w:rPr>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hideMark/>
          </w:tcPr>
          <w:p w:rsidR="00530EFC" w:rsidRDefault="00FE1F1F" w:rsidP="00A375E0">
            <w:pPr>
              <w:cnfStyle w:val="000000100000" w:firstRow="0" w:lastRow="0" w:firstColumn="0" w:lastColumn="0" w:oddVBand="0" w:evenVBand="0" w:oddHBand="1" w:evenHBand="0" w:firstRowFirstColumn="0" w:firstRowLastColumn="0" w:lastRowFirstColumn="0" w:lastRowLastColumn="0"/>
            </w:pPr>
            <w:sdt>
              <w:sdtPr>
                <w:alias w:val="Title"/>
                <w:tag w:val="Title"/>
                <w:id w:val="1887138691"/>
                <w:placeholder>
                  <w:docPart w:val="7B5D62BB5BF44902BF0D9A15CCEAB2C9"/>
                </w:placeholder>
                <w:dataBinding w:prefixMappings="xmlns:ns0='http://purl.org/dc/elements/1.1/' xmlns:ns1='http://schemas.openxmlformats.org/package/2006/metadata/core-properties' " w:xpath="/ns1:coreProperties[1]/ns0:title[1]" w:storeItemID="{6C3C8BC8-F283-45AE-878A-BAB7291924A1}"/>
                <w15:color w:val="000000"/>
                <w:text w:multiLine="1"/>
              </w:sdtPr>
              <w:sdtEndPr/>
              <w:sdtContent>
                <w:r w:rsidR="00530EFC">
                  <w:t>NT Pharmacy Premises Committee</w:t>
                </w:r>
              </w:sdtContent>
            </w:sdt>
          </w:p>
          <w:p w:rsidR="00530EFC" w:rsidRPr="00050358" w:rsidRDefault="00530EFC" w:rsidP="00530EFC">
            <w:pPr>
              <w:cnfStyle w:val="000000100000" w:firstRow="0" w:lastRow="0" w:firstColumn="0" w:lastColumn="0" w:oddVBand="0" w:evenVBand="0" w:oddHBand="1" w:evenHBand="0" w:firstRowFirstColumn="0" w:firstRowLastColumn="0" w:lastRowFirstColumn="0" w:lastRowLastColumn="0"/>
            </w:pPr>
            <w:r>
              <w:t>PS11 Pharmacy Departments – Display of Names</w:t>
            </w:r>
          </w:p>
        </w:tc>
      </w:tr>
      <w:tr w:rsidR="00530EFC" w:rsidTr="00A375E0">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rsidR="00530EFC" w:rsidRPr="00FB0A2D" w:rsidRDefault="00530EFC" w:rsidP="00A375E0">
            <w:pPr>
              <w:rPr>
                <w:b/>
                <w:color w:val="FFFFFF" w:themeColor="background1"/>
              </w:rPr>
            </w:pPr>
            <w:r w:rsidRPr="00FB0A2D">
              <w:rPr>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hideMark/>
          </w:tcPr>
          <w:p w:rsidR="00530EFC" w:rsidRDefault="00530EFC" w:rsidP="00A375E0">
            <w:pPr>
              <w:cnfStyle w:val="000000010000" w:firstRow="0" w:lastRow="0" w:firstColumn="0" w:lastColumn="0" w:oddVBand="0" w:evenVBand="0" w:oddHBand="0" w:evenHBand="1" w:firstRowFirstColumn="0" w:firstRowLastColumn="0" w:lastRowFirstColumn="0" w:lastRowLastColumn="0"/>
            </w:pPr>
            <w:r>
              <w:t>Registrar, Pharmacy Premises Committee</w:t>
            </w:r>
          </w:p>
          <w:p w:rsidR="00530EFC" w:rsidRDefault="00530EFC" w:rsidP="00A375E0">
            <w:pPr>
              <w:cnfStyle w:val="000000010000" w:firstRow="0" w:lastRow="0" w:firstColumn="0" w:lastColumn="0" w:oddVBand="0" w:evenVBand="0" w:oddHBand="0" w:evenHBand="1" w:firstRowFirstColumn="0" w:firstRowLastColumn="0" w:lastRowFirstColumn="0" w:lastRowLastColumn="0"/>
            </w:pPr>
            <w:r>
              <w:t>Medicines and Poisons</w:t>
            </w:r>
          </w:p>
          <w:p w:rsidR="00530EFC" w:rsidRPr="00050358" w:rsidRDefault="00530EFC" w:rsidP="00A375E0">
            <w:pPr>
              <w:cnfStyle w:val="000000010000" w:firstRow="0" w:lastRow="0" w:firstColumn="0" w:lastColumn="0" w:oddVBand="0" w:evenVBand="0" w:oddHBand="0" w:evenHBand="1" w:firstRowFirstColumn="0" w:firstRowLastColumn="0" w:lastRowFirstColumn="0" w:lastRowLastColumn="0"/>
            </w:pPr>
            <w:r>
              <w:t>Clinical Excellence and Patient Safety</w:t>
            </w:r>
          </w:p>
        </w:tc>
      </w:tr>
      <w:tr w:rsidR="00530EFC" w:rsidTr="00A375E0">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rsidR="00530EFC" w:rsidRPr="00FB0A2D" w:rsidRDefault="00530EFC" w:rsidP="00A375E0">
            <w:pPr>
              <w:rPr>
                <w:b/>
                <w:color w:val="FFFFFF" w:themeColor="background1"/>
              </w:rPr>
            </w:pPr>
            <w:r w:rsidRPr="00FB0A2D">
              <w:rPr>
                <w:b/>
                <w:color w:val="FFFFFF" w:themeColor="background1"/>
              </w:rPr>
              <w:t>Approved by</w:t>
            </w:r>
          </w:p>
        </w:tc>
        <w:tc>
          <w:tcPr>
            <w:tcW w:w="7938" w:type="dxa"/>
            <w:tcBorders>
              <w:top w:val="nil"/>
              <w:left w:val="single" w:sz="4" w:space="0" w:color="1F1F5F" w:themeColor="text1"/>
              <w:bottom w:val="nil"/>
              <w:right w:val="single" w:sz="4" w:space="0" w:color="1F1F5F" w:themeColor="text1"/>
            </w:tcBorders>
          </w:tcPr>
          <w:p w:rsidR="00530EFC" w:rsidRPr="00050358" w:rsidRDefault="00530EFC" w:rsidP="00A375E0">
            <w:pPr>
              <w:cnfStyle w:val="000000100000" w:firstRow="0" w:lastRow="0" w:firstColumn="0" w:lastColumn="0" w:oddVBand="0" w:evenVBand="0" w:oddHBand="1" w:evenHBand="0" w:firstRowFirstColumn="0" w:firstRowLastColumn="0" w:lastRowFirstColumn="0" w:lastRowLastColumn="0"/>
            </w:pPr>
            <w:r>
              <w:t>Pharmacy Premises Committee</w:t>
            </w:r>
          </w:p>
        </w:tc>
      </w:tr>
      <w:tr w:rsidR="00530EFC" w:rsidTr="00A375E0">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rsidR="00530EFC" w:rsidRPr="00FB0A2D" w:rsidRDefault="00530EFC" w:rsidP="00A375E0">
            <w:pPr>
              <w:rPr>
                <w:b/>
                <w:color w:val="FFFFFF" w:themeColor="background1"/>
              </w:rPr>
            </w:pPr>
            <w:r w:rsidRPr="00FB0A2D">
              <w:rPr>
                <w:b/>
                <w:color w:val="FFFFFF" w:themeColor="background1"/>
              </w:rPr>
              <w:t>Date approved</w:t>
            </w:r>
          </w:p>
        </w:tc>
        <w:tc>
          <w:tcPr>
            <w:tcW w:w="7938" w:type="dxa"/>
            <w:tcBorders>
              <w:top w:val="nil"/>
              <w:left w:val="single" w:sz="4" w:space="0" w:color="1F1F5F" w:themeColor="text1"/>
              <w:bottom w:val="nil"/>
              <w:right w:val="single" w:sz="4" w:space="0" w:color="1F1F5F" w:themeColor="text1"/>
            </w:tcBorders>
          </w:tcPr>
          <w:p w:rsidR="00530EFC" w:rsidRPr="00050358" w:rsidRDefault="008D234F" w:rsidP="00A375E0">
            <w:pPr>
              <w:cnfStyle w:val="000000010000" w:firstRow="0" w:lastRow="0" w:firstColumn="0" w:lastColumn="0" w:oddVBand="0" w:evenVBand="0" w:oddHBand="0" w:evenHBand="1" w:firstRowFirstColumn="0" w:firstRowLastColumn="0" w:lastRowFirstColumn="0" w:lastRowLastColumn="0"/>
            </w:pPr>
            <w:r>
              <w:t>10 December 2021</w:t>
            </w:r>
            <w:bookmarkStart w:id="0" w:name="_GoBack"/>
            <w:bookmarkEnd w:id="0"/>
          </w:p>
        </w:tc>
      </w:tr>
      <w:tr w:rsidR="00530EFC" w:rsidTr="00A375E0">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rsidR="00530EFC" w:rsidRPr="00FB0A2D" w:rsidRDefault="00530EFC" w:rsidP="00A375E0">
            <w:pPr>
              <w:rPr>
                <w:b/>
                <w:color w:val="FFFFFF" w:themeColor="background1"/>
              </w:rPr>
            </w:pPr>
            <w:r w:rsidRPr="00FB0A2D">
              <w:rPr>
                <w:b/>
                <w:color w:val="FFFFFF" w:themeColor="background1"/>
              </w:rPr>
              <w:t>Document review</w:t>
            </w:r>
          </w:p>
        </w:tc>
        <w:tc>
          <w:tcPr>
            <w:tcW w:w="7938" w:type="dxa"/>
            <w:tcBorders>
              <w:top w:val="nil"/>
              <w:left w:val="single" w:sz="4" w:space="0" w:color="1F1F5F" w:themeColor="text1"/>
              <w:bottom w:val="nil"/>
              <w:right w:val="single" w:sz="4" w:space="0" w:color="1F1F5F" w:themeColor="text1"/>
            </w:tcBorders>
            <w:hideMark/>
          </w:tcPr>
          <w:p w:rsidR="00530EFC" w:rsidRPr="00050358" w:rsidRDefault="00530EFC" w:rsidP="00A375E0">
            <w:pPr>
              <w:cnfStyle w:val="000000100000" w:firstRow="0" w:lastRow="0" w:firstColumn="0" w:lastColumn="0" w:oddVBand="0" w:evenVBand="0" w:oddHBand="1" w:evenHBand="0" w:firstRowFirstColumn="0" w:firstRowLastColumn="0" w:lastRowFirstColumn="0" w:lastRowLastColumn="0"/>
            </w:pPr>
            <w:r>
              <w:t>Every three (3) years</w:t>
            </w:r>
          </w:p>
        </w:tc>
      </w:tr>
      <w:tr w:rsidR="00530EFC" w:rsidTr="00A375E0">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single" w:sz="4" w:space="0" w:color="1F1F5F" w:themeColor="text1"/>
              <w:right w:val="single" w:sz="4" w:space="0" w:color="1F1F5F" w:themeColor="text1"/>
            </w:tcBorders>
            <w:shd w:val="clear" w:color="auto" w:fill="1F1F5F" w:themeFill="text1"/>
            <w:hideMark/>
          </w:tcPr>
          <w:p w:rsidR="00530EFC" w:rsidRPr="00FB0A2D" w:rsidRDefault="00530EFC" w:rsidP="00A375E0">
            <w:pPr>
              <w:rPr>
                <w:b/>
                <w:color w:val="FFFFFF" w:themeColor="background1"/>
              </w:rPr>
            </w:pPr>
            <w:r w:rsidRPr="00FB0A2D">
              <w:rPr>
                <w:b/>
                <w:color w:val="FFFFFF" w:themeColor="background1"/>
              </w:rPr>
              <w:t>TRM number</w:t>
            </w:r>
          </w:p>
        </w:tc>
        <w:tc>
          <w:tcPr>
            <w:tcW w:w="7938" w:type="dxa"/>
            <w:tcBorders>
              <w:top w:val="nil"/>
              <w:left w:val="single" w:sz="4" w:space="0" w:color="1F1F5F" w:themeColor="text1"/>
              <w:bottom w:val="single" w:sz="4" w:space="0" w:color="1F1F5F" w:themeColor="text1"/>
              <w:right w:val="single" w:sz="4" w:space="0" w:color="1F1F5F" w:themeColor="text1"/>
            </w:tcBorders>
            <w:hideMark/>
          </w:tcPr>
          <w:p w:rsidR="00530EFC" w:rsidRDefault="00530EFC" w:rsidP="00A375E0">
            <w:pPr>
              <w:cnfStyle w:val="000000010000" w:firstRow="0" w:lastRow="0" w:firstColumn="0" w:lastColumn="0" w:oddVBand="0" w:evenVBand="0" w:oddHBand="0" w:evenHBand="1" w:firstRowFirstColumn="0" w:firstRowLastColumn="0" w:lastRowFirstColumn="0" w:lastRowLastColumn="0"/>
            </w:pPr>
            <w:r>
              <w:t>EFILE2018/14832-11</w:t>
            </w:r>
          </w:p>
          <w:p w:rsidR="00530EFC" w:rsidRPr="00050358" w:rsidRDefault="00530EFC" w:rsidP="00530EFC">
            <w:pPr>
              <w:cnfStyle w:val="000000010000" w:firstRow="0" w:lastRow="0" w:firstColumn="0" w:lastColumn="0" w:oddVBand="0" w:evenVBand="0" w:oddHBand="0" w:evenHBand="1" w:firstRowFirstColumn="0" w:firstRowLastColumn="0" w:lastRowFirstColumn="0" w:lastRowLastColumn="0"/>
            </w:pPr>
            <w:r>
              <w:t>EDOC2021/165483</w:t>
            </w:r>
          </w:p>
        </w:tc>
      </w:tr>
    </w:tbl>
    <w:p w:rsidR="00530EFC" w:rsidRDefault="00530EFC" w:rsidP="00530EFC"/>
    <w:tbl>
      <w:tblPr>
        <w:tblStyle w:val="NTGtable1"/>
        <w:tblW w:w="10341" w:type="dxa"/>
        <w:tblLayout w:type="fixed"/>
        <w:tblLook w:val="0120" w:firstRow="1" w:lastRow="0" w:firstColumn="0" w:lastColumn="1" w:noHBand="0" w:noVBand="0"/>
      </w:tblPr>
      <w:tblGrid>
        <w:gridCol w:w="1128"/>
        <w:gridCol w:w="2268"/>
        <w:gridCol w:w="2551"/>
        <w:gridCol w:w="4394"/>
      </w:tblGrid>
      <w:tr w:rsidR="00530EFC" w:rsidRPr="00050358" w:rsidTr="00A375E0">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rsidR="00530EFC" w:rsidRPr="00050358" w:rsidRDefault="00530EFC" w:rsidP="00A375E0">
            <w:r w:rsidRPr="00050358">
              <w:t>Version</w:t>
            </w:r>
          </w:p>
        </w:tc>
        <w:tc>
          <w:tcPr>
            <w:cnfStyle w:val="000001000000" w:firstRow="0" w:lastRow="0" w:firstColumn="0" w:lastColumn="0" w:oddVBand="0" w:evenVBand="1" w:oddHBand="0" w:evenHBand="0" w:firstRowFirstColumn="0" w:firstRowLastColumn="0" w:lastRowFirstColumn="0" w:lastRowLastColumn="0"/>
            <w:tcW w:w="2268" w:type="dxa"/>
          </w:tcPr>
          <w:p w:rsidR="00530EFC" w:rsidRPr="00050358" w:rsidRDefault="00530EFC" w:rsidP="00A375E0">
            <w:r w:rsidRPr="00050358">
              <w:t>Date</w:t>
            </w:r>
          </w:p>
        </w:tc>
        <w:tc>
          <w:tcPr>
            <w:cnfStyle w:val="000010000000" w:firstRow="0" w:lastRow="0" w:firstColumn="0" w:lastColumn="0" w:oddVBand="1" w:evenVBand="0" w:oddHBand="0" w:evenHBand="0" w:firstRowFirstColumn="0" w:firstRowLastColumn="0" w:lastRowFirstColumn="0" w:lastRowLastColumn="0"/>
            <w:tcW w:w="2551" w:type="dxa"/>
          </w:tcPr>
          <w:p w:rsidR="00530EFC" w:rsidRPr="00050358" w:rsidRDefault="00530EFC" w:rsidP="00A375E0">
            <w:r w:rsidRPr="00050358">
              <w:t>Author</w:t>
            </w:r>
          </w:p>
        </w:tc>
        <w:tc>
          <w:tcPr>
            <w:cnfStyle w:val="000100001000" w:firstRow="0" w:lastRow="0" w:firstColumn="0" w:lastColumn="1" w:oddVBand="0" w:evenVBand="0" w:oddHBand="0" w:evenHBand="0" w:firstRowFirstColumn="0" w:firstRowLastColumn="1" w:lastRowFirstColumn="0" w:lastRowLastColumn="0"/>
            <w:tcW w:w="4394" w:type="dxa"/>
          </w:tcPr>
          <w:p w:rsidR="00530EFC" w:rsidRPr="00050358" w:rsidRDefault="00530EFC" w:rsidP="00A375E0">
            <w:r w:rsidRPr="00050358">
              <w:t>Changes made</w:t>
            </w:r>
          </w:p>
        </w:tc>
      </w:tr>
      <w:tr w:rsidR="00530EFC" w:rsidRPr="00050358" w:rsidTr="00A375E0">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rsidR="00530EFC" w:rsidRPr="00050358" w:rsidRDefault="00530EFC" w:rsidP="00A375E0">
            <w:r>
              <w:t>1.0</w:t>
            </w:r>
          </w:p>
        </w:tc>
        <w:tc>
          <w:tcPr>
            <w:cnfStyle w:val="000001000000" w:firstRow="0" w:lastRow="0" w:firstColumn="0" w:lastColumn="0" w:oddVBand="0" w:evenVBand="1" w:oddHBand="0" w:evenHBand="0" w:firstRowFirstColumn="0" w:firstRowLastColumn="0" w:lastRowFirstColumn="0" w:lastRowLastColumn="0"/>
            <w:tcW w:w="2268" w:type="dxa"/>
          </w:tcPr>
          <w:p w:rsidR="00530EFC" w:rsidRPr="00050358" w:rsidRDefault="002A1E26" w:rsidP="00A375E0">
            <w:r>
              <w:t xml:space="preserve">10 </w:t>
            </w:r>
            <w:r w:rsidR="00326033">
              <w:t>March 2017</w:t>
            </w:r>
          </w:p>
        </w:tc>
        <w:tc>
          <w:tcPr>
            <w:cnfStyle w:val="000010000000" w:firstRow="0" w:lastRow="0" w:firstColumn="0" w:lastColumn="0" w:oddVBand="1" w:evenVBand="0" w:oddHBand="0" w:evenHBand="0" w:firstRowFirstColumn="0" w:firstRowLastColumn="0" w:lastRowFirstColumn="0" w:lastRowLastColumn="0"/>
            <w:tcW w:w="2551" w:type="dxa"/>
          </w:tcPr>
          <w:p w:rsidR="00530EFC" w:rsidRPr="00050358" w:rsidRDefault="00530EFC" w:rsidP="00A375E0">
            <w:r>
              <w:t>Peter Kern</w:t>
            </w:r>
          </w:p>
        </w:tc>
        <w:tc>
          <w:tcPr>
            <w:cnfStyle w:val="000100000000" w:firstRow="0" w:lastRow="0" w:firstColumn="0" w:lastColumn="1" w:oddVBand="0" w:evenVBand="0" w:oddHBand="0" w:evenHBand="0" w:firstRowFirstColumn="0" w:firstRowLastColumn="0" w:lastRowFirstColumn="0" w:lastRowLastColumn="0"/>
            <w:tcW w:w="4394" w:type="dxa"/>
          </w:tcPr>
          <w:p w:rsidR="00530EFC" w:rsidRPr="00050358" w:rsidRDefault="00530EFC" w:rsidP="00A375E0">
            <w:r w:rsidRPr="00050358">
              <w:t>First version</w:t>
            </w:r>
          </w:p>
        </w:tc>
      </w:tr>
      <w:tr w:rsidR="00530EFC" w:rsidRPr="00050358" w:rsidTr="00A375E0">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nil"/>
            </w:tcBorders>
          </w:tcPr>
          <w:p w:rsidR="00530EFC" w:rsidRPr="00050358" w:rsidRDefault="00530EFC" w:rsidP="00A375E0">
            <w:r>
              <w:t>1.1</w:t>
            </w:r>
          </w:p>
        </w:tc>
        <w:tc>
          <w:tcPr>
            <w:cnfStyle w:val="000001000000" w:firstRow="0" w:lastRow="0" w:firstColumn="0" w:lastColumn="0" w:oddVBand="0" w:evenVBand="1" w:oddHBand="0" w:evenHBand="0" w:firstRowFirstColumn="0" w:firstRowLastColumn="0" w:lastRowFirstColumn="0" w:lastRowLastColumn="0"/>
            <w:tcW w:w="2268" w:type="dxa"/>
            <w:tcBorders>
              <w:bottom w:val="nil"/>
            </w:tcBorders>
          </w:tcPr>
          <w:p w:rsidR="00530EFC" w:rsidRPr="00050358" w:rsidRDefault="002A1E26" w:rsidP="00A375E0">
            <w:r>
              <w:t xml:space="preserve">7 </w:t>
            </w:r>
            <w:r w:rsidR="00326033">
              <w:t>February 2020</w:t>
            </w:r>
          </w:p>
        </w:tc>
        <w:tc>
          <w:tcPr>
            <w:cnfStyle w:val="000010000000" w:firstRow="0" w:lastRow="0" w:firstColumn="0" w:lastColumn="0" w:oddVBand="1" w:evenVBand="0" w:oddHBand="0" w:evenHBand="0" w:firstRowFirstColumn="0" w:firstRowLastColumn="0" w:lastRowFirstColumn="0" w:lastRowLastColumn="0"/>
            <w:tcW w:w="2551" w:type="dxa"/>
            <w:tcBorders>
              <w:bottom w:val="nil"/>
            </w:tcBorders>
          </w:tcPr>
          <w:p w:rsidR="00530EFC" w:rsidRPr="00050358" w:rsidRDefault="00530EFC" w:rsidP="00A375E0">
            <w:r>
              <w:t>Peter Kern</w:t>
            </w:r>
          </w:p>
        </w:tc>
        <w:tc>
          <w:tcPr>
            <w:cnfStyle w:val="000100000000" w:firstRow="0" w:lastRow="0" w:firstColumn="0" w:lastColumn="1" w:oddVBand="0" w:evenVBand="0" w:oddHBand="0" w:evenHBand="0" w:firstRowFirstColumn="0" w:firstRowLastColumn="0" w:lastRowFirstColumn="0" w:lastRowLastColumn="0"/>
            <w:tcW w:w="4394" w:type="dxa"/>
            <w:tcBorders>
              <w:bottom w:val="nil"/>
            </w:tcBorders>
          </w:tcPr>
          <w:p w:rsidR="00530EFC" w:rsidRPr="00050358" w:rsidRDefault="00530EFC" w:rsidP="00A375E0">
            <w:r>
              <w:t>Minor edits</w:t>
            </w:r>
          </w:p>
        </w:tc>
      </w:tr>
      <w:tr w:rsidR="00530EFC" w:rsidRPr="00050358" w:rsidTr="00A375E0">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single" w:sz="4" w:space="0" w:color="1F1F5F" w:themeColor="text1"/>
            </w:tcBorders>
          </w:tcPr>
          <w:p w:rsidR="00530EFC" w:rsidRPr="00050358" w:rsidRDefault="00530EFC" w:rsidP="00326033">
            <w:r>
              <w:t>1.</w:t>
            </w:r>
            <w:r w:rsidR="00326033">
              <w:t>2</w:t>
            </w:r>
          </w:p>
        </w:tc>
        <w:tc>
          <w:tcPr>
            <w:cnfStyle w:val="000001000000" w:firstRow="0" w:lastRow="0" w:firstColumn="0" w:lastColumn="0" w:oddVBand="0" w:evenVBand="1" w:oddHBand="0" w:evenHBand="0" w:firstRowFirstColumn="0" w:firstRowLastColumn="0" w:lastRowFirstColumn="0" w:lastRowLastColumn="0"/>
            <w:tcW w:w="2268" w:type="dxa"/>
            <w:tcBorders>
              <w:bottom w:val="single" w:sz="4" w:space="0" w:color="1F1F5F" w:themeColor="text1"/>
            </w:tcBorders>
          </w:tcPr>
          <w:p w:rsidR="00530EFC" w:rsidRPr="00050358" w:rsidRDefault="00530EFC" w:rsidP="00A375E0">
            <w:r>
              <w:t>10 May 2021</w:t>
            </w:r>
          </w:p>
        </w:tc>
        <w:tc>
          <w:tcPr>
            <w:cnfStyle w:val="000010000000" w:firstRow="0" w:lastRow="0" w:firstColumn="0" w:lastColumn="0" w:oddVBand="1" w:evenVBand="0" w:oddHBand="0" w:evenHBand="0" w:firstRowFirstColumn="0" w:firstRowLastColumn="0" w:lastRowFirstColumn="0" w:lastRowLastColumn="0"/>
            <w:tcW w:w="2551" w:type="dxa"/>
            <w:tcBorders>
              <w:bottom w:val="single" w:sz="4" w:space="0" w:color="1F1F5F" w:themeColor="text1"/>
            </w:tcBorders>
          </w:tcPr>
          <w:p w:rsidR="00530EFC" w:rsidRPr="00050358" w:rsidRDefault="00530EFC" w:rsidP="00A375E0">
            <w:r>
              <w:t>Peter Kern</w:t>
            </w:r>
          </w:p>
        </w:tc>
        <w:tc>
          <w:tcPr>
            <w:cnfStyle w:val="000100000000" w:firstRow="0" w:lastRow="0" w:firstColumn="0" w:lastColumn="1" w:oddVBand="0" w:evenVBand="0" w:oddHBand="0" w:evenHBand="0" w:firstRowFirstColumn="0" w:firstRowLastColumn="0" w:lastRowFirstColumn="0" w:lastRowLastColumn="0"/>
            <w:tcW w:w="4394" w:type="dxa"/>
            <w:tcBorders>
              <w:bottom w:val="single" w:sz="4" w:space="0" w:color="1F1F5F" w:themeColor="text1"/>
            </w:tcBorders>
          </w:tcPr>
          <w:p w:rsidR="00530EFC" w:rsidRPr="00050358" w:rsidRDefault="00530EFC" w:rsidP="00A375E0">
            <w:r>
              <w:t>New format</w:t>
            </w:r>
          </w:p>
        </w:tc>
      </w:tr>
    </w:tbl>
    <w:p w:rsidR="00530EFC" w:rsidRDefault="00530EFC" w:rsidP="00530EFC"/>
    <w:tbl>
      <w:tblPr>
        <w:tblStyle w:val="NTGtable1"/>
        <w:tblW w:w="10341" w:type="dxa"/>
        <w:tblLayout w:type="fixed"/>
        <w:tblLook w:val="0120" w:firstRow="1" w:lastRow="0" w:firstColumn="0" w:lastColumn="1" w:noHBand="0" w:noVBand="0"/>
      </w:tblPr>
      <w:tblGrid>
        <w:gridCol w:w="1979"/>
        <w:gridCol w:w="8362"/>
      </w:tblGrid>
      <w:tr w:rsidR="00530EFC" w:rsidRPr="00E87DE1" w:rsidTr="00A375E0">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530EFC" w:rsidRPr="00E87DE1" w:rsidRDefault="00530EFC" w:rsidP="00A375E0">
            <w:r w:rsidRPr="00E87DE1">
              <w:rPr>
                <w:w w:val="105"/>
              </w:rPr>
              <w:t>Acronyms</w:t>
            </w:r>
          </w:p>
        </w:tc>
        <w:tc>
          <w:tcPr>
            <w:cnfStyle w:val="000100001000" w:firstRow="0" w:lastRow="0" w:firstColumn="0" w:lastColumn="1" w:oddVBand="0" w:evenVBand="0" w:oddHBand="0" w:evenHBand="0" w:firstRowFirstColumn="0" w:firstRowLastColumn="1" w:lastRowFirstColumn="0" w:lastRowLastColumn="0"/>
            <w:tcW w:w="8362" w:type="dxa"/>
          </w:tcPr>
          <w:p w:rsidR="00530EFC" w:rsidRPr="00E87DE1" w:rsidRDefault="00530EFC" w:rsidP="00A375E0">
            <w:r w:rsidRPr="00E87DE1">
              <w:rPr>
                <w:w w:val="105"/>
              </w:rPr>
              <w:t>Full</w:t>
            </w:r>
            <w:r w:rsidRPr="00E87DE1">
              <w:rPr>
                <w:spacing w:val="-17"/>
                <w:w w:val="105"/>
              </w:rPr>
              <w:t xml:space="preserve"> </w:t>
            </w:r>
            <w:r w:rsidRPr="00E87DE1">
              <w:rPr>
                <w:w w:val="105"/>
              </w:rPr>
              <w:t>form</w:t>
            </w:r>
          </w:p>
        </w:tc>
      </w:tr>
      <w:tr w:rsidR="002A1E26" w:rsidRPr="00E87DE1" w:rsidTr="00A375E0">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2A1E26" w:rsidRDefault="002A1E26" w:rsidP="00A375E0">
            <w:r>
              <w:t>NT</w:t>
            </w:r>
          </w:p>
        </w:tc>
        <w:tc>
          <w:tcPr>
            <w:cnfStyle w:val="000100000000" w:firstRow="0" w:lastRow="0" w:firstColumn="0" w:lastColumn="1" w:oddVBand="0" w:evenVBand="0" w:oddHBand="0" w:evenHBand="0" w:firstRowFirstColumn="0" w:firstRowLastColumn="0" w:lastRowFirstColumn="0" w:lastRowLastColumn="0"/>
            <w:tcW w:w="8362" w:type="dxa"/>
          </w:tcPr>
          <w:p w:rsidR="002A1E26" w:rsidRDefault="002A1E26" w:rsidP="00A375E0">
            <w:r>
              <w:t>Northern Territory</w:t>
            </w:r>
          </w:p>
        </w:tc>
      </w:tr>
      <w:tr w:rsidR="00530EFC" w:rsidRPr="00E87DE1" w:rsidTr="00A375E0">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530EFC" w:rsidRPr="00050358" w:rsidRDefault="00530EFC" w:rsidP="00A375E0">
            <w:r>
              <w:t>HPA</w:t>
            </w:r>
          </w:p>
        </w:tc>
        <w:tc>
          <w:tcPr>
            <w:cnfStyle w:val="000100000000" w:firstRow="0" w:lastRow="0" w:firstColumn="0" w:lastColumn="1" w:oddVBand="0" w:evenVBand="0" w:oddHBand="0" w:evenHBand="0" w:firstRowFirstColumn="0" w:firstRowLastColumn="0" w:lastRowFirstColumn="0" w:lastRowLastColumn="0"/>
            <w:tcW w:w="8362" w:type="dxa"/>
          </w:tcPr>
          <w:p w:rsidR="00530EFC" w:rsidRPr="00050358" w:rsidRDefault="00530EFC" w:rsidP="00A375E0">
            <w:r>
              <w:t>Health Practitioners Act 2004</w:t>
            </w:r>
          </w:p>
        </w:tc>
      </w:tr>
      <w:tr w:rsidR="00530EFC" w:rsidRPr="00E87DE1" w:rsidTr="00A375E0">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530EFC" w:rsidRPr="00050358" w:rsidRDefault="00530EFC" w:rsidP="00A375E0">
            <w:r>
              <w:t>the Committee</w:t>
            </w:r>
          </w:p>
        </w:tc>
        <w:tc>
          <w:tcPr>
            <w:cnfStyle w:val="000100000000" w:firstRow="0" w:lastRow="0" w:firstColumn="0" w:lastColumn="1" w:oddVBand="0" w:evenVBand="0" w:oddHBand="0" w:evenHBand="0" w:firstRowFirstColumn="0" w:firstRowLastColumn="0" w:lastRowFirstColumn="0" w:lastRowLastColumn="0"/>
            <w:tcW w:w="8362" w:type="dxa"/>
          </w:tcPr>
          <w:p w:rsidR="00530EFC" w:rsidRPr="00050358" w:rsidRDefault="00530EFC" w:rsidP="00A375E0">
            <w:r>
              <w:t>Pharmacy Premises Committee for the Northern Territory</w:t>
            </w:r>
          </w:p>
        </w:tc>
      </w:tr>
    </w:tbl>
    <w:p w:rsidR="00530EFC" w:rsidRDefault="00530EFC" w:rsidP="00165E84">
      <w:pPr>
        <w:pStyle w:val="Subtitle0"/>
        <w:rPr>
          <w:noProof/>
          <w:lang w:eastAsia="en-AU"/>
        </w:rPr>
      </w:pPr>
    </w:p>
    <w:p w:rsidR="00165E84" w:rsidRDefault="00165E84" w:rsidP="00165E84">
      <w:pPr>
        <w:pStyle w:val="Heading1"/>
        <w:numPr>
          <w:ilvl w:val="0"/>
          <w:numId w:val="48"/>
        </w:numPr>
      </w:pPr>
      <w:r>
        <w:t>General Information</w:t>
      </w:r>
    </w:p>
    <w:p w:rsidR="00165E84" w:rsidRPr="00165E84" w:rsidRDefault="00165E84" w:rsidP="00165E84">
      <w:pPr>
        <w:rPr>
          <w:rFonts w:asciiTheme="minorHAnsi" w:hAnsiTheme="minorHAnsi"/>
        </w:rPr>
      </w:pPr>
      <w:r w:rsidRPr="00165E84">
        <w:rPr>
          <w:rFonts w:asciiTheme="minorHAnsi" w:hAnsiTheme="minorHAnsi"/>
        </w:rPr>
        <w:t xml:space="preserve">Pursuant to the </w:t>
      </w:r>
      <w:r w:rsidRPr="00165E84">
        <w:rPr>
          <w:rFonts w:asciiTheme="minorHAnsi" w:hAnsiTheme="minorHAnsi"/>
          <w:i/>
        </w:rPr>
        <w:t>Health Practitioners Act</w:t>
      </w:r>
      <w:r w:rsidR="00530EFC">
        <w:rPr>
          <w:rFonts w:asciiTheme="minorHAnsi" w:hAnsiTheme="minorHAnsi"/>
          <w:i/>
        </w:rPr>
        <w:t xml:space="preserve"> 2004</w:t>
      </w:r>
      <w:r w:rsidRPr="00165E84">
        <w:rPr>
          <w:rFonts w:asciiTheme="minorHAnsi" w:hAnsiTheme="minorHAnsi"/>
          <w:i/>
        </w:rPr>
        <w:t xml:space="preserve"> </w:t>
      </w:r>
      <w:r w:rsidRPr="00165E84">
        <w:rPr>
          <w:rFonts w:asciiTheme="minorHAnsi" w:hAnsiTheme="minorHAnsi"/>
        </w:rPr>
        <w:t>(HPA)</w:t>
      </w:r>
      <w:r w:rsidRPr="00165E84">
        <w:rPr>
          <w:rFonts w:asciiTheme="minorHAnsi" w:hAnsiTheme="minorHAnsi"/>
          <w:i/>
        </w:rPr>
        <w:t>,</w:t>
      </w:r>
      <w:r w:rsidRPr="00165E84">
        <w:rPr>
          <w:rFonts w:asciiTheme="minorHAnsi" w:hAnsiTheme="minorHAnsi"/>
        </w:rPr>
        <w:t xml:space="preserve"> Schedule 7, Clause 4</w:t>
      </w:r>
      <w:r w:rsidRPr="00165E84">
        <w:rPr>
          <w:rFonts w:asciiTheme="minorHAnsi" w:hAnsiTheme="minorHAnsi"/>
          <w:i/>
        </w:rPr>
        <w:t xml:space="preserve"> </w:t>
      </w:r>
      <w:r w:rsidRPr="00165E84">
        <w:rPr>
          <w:rFonts w:asciiTheme="minorHAnsi" w:hAnsiTheme="minorHAnsi"/>
        </w:rPr>
        <w:t>the Pharmacy Premises Committee prescribes that all pharmacy departments must display a notice stating the information listed below within public view.</w:t>
      </w:r>
    </w:p>
    <w:p w:rsidR="00165E84" w:rsidRDefault="00165E84" w:rsidP="00165E84">
      <w:pPr>
        <w:rPr>
          <w:rFonts w:asciiTheme="minorHAnsi" w:hAnsiTheme="minorHAnsi"/>
          <w:i/>
          <w:sz w:val="18"/>
          <w:szCs w:val="18"/>
        </w:rPr>
      </w:pPr>
      <w:r w:rsidRPr="00165E84">
        <w:rPr>
          <w:rFonts w:asciiTheme="minorHAnsi" w:hAnsiTheme="minorHAnsi"/>
          <w:i/>
          <w:sz w:val="18"/>
          <w:szCs w:val="18"/>
        </w:rPr>
        <w:t>Note: The intent of this standard is to ensure that the public have easily accessible contact details for pharmacy department. Therefore details must be clearly visible and easily read by members of the public.</w:t>
      </w:r>
    </w:p>
    <w:p w:rsidR="00165E84" w:rsidRPr="00C83D8A" w:rsidRDefault="00165E84" w:rsidP="00165E84">
      <w:pPr>
        <w:rPr>
          <w:rFonts w:asciiTheme="minorHAnsi" w:hAnsiTheme="minorHAnsi"/>
        </w:rPr>
      </w:pPr>
    </w:p>
    <w:p w:rsidR="00165E84" w:rsidRDefault="00165E84" w:rsidP="00165E84">
      <w:pPr>
        <w:pStyle w:val="Heading1"/>
        <w:numPr>
          <w:ilvl w:val="0"/>
          <w:numId w:val="48"/>
        </w:numPr>
      </w:pPr>
      <w:r>
        <w:lastRenderedPageBreak/>
        <w:t>Name of Pharmacy Department</w:t>
      </w:r>
    </w:p>
    <w:p w:rsidR="00165E84" w:rsidRPr="00165E84" w:rsidRDefault="00165E84" w:rsidP="00165E84">
      <w:r w:rsidRPr="00165E84">
        <w:rPr>
          <w:rFonts w:asciiTheme="minorHAnsi" w:hAnsiTheme="minorHAnsi" w:cs="Arial"/>
        </w:rPr>
        <w:t>The approved name of the pharmacy department must be on prominent display and visible to the public.</w:t>
      </w:r>
    </w:p>
    <w:p w:rsidR="00165E84" w:rsidRDefault="00165E84" w:rsidP="00165E84">
      <w:pPr>
        <w:rPr>
          <w:rFonts w:asciiTheme="minorHAnsi" w:hAnsiTheme="minorHAnsi"/>
          <w:i/>
          <w:sz w:val="18"/>
          <w:szCs w:val="18"/>
        </w:rPr>
      </w:pPr>
    </w:p>
    <w:p w:rsidR="00165E84" w:rsidRDefault="00165E84" w:rsidP="00165E84">
      <w:pPr>
        <w:pStyle w:val="Heading1"/>
        <w:numPr>
          <w:ilvl w:val="0"/>
          <w:numId w:val="48"/>
        </w:numPr>
      </w:pPr>
      <w:r>
        <w:t xml:space="preserve">Name of Director of Pharmacy / Pharmacy </w:t>
      </w:r>
      <w:r w:rsidR="00530EFC">
        <w:t>M</w:t>
      </w:r>
      <w:r>
        <w:t>anager</w:t>
      </w:r>
    </w:p>
    <w:p w:rsidR="00165E84" w:rsidRDefault="00165E84" w:rsidP="00165E84">
      <w:pPr>
        <w:rPr>
          <w:rFonts w:asciiTheme="minorHAnsi" w:hAnsiTheme="minorHAnsi" w:cs="Arial"/>
          <w:sz w:val="24"/>
          <w:szCs w:val="24"/>
        </w:rPr>
      </w:pPr>
      <w:r>
        <w:rPr>
          <w:rFonts w:asciiTheme="minorHAnsi" w:hAnsiTheme="minorHAnsi" w:cs="Arial"/>
          <w:sz w:val="24"/>
          <w:szCs w:val="24"/>
        </w:rPr>
        <w:t>The name of the pharmacy manager/director of pharmacy must be on public display.</w:t>
      </w:r>
    </w:p>
    <w:p w:rsidR="00165E84" w:rsidRDefault="00165E84" w:rsidP="00165E84">
      <w:pPr>
        <w:rPr>
          <w:rFonts w:asciiTheme="minorHAnsi" w:hAnsiTheme="minorHAnsi" w:cs="Arial"/>
          <w:sz w:val="24"/>
          <w:szCs w:val="24"/>
        </w:rPr>
      </w:pPr>
    </w:p>
    <w:p w:rsidR="00165E84" w:rsidRDefault="00165E84" w:rsidP="00165E84">
      <w:pPr>
        <w:pStyle w:val="Heading1"/>
        <w:numPr>
          <w:ilvl w:val="0"/>
          <w:numId w:val="48"/>
        </w:numPr>
      </w:pPr>
      <w:r>
        <w:t xml:space="preserve">Name of Pharmacist </w:t>
      </w:r>
      <w:r w:rsidR="00C83D8A">
        <w:t>in Charge</w:t>
      </w:r>
    </w:p>
    <w:p w:rsidR="00C83D8A" w:rsidRPr="00C83D8A" w:rsidRDefault="00C83D8A" w:rsidP="00C83D8A">
      <w:pPr>
        <w:spacing w:after="0"/>
        <w:ind w:right="3"/>
        <w:rPr>
          <w:rFonts w:asciiTheme="minorHAnsi" w:hAnsiTheme="minorHAnsi" w:cs="Arial"/>
        </w:rPr>
      </w:pPr>
      <w:r w:rsidRPr="00C83D8A">
        <w:rPr>
          <w:rFonts w:asciiTheme="minorHAnsi" w:hAnsiTheme="minorHAnsi" w:cs="Arial"/>
        </w:rPr>
        <w:t xml:space="preserve">The name of the pharmacist-in-charge must be on public display within the pharmacy department. A pharmacy department must not be open to the public unless a pharmacist-in-charge is appointed. The nominated pharmacist-in-charge must </w:t>
      </w:r>
      <w:r w:rsidRPr="00C83D8A">
        <w:rPr>
          <w:rFonts w:asciiTheme="minorHAnsi" w:hAnsiTheme="minorHAnsi" w:cs="Arial"/>
          <w:u w:val="single"/>
        </w:rPr>
        <w:t>not</w:t>
      </w:r>
      <w:r w:rsidRPr="00C83D8A">
        <w:rPr>
          <w:rFonts w:asciiTheme="minorHAnsi" w:hAnsiTheme="minorHAnsi" w:cs="Arial"/>
        </w:rPr>
        <w:t xml:space="preserve"> be a pharmacist-in-charge of any other pharmacy </w:t>
      </w:r>
      <w:r>
        <w:rPr>
          <w:rFonts w:asciiTheme="minorHAnsi" w:hAnsiTheme="minorHAnsi" w:cs="Arial"/>
        </w:rPr>
        <w:t>department</w:t>
      </w:r>
      <w:r w:rsidRPr="00C83D8A">
        <w:rPr>
          <w:rFonts w:asciiTheme="minorHAnsi" w:hAnsiTheme="minorHAnsi" w:cs="Arial"/>
        </w:rPr>
        <w:t>.</w:t>
      </w:r>
    </w:p>
    <w:p w:rsidR="00C83D8A" w:rsidRPr="00C83D8A" w:rsidRDefault="00C83D8A" w:rsidP="00C83D8A">
      <w:pPr>
        <w:spacing w:after="0"/>
        <w:ind w:right="3"/>
        <w:rPr>
          <w:rFonts w:asciiTheme="minorHAnsi" w:hAnsiTheme="minorHAnsi" w:cs="Arial"/>
        </w:rPr>
      </w:pPr>
      <w:r w:rsidRPr="00C83D8A">
        <w:rPr>
          <w:rFonts w:asciiTheme="minorHAnsi" w:hAnsiTheme="minorHAnsi" w:cs="Arial"/>
        </w:rPr>
        <w:t>A Pharmacist-in-Charge:</w:t>
      </w:r>
    </w:p>
    <w:p w:rsidR="00C83D8A" w:rsidRPr="00C83D8A" w:rsidRDefault="00C83D8A" w:rsidP="00C83D8A">
      <w:pPr>
        <w:pStyle w:val="ListParagraph"/>
        <w:numPr>
          <w:ilvl w:val="0"/>
          <w:numId w:val="49"/>
        </w:numPr>
        <w:ind w:right="3"/>
        <w:contextualSpacing/>
        <w:rPr>
          <w:rFonts w:asciiTheme="minorHAnsi" w:hAnsiTheme="minorHAnsi" w:cs="Arial"/>
        </w:rPr>
      </w:pPr>
      <w:r w:rsidRPr="00C83D8A">
        <w:rPr>
          <w:rFonts w:asciiTheme="minorHAnsi" w:hAnsiTheme="minorHAnsi" w:cs="Arial"/>
        </w:rPr>
        <w:t xml:space="preserve">is on site at the hospital; </w:t>
      </w:r>
    </w:p>
    <w:p w:rsidR="00C83D8A" w:rsidRPr="00C83D8A" w:rsidRDefault="00C83D8A" w:rsidP="00C83D8A">
      <w:pPr>
        <w:pStyle w:val="ListParagraph"/>
        <w:numPr>
          <w:ilvl w:val="0"/>
          <w:numId w:val="49"/>
        </w:numPr>
        <w:ind w:right="3"/>
        <w:contextualSpacing/>
        <w:rPr>
          <w:rFonts w:asciiTheme="minorHAnsi" w:hAnsiTheme="minorHAnsi" w:cs="Arial"/>
        </w:rPr>
      </w:pPr>
      <w:r w:rsidRPr="00C83D8A">
        <w:rPr>
          <w:rFonts w:asciiTheme="minorHAnsi" w:hAnsiTheme="minorHAnsi" w:cs="Arial"/>
        </w:rPr>
        <w:t>is the team leader in charge of the pharmacist(s); and</w:t>
      </w:r>
    </w:p>
    <w:p w:rsidR="00C83D8A" w:rsidRPr="00C83D8A" w:rsidRDefault="00C83D8A" w:rsidP="00C83D8A">
      <w:pPr>
        <w:pStyle w:val="ListParagraph"/>
        <w:numPr>
          <w:ilvl w:val="0"/>
          <w:numId w:val="49"/>
        </w:numPr>
      </w:pPr>
      <w:proofErr w:type="gramStart"/>
      <w:r w:rsidRPr="00C83D8A">
        <w:rPr>
          <w:rFonts w:asciiTheme="minorHAnsi" w:hAnsiTheme="minorHAnsi" w:cs="Arial"/>
        </w:rPr>
        <w:t>may</w:t>
      </w:r>
      <w:proofErr w:type="gramEnd"/>
      <w:r w:rsidRPr="00C83D8A">
        <w:rPr>
          <w:rFonts w:asciiTheme="minorHAnsi" w:hAnsiTheme="minorHAnsi" w:cs="Arial"/>
        </w:rPr>
        <w:t xml:space="preserve"> be the pharmacy manager/director of pharmacy.</w:t>
      </w:r>
    </w:p>
    <w:p w:rsidR="00C83D8A" w:rsidRPr="00C83D8A" w:rsidRDefault="00C83D8A" w:rsidP="00C83D8A"/>
    <w:p w:rsidR="00C83D8A" w:rsidRDefault="00C83D8A" w:rsidP="00C83D8A">
      <w:pPr>
        <w:pStyle w:val="Heading1"/>
        <w:numPr>
          <w:ilvl w:val="0"/>
          <w:numId w:val="48"/>
        </w:numPr>
      </w:pPr>
      <w:r>
        <w:t>Disclaimer</w:t>
      </w:r>
    </w:p>
    <w:p w:rsidR="00C83D8A" w:rsidRPr="00C83D8A" w:rsidRDefault="00C83D8A" w:rsidP="00C83D8A">
      <w:r>
        <w:rPr>
          <w:rFonts w:asciiTheme="minorHAnsi" w:hAnsiTheme="minorHAnsi"/>
          <w:sz w:val="24"/>
          <w:szCs w:val="24"/>
        </w:rPr>
        <w:t>In case of any conflict or discrepancy between this document and legislation, the legislation prevails.</w:t>
      </w:r>
    </w:p>
    <w:p w:rsidR="00C83D8A" w:rsidRDefault="00C83D8A" w:rsidP="00C83D8A"/>
    <w:p w:rsidR="00C83D8A" w:rsidRPr="00C83D8A" w:rsidRDefault="00C83D8A" w:rsidP="00C83D8A"/>
    <w:sectPr w:rsidR="00C83D8A" w:rsidRPr="00C83D8A" w:rsidSect="00A567EE">
      <w:headerReference w:type="default" r:id="rId9"/>
      <w:footerReference w:type="default" r:id="rId10"/>
      <w:headerReference w:type="first" r:id="rId11"/>
      <w:footerReference w:type="first" r:id="rId12"/>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F1F" w:rsidRDefault="00FE1F1F" w:rsidP="007332FF">
      <w:r>
        <w:separator/>
      </w:r>
    </w:p>
  </w:endnote>
  <w:endnote w:type="continuationSeparator" w:id="0">
    <w:p w:rsidR="00FE1F1F" w:rsidRDefault="00FE1F1F"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D47DC7" w:rsidRDefault="00C15E99" w:rsidP="00C15E99">
          <w:pPr>
            <w:spacing w:after="0"/>
            <w:ind w:left="-57"/>
            <w:rPr>
              <w:rStyle w:val="PageNumber"/>
              <w:b/>
            </w:rPr>
          </w:pPr>
          <w:r>
            <w:tab/>
          </w:r>
          <w:r w:rsidR="00D47DC7">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C83D8A">
                <w:rPr>
                  <w:rStyle w:val="PageNumber"/>
                  <w:b/>
                </w:rPr>
                <w:t>Health</w:t>
              </w:r>
            </w:sdtContent>
          </w:sdt>
          <w:r w:rsidR="00D47DC7" w:rsidRPr="00CE6614">
            <w:rPr>
              <w:rStyle w:val="PageNumber"/>
            </w:rPr>
            <w:t xml:space="preserve"> </w:t>
          </w:r>
        </w:p>
        <w:p w:rsidR="00D47DC7" w:rsidRDefault="00FE1F1F"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1-05-10T00:00:00Z">
                <w:dateFormat w:val="d MMMM yyyy"/>
                <w:lid w:val="en-AU"/>
                <w:storeMappedDataAs w:val="dateTime"/>
                <w:calendar w:val="gregorian"/>
              </w:date>
            </w:sdtPr>
            <w:sdtEndPr>
              <w:rPr>
                <w:rStyle w:val="PageNumber"/>
              </w:rPr>
            </w:sdtEndPr>
            <w:sdtContent>
              <w:r w:rsidR="00C83D8A">
                <w:rPr>
                  <w:rStyle w:val="PageNumber"/>
                </w:rPr>
                <w:t>10 May 2021</w:t>
              </w:r>
            </w:sdtContent>
          </w:sdt>
          <w:r w:rsidR="00D47DC7" w:rsidRPr="00CE6614">
            <w:rPr>
              <w:rStyle w:val="PageNumber"/>
            </w:rPr>
            <w:t xml:space="preserve"> | </w:t>
          </w:r>
          <w:r w:rsidR="00C15E99">
            <w:rPr>
              <w:rStyle w:val="PageNumber"/>
            </w:rPr>
            <w:t xml:space="preserve">PS11 </w:t>
          </w:r>
          <w:r w:rsidR="00D47DC7" w:rsidRPr="00CE6614">
            <w:rPr>
              <w:rStyle w:val="PageNumber"/>
            </w:rPr>
            <w:t xml:space="preserve">Version </w:t>
          </w:r>
          <w:r w:rsidR="00C15E99">
            <w:rPr>
              <w:rStyle w:val="PageNumber"/>
            </w:rPr>
            <w:t>1.</w:t>
          </w:r>
          <w:r w:rsidR="00326033">
            <w:rPr>
              <w:rStyle w:val="PageNumber"/>
            </w:rPr>
            <w:t>2</w:t>
          </w:r>
        </w:p>
        <w:p w:rsidR="00C15E99" w:rsidRPr="00CE6614" w:rsidRDefault="00C15E99" w:rsidP="00D47DC7">
          <w:pPr>
            <w:spacing w:after="0"/>
            <w:rPr>
              <w:rStyle w:val="PageNumber"/>
            </w:rPr>
          </w:pPr>
          <w:r>
            <w:rPr>
              <w:rStyle w:val="PageNumber"/>
            </w:rPr>
            <w:t>TRM: EDOC2021/165483</w:t>
          </w:r>
        </w:p>
        <w:p w:rsidR="00CA36A0" w:rsidRPr="00AC4488" w:rsidRDefault="00D47DC7" w:rsidP="00C15E99">
          <w:pPr>
            <w:spacing w:after="0"/>
            <w:jc w:val="cente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8D234F">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8D234F">
            <w:rPr>
              <w:rStyle w:val="PageNumber"/>
              <w:noProof/>
            </w:rPr>
            <w:t>2</w:t>
          </w:r>
          <w:r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C83D8A">
                <w:rPr>
                  <w:rStyle w:val="PageNumber"/>
                  <w:b/>
                </w:rPr>
                <w:t>Health</w:t>
              </w:r>
            </w:sdtContent>
          </w:sdt>
        </w:p>
        <w:p w:rsidR="00872D44" w:rsidRDefault="00FE1F1F"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1-05-10T00:00:00Z">
                <w:dateFormat w:val="d MMMM yyyy"/>
                <w:lid w:val="en-AU"/>
                <w:storeMappedDataAs w:val="dateTime"/>
                <w:calendar w:val="gregorian"/>
              </w:date>
            </w:sdtPr>
            <w:sdtEndPr>
              <w:rPr>
                <w:rStyle w:val="PageNumber"/>
              </w:rPr>
            </w:sdtEndPr>
            <w:sdtContent>
              <w:r w:rsidR="00C83D8A">
                <w:rPr>
                  <w:rStyle w:val="PageNumber"/>
                </w:rPr>
                <w:t>10 May 2021</w:t>
              </w:r>
            </w:sdtContent>
          </w:sdt>
          <w:r w:rsidR="00D47DC7" w:rsidRPr="00CE6614">
            <w:rPr>
              <w:rStyle w:val="PageNumber"/>
            </w:rPr>
            <w:t xml:space="preserve"> |</w:t>
          </w:r>
          <w:r w:rsidR="00C83D8A">
            <w:rPr>
              <w:rStyle w:val="PageNumber"/>
            </w:rPr>
            <w:t xml:space="preserve"> </w:t>
          </w:r>
          <w:r w:rsidR="00D47DC7" w:rsidRPr="00CE6614">
            <w:rPr>
              <w:rStyle w:val="PageNumber"/>
            </w:rPr>
            <w:t xml:space="preserve"> </w:t>
          </w:r>
          <w:r w:rsidR="00C83D8A">
            <w:rPr>
              <w:rStyle w:val="PageNumber"/>
            </w:rPr>
            <w:t xml:space="preserve">PS11 </w:t>
          </w:r>
          <w:r w:rsidR="00D47DC7" w:rsidRPr="00CE6614">
            <w:rPr>
              <w:rStyle w:val="PageNumber"/>
            </w:rPr>
            <w:t xml:space="preserve">Version </w:t>
          </w:r>
          <w:r w:rsidR="00C83D8A">
            <w:rPr>
              <w:rStyle w:val="PageNumber"/>
            </w:rPr>
            <w:t>1.</w:t>
          </w:r>
          <w:r w:rsidR="00326033">
            <w:rPr>
              <w:rStyle w:val="PageNumber"/>
            </w:rPr>
            <w:t>2</w:t>
          </w:r>
        </w:p>
        <w:p w:rsidR="00D47DC7" w:rsidRPr="00CE6614" w:rsidRDefault="00872D44" w:rsidP="00D47DC7">
          <w:pPr>
            <w:spacing w:after="0"/>
            <w:rPr>
              <w:rStyle w:val="PageNumber"/>
            </w:rPr>
          </w:pPr>
          <w:r>
            <w:rPr>
              <w:rStyle w:val="PageNumber"/>
            </w:rPr>
            <w:t>TRM: EDOC2021/165</w:t>
          </w:r>
          <w:r w:rsidR="00DE7973">
            <w:rPr>
              <w:rStyle w:val="PageNumber"/>
            </w:rPr>
            <w:t>483</w:t>
          </w:r>
          <w:r w:rsidR="00C83D8A">
            <w:rPr>
              <w:rStyle w:val="PageNumber"/>
            </w:rPr>
            <w:t xml:space="preserve"> </w:t>
          </w:r>
        </w:p>
        <w:p w:rsidR="0071700C" w:rsidRPr="00CE30CF" w:rsidRDefault="00C83D8A" w:rsidP="00C83D8A">
          <w:pPr>
            <w:spacing w:after="0"/>
            <w:jc w:val="center"/>
            <w:rPr>
              <w:rStyle w:val="PageNumber"/>
            </w:rPr>
          </w:pPr>
          <w:r>
            <w:rPr>
              <w:rStyle w:val="PageNumber"/>
            </w:rPr>
            <w:t xml:space="preserve">                                                </w:t>
          </w:r>
          <w:r w:rsidR="00D47DC7" w:rsidRPr="00AC4488">
            <w:rPr>
              <w:rStyle w:val="PageNumber"/>
            </w:rPr>
            <w:t xml:space="preserve">Page </w:t>
          </w:r>
          <w:r w:rsidR="00D47DC7" w:rsidRPr="00AC4488">
            <w:rPr>
              <w:rStyle w:val="PageNumber"/>
            </w:rPr>
            <w:fldChar w:fldCharType="begin"/>
          </w:r>
          <w:r w:rsidR="00D47DC7" w:rsidRPr="00AC4488">
            <w:rPr>
              <w:rStyle w:val="PageNumber"/>
            </w:rPr>
            <w:instrText xml:space="preserve"> PAGE  \* Arabic  \* MERGEFORMAT </w:instrText>
          </w:r>
          <w:r w:rsidR="00D47DC7" w:rsidRPr="00AC4488">
            <w:rPr>
              <w:rStyle w:val="PageNumber"/>
            </w:rPr>
            <w:fldChar w:fldCharType="separate"/>
          </w:r>
          <w:r w:rsidR="008D234F">
            <w:rPr>
              <w:rStyle w:val="PageNumber"/>
              <w:noProof/>
            </w:rPr>
            <w:t>1</w:t>
          </w:r>
          <w:r w:rsidR="00D47DC7" w:rsidRPr="00AC4488">
            <w:rPr>
              <w:rStyle w:val="PageNumber"/>
            </w:rPr>
            <w:fldChar w:fldCharType="end"/>
          </w:r>
          <w:r w:rsidR="00D47DC7" w:rsidRPr="00AC4488">
            <w:rPr>
              <w:rStyle w:val="PageNumber"/>
            </w:rPr>
            <w:t xml:space="preserve"> of </w:t>
          </w:r>
          <w:r w:rsidR="00D47DC7" w:rsidRPr="00AC4488">
            <w:rPr>
              <w:rStyle w:val="PageNumber"/>
            </w:rPr>
            <w:fldChar w:fldCharType="begin"/>
          </w:r>
          <w:r w:rsidR="00D47DC7" w:rsidRPr="00AC4488">
            <w:rPr>
              <w:rStyle w:val="PageNumber"/>
            </w:rPr>
            <w:instrText xml:space="preserve"> NUMPAGES  \* Arabic  \* MERGEFORMAT </w:instrText>
          </w:r>
          <w:r w:rsidR="00D47DC7" w:rsidRPr="00AC4488">
            <w:rPr>
              <w:rStyle w:val="PageNumber"/>
            </w:rPr>
            <w:fldChar w:fldCharType="separate"/>
          </w:r>
          <w:r w:rsidR="008D234F">
            <w:rPr>
              <w:rStyle w:val="PageNumber"/>
              <w:noProof/>
            </w:rPr>
            <w:t>2</w:t>
          </w:r>
          <w:r w:rsidR="00D47DC7" w:rsidRPr="00AC4488">
            <w:rPr>
              <w:rStyle w:val="PageNumber"/>
            </w:rPr>
            <w:fldChar w:fldCharType="end"/>
          </w:r>
        </w:p>
      </w:tc>
      <w:tc>
        <w:tcPr>
          <w:tcW w:w="2551" w:type="dxa"/>
          <w:vAlign w:val="bottom"/>
        </w:tcPr>
        <w:p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F1F" w:rsidRDefault="00FE1F1F" w:rsidP="007332FF">
      <w:r>
        <w:separator/>
      </w:r>
    </w:p>
  </w:footnote>
  <w:footnote w:type="continuationSeparator" w:id="0">
    <w:p w:rsidR="00FE1F1F" w:rsidRDefault="00FE1F1F"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FE1F1F"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165E84">
          <w:t>NT Pharmacy Premises Committee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E54F9E" w:rsidRDefault="00165E84" w:rsidP="00435082">
        <w:pPr>
          <w:pStyle w:val="Title"/>
        </w:pPr>
        <w:r>
          <w:rPr>
            <w:rStyle w:val="TitleChar"/>
          </w:rPr>
          <w:t>NT Pharmacy Premises Committee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7D451D"/>
    <w:multiLevelType w:val="hybridMultilevel"/>
    <w:tmpl w:val="98044D6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E693641"/>
    <w:multiLevelType w:val="multilevel"/>
    <w:tmpl w:val="3E5E177A"/>
    <w:name w:val="NTG Table Bullet List33"/>
    <w:numStyleLink w:val="Tablenumberlist"/>
  </w:abstractNum>
  <w:abstractNum w:abstractNumId="31" w15:restartNumberingAfterBreak="0">
    <w:nsid w:val="2EF077BC"/>
    <w:multiLevelType w:val="multilevel"/>
    <w:tmpl w:val="0C78A7AC"/>
    <w:name w:val="NTG Table Bullet List33222222222222222222"/>
    <w:numStyleLink w:val="Tablebulletlist"/>
  </w:abstractNum>
  <w:abstractNum w:abstractNumId="32" w15:restartNumberingAfterBreak="0">
    <w:nsid w:val="328E1F6D"/>
    <w:multiLevelType w:val="hybridMultilevel"/>
    <w:tmpl w:val="BDB0C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4" w15:restartNumberingAfterBreak="0">
    <w:nsid w:val="32DF44DA"/>
    <w:multiLevelType w:val="multilevel"/>
    <w:tmpl w:val="3E5E177A"/>
    <w:name w:val="NTG Table Bullet List3222323"/>
    <w:numStyleLink w:val="Tablenumberlist"/>
  </w:abstractNum>
  <w:abstractNum w:abstractNumId="3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6"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8"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9" w15:restartNumberingAfterBreak="0">
    <w:nsid w:val="3BE61945"/>
    <w:multiLevelType w:val="multilevel"/>
    <w:tmpl w:val="3928FD02"/>
    <w:name w:val="NTG Table Bullet List332222222222222222"/>
    <w:numStyleLink w:val="Bulletlist"/>
  </w:abstractNum>
  <w:abstractNum w:abstractNumId="40"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3"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9FD3A20"/>
    <w:multiLevelType w:val="multilevel"/>
    <w:tmpl w:val="3E5E177A"/>
    <w:name w:val="NTG Table Bullet List3322222222222"/>
    <w:numStyleLink w:val="Tablenumberlist"/>
  </w:abstractNum>
  <w:abstractNum w:abstractNumId="4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8"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3842BC6"/>
    <w:multiLevelType w:val="multilevel"/>
    <w:tmpl w:val="0C78A7AC"/>
    <w:numStyleLink w:val="Tablebulletlist"/>
  </w:abstractNum>
  <w:abstractNum w:abstractNumId="5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2"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3" w15:restartNumberingAfterBreak="0">
    <w:nsid w:val="56DA2CAE"/>
    <w:multiLevelType w:val="multilevel"/>
    <w:tmpl w:val="3E5E177A"/>
    <w:name w:val="NTG Table Bullet List332222222222222"/>
    <w:numStyleLink w:val="Tablenumberlist"/>
  </w:abstractNum>
  <w:abstractNum w:abstractNumId="54" w15:restartNumberingAfterBreak="0">
    <w:nsid w:val="583359D9"/>
    <w:multiLevelType w:val="multilevel"/>
    <w:tmpl w:val="3E5E177A"/>
    <w:name w:val="NTG Table Bullet List332222222"/>
    <w:numStyleLink w:val="Tablenumberlist"/>
  </w:abstractNum>
  <w:abstractNum w:abstractNumId="55"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6"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8E21323"/>
    <w:multiLevelType w:val="multilevel"/>
    <w:tmpl w:val="4E6AC8F6"/>
    <w:numStyleLink w:val="Numberlist"/>
  </w:abstractNum>
  <w:abstractNum w:abstractNumId="58" w15:restartNumberingAfterBreak="0">
    <w:nsid w:val="5B9A5FFE"/>
    <w:multiLevelType w:val="multilevel"/>
    <w:tmpl w:val="0C78A7AC"/>
    <w:name w:val="NTG Table Bullet List33222222222222"/>
    <w:numStyleLink w:val="Tablebulletlist"/>
  </w:abstractNum>
  <w:abstractNum w:abstractNumId="59" w15:restartNumberingAfterBreak="0">
    <w:nsid w:val="5D444259"/>
    <w:multiLevelType w:val="multilevel"/>
    <w:tmpl w:val="0C78A7AC"/>
    <w:name w:val="NTG Table Bullet List332222"/>
    <w:numStyleLink w:val="Tablebulletlist"/>
  </w:abstractNum>
  <w:abstractNum w:abstractNumId="60"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1"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3"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5"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9262556"/>
    <w:multiLevelType w:val="multilevel"/>
    <w:tmpl w:val="3E5E177A"/>
    <w:name w:val="NTG Table Bullet List3322222222222222"/>
    <w:numStyleLink w:val="Tablenumberlist"/>
  </w:abstractNum>
  <w:abstractNum w:abstractNumId="67"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453664D"/>
    <w:multiLevelType w:val="multilevel"/>
    <w:tmpl w:val="0C78A7AC"/>
    <w:name w:val="NTG Table Bullet List3322222222222222222"/>
    <w:numStyleLink w:val="Tablebulletlist"/>
  </w:abstractNum>
  <w:abstractNum w:abstractNumId="70" w15:restartNumberingAfterBreak="0">
    <w:nsid w:val="76141D1E"/>
    <w:multiLevelType w:val="multilevel"/>
    <w:tmpl w:val="0C78A7AC"/>
    <w:name w:val="NTG Table Bullet List332222222222"/>
    <w:numStyleLink w:val="Tablebulletlist"/>
  </w:abstractNum>
  <w:abstractNum w:abstractNumId="71" w15:restartNumberingAfterBreak="0">
    <w:nsid w:val="765A32D4"/>
    <w:multiLevelType w:val="multilevel"/>
    <w:tmpl w:val="4E6AC8F6"/>
    <w:numStyleLink w:val="Numberlist"/>
  </w:abstractNum>
  <w:abstractNum w:abstractNumId="72"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5"/>
  </w:num>
  <w:num w:numId="2">
    <w:abstractNumId w:val="21"/>
  </w:num>
  <w:num w:numId="3">
    <w:abstractNumId w:val="73"/>
  </w:num>
  <w:num w:numId="4">
    <w:abstractNumId w:val="45"/>
  </w:num>
  <w:num w:numId="5">
    <w:abstractNumId w:val="27"/>
  </w:num>
  <w:num w:numId="6">
    <w:abstractNumId w:val="15"/>
  </w:num>
  <w:num w:numId="7">
    <w:abstractNumId w:val="50"/>
  </w:num>
  <w:num w:numId="8">
    <w:abstractNumId w:val="24"/>
  </w:num>
  <w:num w:numId="9">
    <w:abstractNumId w:val="57"/>
  </w:num>
  <w:num w:numId="10">
    <w:abstractNumId w:val="20"/>
  </w:num>
  <w:num w:numId="11">
    <w:abstractNumId w:val="63"/>
  </w:num>
  <w:num w:numId="12">
    <w:abstractNumId w:val="17"/>
  </w:num>
  <w:num w:numId="13">
    <w:abstractNumId w:val="1"/>
  </w:num>
  <w:num w:numId="14">
    <w:abstractNumId w:val="61"/>
  </w:num>
  <w:num w:numId="15">
    <w:abstractNumId w:val="26"/>
  </w:num>
  <w:num w:numId="16">
    <w:abstractNumId w:val="62"/>
  </w:num>
  <w:num w:numId="17">
    <w:abstractNumId w:val="71"/>
  </w:num>
  <w:num w:numId="18">
    <w:abstractNumId w:val="56"/>
  </w:num>
  <w:num w:numId="19">
    <w:abstractNumId w:val="48"/>
  </w:num>
  <w:num w:numId="20">
    <w:abstractNumId w:val="52"/>
  </w:num>
  <w:num w:numId="21">
    <w:abstractNumId w:val="40"/>
  </w:num>
  <w:num w:numId="22">
    <w:abstractNumId w:val="55"/>
  </w:num>
  <w:num w:numId="23">
    <w:abstractNumId w:val="47"/>
  </w:num>
  <w:num w:numId="24">
    <w:abstractNumId w:val="42"/>
  </w:num>
  <w:num w:numId="25">
    <w:abstractNumId w:val="38"/>
  </w:num>
  <w:num w:numId="26">
    <w:abstractNumId w:val="10"/>
  </w:num>
  <w:num w:numId="27">
    <w:abstractNumId w:val="72"/>
  </w:num>
  <w:num w:numId="28">
    <w:abstractNumId w:val="37"/>
  </w:num>
  <w:num w:numId="29">
    <w:abstractNumId w:val="29"/>
  </w:num>
  <w:num w:numId="30">
    <w:abstractNumId w:val="0"/>
  </w:num>
  <w:num w:numId="31">
    <w:abstractNumId w:val="41"/>
  </w:num>
  <w:num w:numId="32">
    <w:abstractNumId w:val="9"/>
  </w:num>
  <w:num w:numId="33">
    <w:abstractNumId w:val="64"/>
  </w:num>
  <w:num w:numId="34">
    <w:abstractNumId w:val="33"/>
  </w:num>
  <w:num w:numId="35">
    <w:abstractNumId w:val="49"/>
  </w:num>
  <w:num w:numId="36">
    <w:abstractNumId w:val="65"/>
  </w:num>
  <w:num w:numId="37">
    <w:abstractNumId w:val="67"/>
  </w:num>
  <w:num w:numId="38">
    <w:abstractNumId w:val="14"/>
  </w:num>
  <w:num w:numId="39">
    <w:abstractNumId w:val="25"/>
  </w:num>
  <w:num w:numId="40">
    <w:abstractNumId w:val="68"/>
  </w:num>
  <w:num w:numId="41">
    <w:abstractNumId w:val="2"/>
  </w:num>
  <w:num w:numId="42">
    <w:abstractNumId w:val="60"/>
  </w:num>
  <w:num w:numId="43">
    <w:abstractNumId w:val="11"/>
  </w:num>
  <w:num w:numId="44">
    <w:abstractNumId w:val="36"/>
  </w:num>
  <w:num w:numId="45">
    <w:abstractNumId w:val="43"/>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28"/>
  </w:num>
  <w:num w:numId="49">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2BF"/>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C524A"/>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5E84"/>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1E26"/>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26033"/>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30EFC"/>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156CD"/>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D44"/>
    <w:rsid w:val="00872EF1"/>
    <w:rsid w:val="008735A9"/>
    <w:rsid w:val="00877BC5"/>
    <w:rsid w:val="00877D20"/>
    <w:rsid w:val="00881C48"/>
    <w:rsid w:val="00885B80"/>
    <w:rsid w:val="00885C30"/>
    <w:rsid w:val="00885E9B"/>
    <w:rsid w:val="0089368E"/>
    <w:rsid w:val="00893C96"/>
    <w:rsid w:val="0089500A"/>
    <w:rsid w:val="008955DF"/>
    <w:rsid w:val="00897C94"/>
    <w:rsid w:val="008A4B30"/>
    <w:rsid w:val="008A7C12"/>
    <w:rsid w:val="008B03CE"/>
    <w:rsid w:val="008B529E"/>
    <w:rsid w:val="008C17FB"/>
    <w:rsid w:val="008C70BB"/>
    <w:rsid w:val="008D1B00"/>
    <w:rsid w:val="008D234F"/>
    <w:rsid w:val="008D57B8"/>
    <w:rsid w:val="008E03FC"/>
    <w:rsid w:val="008E510B"/>
    <w:rsid w:val="00902B13"/>
    <w:rsid w:val="00911941"/>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32BF"/>
    <w:rsid w:val="00B86678"/>
    <w:rsid w:val="00B92F9B"/>
    <w:rsid w:val="00B941B3"/>
    <w:rsid w:val="00B96513"/>
    <w:rsid w:val="00BA1D47"/>
    <w:rsid w:val="00BA66F0"/>
    <w:rsid w:val="00BB2239"/>
    <w:rsid w:val="00BB2AE7"/>
    <w:rsid w:val="00BB6464"/>
    <w:rsid w:val="00BC1BB8"/>
    <w:rsid w:val="00BD180D"/>
    <w:rsid w:val="00BD7FE1"/>
    <w:rsid w:val="00BE37CA"/>
    <w:rsid w:val="00BE6144"/>
    <w:rsid w:val="00BE635A"/>
    <w:rsid w:val="00BF17E9"/>
    <w:rsid w:val="00BF2ABB"/>
    <w:rsid w:val="00BF5099"/>
    <w:rsid w:val="00C10B5E"/>
    <w:rsid w:val="00C10F10"/>
    <w:rsid w:val="00C15D4D"/>
    <w:rsid w:val="00C15E99"/>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3D8A"/>
    <w:rsid w:val="00C86609"/>
    <w:rsid w:val="00C92526"/>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40578"/>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E7973"/>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1F1F"/>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60B5E"/>
  <w15:docId w15:val="{B7A5A804-672B-48A1-B4CA-7D2CD01F3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 1"/>
    <w:basedOn w:val="TableNormal"/>
    <w:uiPriority w:val="99"/>
    <w:rsid w:val="00530EFC"/>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5D62BB5BF44902BF0D9A15CCEAB2C9"/>
        <w:category>
          <w:name w:val="General"/>
          <w:gallery w:val="placeholder"/>
        </w:category>
        <w:types>
          <w:type w:val="bbPlcHdr"/>
        </w:types>
        <w:behaviors>
          <w:behavior w:val="content"/>
        </w:behaviors>
        <w:guid w:val="{2DB52FD2-F95A-4F39-8B81-5A84882B068B}"/>
      </w:docPartPr>
      <w:docPartBody>
        <w:p w:rsidR="000843F4" w:rsidRDefault="00DB29FC" w:rsidP="00DB29FC">
          <w:pPr>
            <w:pStyle w:val="7B5D62BB5BF44902BF0D9A15CCEAB2C9"/>
          </w:pPr>
          <w:r w:rsidRPr="004E7885">
            <w:rPr>
              <w:rStyle w:val="PlaceholderText"/>
            </w:rPr>
            <w:t>&lt;Document title&gt;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FC"/>
    <w:rsid w:val="000843F4"/>
    <w:rsid w:val="00306D29"/>
    <w:rsid w:val="00CD76F6"/>
    <w:rsid w:val="00DB29FC"/>
    <w:rsid w:val="00E062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29FC"/>
    <w:rPr>
      <w:color w:val="808080"/>
    </w:rPr>
  </w:style>
  <w:style w:type="paragraph" w:customStyle="1" w:styleId="7B5D62BB5BF44902BF0D9A15CCEAB2C9">
    <w:name w:val="7B5D62BB5BF44902BF0D9A15CCEAB2C9"/>
    <w:rsid w:val="00DB29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2021-05-10T00:00:00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583564-7466-4686-BE9C-6647F91A0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NT Pharmacy Premises Committee</vt:lpstr>
    </vt:vector>
  </TitlesOfParts>
  <Company>Health</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Pharmacy Premises Committee</dc:title>
  <dc:creator>Northern Territory Government</dc:creator>
  <cp:lastModifiedBy>Peter Kern</cp:lastModifiedBy>
  <cp:revision>9</cp:revision>
  <cp:lastPrinted>2019-07-29T01:45:00Z</cp:lastPrinted>
  <dcterms:created xsi:type="dcterms:W3CDTF">2021-05-10T00:31:00Z</dcterms:created>
  <dcterms:modified xsi:type="dcterms:W3CDTF">2021-12-13T04:32:00Z</dcterms:modified>
</cp:coreProperties>
</file>