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B99" w:rsidRPr="004F1B99" w:rsidRDefault="006240BF" w:rsidP="004F1B99">
      <w:pPr>
        <w:pStyle w:val="Heading1"/>
        <w:rPr>
          <w:noProof/>
          <w:lang w:eastAsia="en-AU"/>
        </w:rPr>
      </w:pPr>
      <w:r>
        <w:rPr>
          <w:noProof/>
          <w:lang w:eastAsia="en-AU"/>
        </w:rPr>
        <w:t>Consum</w:t>
      </w:r>
      <w:r w:rsidR="001C3052" w:rsidRPr="001C3052">
        <w:rPr>
          <w:noProof/>
          <w:lang w:eastAsia="en-AU"/>
        </w:rPr>
        <w:t>er Representative National Mental Health Consumer and Carer Forum (NMHCCF)</w:t>
      </w:r>
    </w:p>
    <w:p w:rsidR="004F1B99" w:rsidRPr="00AD65F9" w:rsidRDefault="004F1B99" w:rsidP="004F1B99">
      <w:pPr>
        <w:rPr>
          <w:rFonts w:ascii="Arial" w:hAnsi="Arial" w:cs="Arial"/>
        </w:rPr>
      </w:pPr>
      <w:r w:rsidRPr="00AD65F9">
        <w:rPr>
          <w:rFonts w:ascii="Arial" w:hAnsi="Arial" w:cs="Arial"/>
        </w:rPr>
        <w:t xml:space="preserve">The Department of Health - Mental Health </w:t>
      </w:r>
      <w:r>
        <w:rPr>
          <w:rFonts w:ascii="Arial" w:hAnsi="Arial" w:cs="Arial"/>
        </w:rPr>
        <w:t>Alcohol and Other Drugs Branch</w:t>
      </w:r>
      <w:r w:rsidRPr="00AD65F9">
        <w:rPr>
          <w:rFonts w:ascii="Arial" w:hAnsi="Arial" w:cs="Arial"/>
        </w:rPr>
        <w:t xml:space="preserve"> is seeking expressions of interest from a suitably qualified person with a lived experience of mental illness to represent the Northern Territory on the National Mental Health Consumer and Carer Forum (NMHCCF).</w:t>
      </w:r>
    </w:p>
    <w:p w:rsidR="004F1B99" w:rsidRPr="00AD65F9" w:rsidRDefault="004F1B99" w:rsidP="004F1B99">
      <w:pPr>
        <w:autoSpaceDE w:val="0"/>
        <w:autoSpaceDN w:val="0"/>
        <w:adjustRightInd w:val="0"/>
        <w:rPr>
          <w:rFonts w:ascii="Arial" w:hAnsi="Arial" w:cs="Arial"/>
          <w:color w:val="000000"/>
        </w:rPr>
      </w:pPr>
      <w:r w:rsidRPr="00AD65F9">
        <w:rPr>
          <w:rFonts w:ascii="Arial" w:hAnsi="Arial" w:cs="Arial"/>
          <w:color w:val="000000"/>
        </w:rPr>
        <w:t>The NMHCCF was established by the Australian Health Ministers’ Advisory Council (AHMAC) in 2002 in recognition of the continued need for mental health consumer and carer involvement at the highest level of policy development. It provides a mechanism for mental health consumers and carers to come together to foster partnerships and to ensure the input of consumers and carers into t</w:t>
      </w:r>
      <w:r w:rsidRPr="00AD65F9">
        <w:rPr>
          <w:rFonts w:ascii="Arial" w:hAnsi="Arial" w:cs="Arial"/>
        </w:rPr>
        <w:t>h</w:t>
      </w:r>
      <w:r w:rsidRPr="00AD65F9">
        <w:rPr>
          <w:rFonts w:ascii="Arial" w:hAnsi="Arial" w:cs="Arial"/>
          <w:color w:val="000000"/>
        </w:rPr>
        <w:t>e activities of the mental health sector including the reform of mental health policy and service delivery in Australia. The NMHCCF reports directly to the AHMAC Mental Health Principal Committee. More information ab</w:t>
      </w:r>
      <w:r>
        <w:rPr>
          <w:rFonts w:ascii="Arial" w:hAnsi="Arial" w:cs="Arial"/>
          <w:color w:val="000000"/>
        </w:rPr>
        <w:t xml:space="preserve">out the NMHCCF is available at: </w:t>
      </w:r>
      <w:hyperlink r:id="rId9" w:history="1">
        <w:r w:rsidRPr="00AD65F9">
          <w:rPr>
            <w:rStyle w:val="Hyperlink"/>
            <w:rFonts w:ascii="Arial" w:hAnsi="Arial" w:cs="Arial"/>
          </w:rPr>
          <w:t>www.nmhccf.org.au</w:t>
        </w:r>
      </w:hyperlink>
      <w:r w:rsidRPr="00AD65F9">
        <w:rPr>
          <w:rFonts w:ascii="Arial" w:hAnsi="Arial" w:cs="Arial"/>
          <w:color w:val="000000"/>
        </w:rPr>
        <w:t xml:space="preserve"> </w:t>
      </w:r>
    </w:p>
    <w:p w:rsidR="004F1B99" w:rsidRPr="00AD65F9" w:rsidRDefault="004F1B99" w:rsidP="004F1B99">
      <w:pPr>
        <w:autoSpaceDE w:val="0"/>
        <w:autoSpaceDN w:val="0"/>
        <w:adjustRightInd w:val="0"/>
        <w:rPr>
          <w:rFonts w:ascii="Arial" w:hAnsi="Arial" w:cs="Arial"/>
        </w:rPr>
      </w:pPr>
      <w:r w:rsidRPr="00AD65F9">
        <w:rPr>
          <w:rFonts w:ascii="Arial" w:hAnsi="Arial" w:cs="Arial"/>
          <w:b/>
        </w:rPr>
        <w:t>It is expected that the successful applicant will</w:t>
      </w:r>
      <w:r w:rsidRPr="00AD65F9">
        <w:rPr>
          <w:rFonts w:ascii="Arial" w:hAnsi="Arial" w:cs="Arial"/>
        </w:rPr>
        <w:t>:</w:t>
      </w:r>
    </w:p>
    <w:p w:rsidR="004F1B99" w:rsidRPr="00AD65F9" w:rsidRDefault="004F1B99" w:rsidP="004F1B99">
      <w:pPr>
        <w:pStyle w:val="Default"/>
        <w:numPr>
          <w:ilvl w:val="0"/>
          <w:numId w:val="9"/>
        </w:numPr>
        <w:rPr>
          <w:rFonts w:ascii="Arial" w:hAnsi="Arial" w:cs="Arial"/>
          <w:sz w:val="22"/>
          <w:szCs w:val="22"/>
        </w:rPr>
      </w:pPr>
      <w:r>
        <w:rPr>
          <w:rFonts w:ascii="Arial" w:hAnsi="Arial" w:cs="Arial"/>
          <w:sz w:val="22"/>
          <w:szCs w:val="22"/>
        </w:rPr>
        <w:t>Represent Northern Territory consumers expressing</w:t>
      </w:r>
      <w:r w:rsidRPr="00AD65F9">
        <w:rPr>
          <w:rFonts w:ascii="Arial" w:hAnsi="Arial" w:cs="Arial"/>
          <w:sz w:val="22"/>
          <w:szCs w:val="22"/>
        </w:rPr>
        <w:t xml:space="preserve"> </w:t>
      </w:r>
      <w:r>
        <w:rPr>
          <w:rFonts w:ascii="Arial" w:hAnsi="Arial" w:cs="Arial"/>
          <w:sz w:val="22"/>
          <w:szCs w:val="22"/>
        </w:rPr>
        <w:t xml:space="preserve">their needs and views </w:t>
      </w:r>
      <w:r w:rsidRPr="00AD65F9">
        <w:rPr>
          <w:rFonts w:ascii="Arial" w:hAnsi="Arial" w:cs="Arial"/>
          <w:sz w:val="22"/>
          <w:szCs w:val="22"/>
        </w:rPr>
        <w:t xml:space="preserve">at the NMHCCF </w:t>
      </w:r>
    </w:p>
    <w:p w:rsidR="004F1B99" w:rsidRPr="00AD65F9" w:rsidRDefault="004F1B99" w:rsidP="004F1B99">
      <w:pPr>
        <w:pStyle w:val="Default"/>
        <w:numPr>
          <w:ilvl w:val="0"/>
          <w:numId w:val="9"/>
        </w:numPr>
        <w:rPr>
          <w:rFonts w:ascii="Arial" w:hAnsi="Arial" w:cs="Arial"/>
          <w:sz w:val="22"/>
          <w:szCs w:val="22"/>
        </w:rPr>
      </w:pPr>
      <w:r>
        <w:rPr>
          <w:rFonts w:ascii="Arial" w:hAnsi="Arial" w:cs="Arial"/>
          <w:sz w:val="22"/>
          <w:szCs w:val="22"/>
        </w:rPr>
        <w:t>Articulate consumer</w:t>
      </w:r>
      <w:r w:rsidRPr="00AD65F9">
        <w:rPr>
          <w:rFonts w:ascii="Arial" w:hAnsi="Arial" w:cs="Arial"/>
          <w:sz w:val="22"/>
          <w:szCs w:val="22"/>
        </w:rPr>
        <w:t xml:space="preserve"> perspectives using system advocacy skills in a national policy development context.</w:t>
      </w:r>
    </w:p>
    <w:p w:rsidR="004F1B99" w:rsidRPr="00AD65F9" w:rsidRDefault="004F1B99" w:rsidP="004F1B99">
      <w:pPr>
        <w:pStyle w:val="Default"/>
        <w:numPr>
          <w:ilvl w:val="0"/>
          <w:numId w:val="9"/>
        </w:numPr>
        <w:rPr>
          <w:rFonts w:ascii="Arial" w:hAnsi="Arial" w:cs="Arial"/>
          <w:sz w:val="22"/>
          <w:szCs w:val="22"/>
        </w:rPr>
      </w:pPr>
      <w:r w:rsidRPr="00AD65F9">
        <w:rPr>
          <w:rFonts w:ascii="Arial" w:hAnsi="Arial" w:cs="Arial"/>
          <w:sz w:val="22"/>
          <w:szCs w:val="22"/>
        </w:rPr>
        <w:t>Maintain connection with and be actively involv</w:t>
      </w:r>
      <w:r>
        <w:rPr>
          <w:rFonts w:ascii="Arial" w:hAnsi="Arial" w:cs="Arial"/>
          <w:sz w:val="22"/>
          <w:szCs w:val="22"/>
        </w:rPr>
        <w:t>ed in the key networks of consumers</w:t>
      </w:r>
      <w:r w:rsidRPr="00AD65F9">
        <w:rPr>
          <w:rFonts w:ascii="Arial" w:hAnsi="Arial" w:cs="Arial"/>
          <w:sz w:val="22"/>
          <w:szCs w:val="22"/>
        </w:rPr>
        <w:t xml:space="preserve"> </w:t>
      </w:r>
      <w:r>
        <w:rPr>
          <w:rFonts w:ascii="Arial" w:hAnsi="Arial" w:cs="Arial"/>
          <w:sz w:val="22"/>
          <w:szCs w:val="22"/>
        </w:rPr>
        <w:t>and service providers w</w:t>
      </w:r>
      <w:r w:rsidRPr="00AD65F9">
        <w:rPr>
          <w:rFonts w:ascii="Arial" w:hAnsi="Arial" w:cs="Arial"/>
          <w:sz w:val="22"/>
          <w:szCs w:val="22"/>
        </w:rPr>
        <w:t>ithin the Northern Territory.</w:t>
      </w:r>
    </w:p>
    <w:p w:rsidR="004F1B99" w:rsidRPr="00AD65F9" w:rsidRDefault="004F1B99" w:rsidP="004F1B99">
      <w:pPr>
        <w:pStyle w:val="Default"/>
        <w:numPr>
          <w:ilvl w:val="0"/>
          <w:numId w:val="9"/>
        </w:numPr>
        <w:rPr>
          <w:rFonts w:ascii="Arial" w:hAnsi="Arial" w:cs="Arial"/>
          <w:sz w:val="22"/>
          <w:szCs w:val="22"/>
        </w:rPr>
      </w:pPr>
      <w:r w:rsidRPr="00AD65F9">
        <w:rPr>
          <w:rFonts w:ascii="Arial" w:hAnsi="Arial" w:cs="Arial"/>
          <w:sz w:val="22"/>
          <w:szCs w:val="22"/>
        </w:rPr>
        <w:t xml:space="preserve">Provide a conduit for information between the NMHCCF and the Northern Territory Mental Health </w:t>
      </w:r>
      <w:r>
        <w:rPr>
          <w:rFonts w:ascii="Arial" w:hAnsi="Arial" w:cs="Arial"/>
          <w:sz w:val="22"/>
          <w:szCs w:val="22"/>
        </w:rPr>
        <w:t>Alcohol and Other Drugs Branch as well as local consumer</w:t>
      </w:r>
      <w:r w:rsidRPr="00AD65F9">
        <w:rPr>
          <w:rFonts w:ascii="Arial" w:hAnsi="Arial" w:cs="Arial"/>
          <w:sz w:val="22"/>
          <w:szCs w:val="22"/>
        </w:rPr>
        <w:t xml:space="preserve"> networks including but not limited to using NMHCCF identified reporting processes. </w:t>
      </w:r>
    </w:p>
    <w:p w:rsidR="004F1B99" w:rsidRPr="00AD65F9" w:rsidRDefault="004F1B99" w:rsidP="004F1B99">
      <w:pPr>
        <w:pStyle w:val="Default"/>
        <w:numPr>
          <w:ilvl w:val="0"/>
          <w:numId w:val="9"/>
        </w:numPr>
        <w:rPr>
          <w:rFonts w:ascii="Arial" w:hAnsi="Arial" w:cs="Arial"/>
          <w:sz w:val="22"/>
          <w:szCs w:val="22"/>
        </w:rPr>
      </w:pPr>
      <w:r w:rsidRPr="00AD65F9">
        <w:rPr>
          <w:rFonts w:ascii="Arial" w:hAnsi="Arial" w:cs="Arial"/>
          <w:sz w:val="22"/>
          <w:szCs w:val="22"/>
        </w:rPr>
        <w:t xml:space="preserve">Maintain regular liaison with the Mental Health </w:t>
      </w:r>
      <w:r>
        <w:rPr>
          <w:rFonts w:ascii="Arial" w:hAnsi="Arial" w:cs="Arial"/>
          <w:sz w:val="22"/>
          <w:szCs w:val="22"/>
        </w:rPr>
        <w:t>Alcohol and Other Drugs Branch.</w:t>
      </w:r>
    </w:p>
    <w:p w:rsidR="004F1B99" w:rsidRPr="00AD65F9" w:rsidRDefault="004F1B99" w:rsidP="004F1B99">
      <w:pPr>
        <w:pStyle w:val="Default"/>
        <w:numPr>
          <w:ilvl w:val="0"/>
          <w:numId w:val="9"/>
        </w:numPr>
        <w:rPr>
          <w:rFonts w:ascii="Arial" w:hAnsi="Arial" w:cs="Arial"/>
          <w:sz w:val="22"/>
          <w:szCs w:val="22"/>
        </w:rPr>
      </w:pPr>
      <w:r w:rsidRPr="00AD65F9">
        <w:rPr>
          <w:rFonts w:ascii="Arial" w:hAnsi="Arial" w:cs="Arial"/>
          <w:sz w:val="22"/>
          <w:szCs w:val="22"/>
        </w:rPr>
        <w:t xml:space="preserve">Fulfil duties of NMHCCF members as outlined in the Terms of Reference for the NMHCCF and the NMHCCF Operating Guidelines. </w:t>
      </w:r>
    </w:p>
    <w:p w:rsidR="004F1B99" w:rsidRPr="00AD65F9" w:rsidRDefault="004F1B99" w:rsidP="004F1B99">
      <w:pPr>
        <w:pStyle w:val="Default"/>
        <w:ind w:left="720"/>
        <w:rPr>
          <w:rFonts w:ascii="Arial" w:hAnsi="Arial" w:cs="Arial"/>
          <w:sz w:val="22"/>
          <w:szCs w:val="22"/>
        </w:rPr>
      </w:pPr>
    </w:p>
    <w:p w:rsidR="004F1B99" w:rsidRPr="00AD65F9" w:rsidRDefault="004F1B99" w:rsidP="004F1B99">
      <w:pPr>
        <w:rPr>
          <w:rFonts w:ascii="Arial" w:hAnsi="Arial" w:cs="Arial"/>
          <w:b/>
        </w:rPr>
      </w:pPr>
      <w:r w:rsidRPr="00AD65F9">
        <w:rPr>
          <w:rFonts w:ascii="Arial" w:hAnsi="Arial" w:cs="Arial"/>
          <w:b/>
        </w:rPr>
        <w:t>What level of commitment is required?</w:t>
      </w:r>
    </w:p>
    <w:p w:rsidR="004F1B99" w:rsidRPr="00AD65F9" w:rsidRDefault="004F1B99" w:rsidP="004F1B99">
      <w:pPr>
        <w:rPr>
          <w:rFonts w:ascii="Arial" w:hAnsi="Arial" w:cs="Arial"/>
        </w:rPr>
      </w:pPr>
      <w:r w:rsidRPr="00AD65F9">
        <w:rPr>
          <w:rFonts w:ascii="Arial" w:hAnsi="Arial" w:cs="Arial"/>
        </w:rPr>
        <w:t>The successful representative will be appointed for a maximum of four years and during this time the expected commitment from the NMHCCF will be:</w:t>
      </w:r>
    </w:p>
    <w:p w:rsidR="004F1B99" w:rsidRPr="00AD65F9" w:rsidRDefault="004F1B99" w:rsidP="004F1B99">
      <w:pPr>
        <w:pStyle w:val="ListParagraph"/>
        <w:numPr>
          <w:ilvl w:val="0"/>
          <w:numId w:val="10"/>
        </w:numPr>
        <w:autoSpaceDE w:val="0"/>
        <w:autoSpaceDN w:val="0"/>
        <w:adjustRightInd w:val="0"/>
        <w:spacing w:after="0"/>
        <w:contextualSpacing/>
        <w:rPr>
          <w:rFonts w:ascii="Arial" w:hAnsi="Arial" w:cs="Arial"/>
          <w:color w:val="000000"/>
        </w:rPr>
      </w:pPr>
      <w:r w:rsidRPr="00AD65F9">
        <w:rPr>
          <w:rFonts w:ascii="Arial" w:hAnsi="Arial" w:cs="Arial"/>
          <w:color w:val="000000"/>
        </w:rPr>
        <w:t xml:space="preserve">To attend at least two face to face meetings per year. These meetings are usually held interstate. </w:t>
      </w:r>
    </w:p>
    <w:p w:rsidR="004F1B99" w:rsidRPr="00AD65F9" w:rsidRDefault="004F1B99" w:rsidP="004F1B99">
      <w:pPr>
        <w:pStyle w:val="ListParagraph"/>
        <w:numPr>
          <w:ilvl w:val="0"/>
          <w:numId w:val="10"/>
        </w:numPr>
        <w:autoSpaceDE w:val="0"/>
        <w:autoSpaceDN w:val="0"/>
        <w:adjustRightInd w:val="0"/>
        <w:spacing w:after="0"/>
        <w:contextualSpacing/>
        <w:rPr>
          <w:rFonts w:ascii="Arial" w:hAnsi="Arial" w:cs="Arial"/>
          <w:color w:val="000000"/>
        </w:rPr>
      </w:pPr>
      <w:r w:rsidRPr="00AD65F9">
        <w:rPr>
          <w:rFonts w:ascii="Arial" w:hAnsi="Arial" w:cs="Arial"/>
          <w:color w:val="000000"/>
        </w:rPr>
        <w:t xml:space="preserve">To participate in at least two teleconferences throughout the year with the NMHCCF. </w:t>
      </w:r>
    </w:p>
    <w:p w:rsidR="004F1B99" w:rsidRPr="00AD65F9" w:rsidRDefault="004F1B99" w:rsidP="004F1B99">
      <w:pPr>
        <w:pStyle w:val="ListParagraph"/>
        <w:numPr>
          <w:ilvl w:val="0"/>
          <w:numId w:val="10"/>
        </w:numPr>
        <w:autoSpaceDE w:val="0"/>
        <w:autoSpaceDN w:val="0"/>
        <w:adjustRightInd w:val="0"/>
        <w:spacing w:after="0"/>
        <w:contextualSpacing/>
        <w:rPr>
          <w:rFonts w:ascii="Arial" w:hAnsi="Arial" w:cs="Arial"/>
        </w:rPr>
      </w:pPr>
      <w:r w:rsidRPr="00AD65F9">
        <w:rPr>
          <w:rFonts w:ascii="Arial" w:hAnsi="Arial" w:cs="Arial"/>
          <w:color w:val="000000"/>
        </w:rPr>
        <w:t xml:space="preserve">At times representatives are invited to participate on sub committees and/or working parties of the NMHCCF. Involvement in these additional committees will require a commitment to attend additional face to face meetings or teleconferences. </w:t>
      </w:r>
    </w:p>
    <w:p w:rsidR="004F1B99" w:rsidRPr="00AD65F9" w:rsidRDefault="004F1B99" w:rsidP="004F1B99">
      <w:pPr>
        <w:pStyle w:val="ListParagraph"/>
        <w:numPr>
          <w:ilvl w:val="0"/>
          <w:numId w:val="10"/>
        </w:numPr>
        <w:autoSpaceDE w:val="0"/>
        <w:autoSpaceDN w:val="0"/>
        <w:adjustRightInd w:val="0"/>
        <w:spacing w:after="0"/>
        <w:contextualSpacing/>
        <w:rPr>
          <w:rFonts w:ascii="Arial" w:hAnsi="Arial" w:cs="Arial"/>
        </w:rPr>
      </w:pPr>
      <w:r w:rsidRPr="00AD65F9">
        <w:rPr>
          <w:rFonts w:ascii="Arial" w:hAnsi="Arial" w:cs="Arial"/>
          <w:color w:val="000000"/>
        </w:rPr>
        <w:t>Representatives are expected to consult broadly through exist</w:t>
      </w:r>
      <w:r>
        <w:rPr>
          <w:rFonts w:ascii="Arial" w:hAnsi="Arial" w:cs="Arial"/>
          <w:color w:val="000000"/>
        </w:rPr>
        <w:t>ing consumer</w:t>
      </w:r>
      <w:r w:rsidRPr="00AD65F9">
        <w:rPr>
          <w:rFonts w:ascii="Arial" w:hAnsi="Arial" w:cs="Arial"/>
          <w:color w:val="000000"/>
        </w:rPr>
        <w:t xml:space="preserve"> networks in the Northern Territory to ensure a broad range o</w:t>
      </w:r>
      <w:r>
        <w:rPr>
          <w:rFonts w:ascii="Arial" w:hAnsi="Arial" w:cs="Arial"/>
          <w:color w:val="000000"/>
        </w:rPr>
        <w:t>f views and experiences of consumers</w:t>
      </w:r>
      <w:r w:rsidRPr="00AD65F9">
        <w:rPr>
          <w:rFonts w:ascii="Arial" w:hAnsi="Arial" w:cs="Arial"/>
          <w:color w:val="000000"/>
        </w:rPr>
        <w:t xml:space="preserve"> are heard at a national level.</w:t>
      </w:r>
    </w:p>
    <w:p w:rsidR="004F1B99" w:rsidRPr="00334EE4" w:rsidRDefault="004F1B99" w:rsidP="004F1B99">
      <w:pPr>
        <w:pStyle w:val="ListParagraph"/>
        <w:numPr>
          <w:ilvl w:val="0"/>
          <w:numId w:val="10"/>
        </w:numPr>
        <w:autoSpaceDE w:val="0"/>
        <w:autoSpaceDN w:val="0"/>
        <w:adjustRightInd w:val="0"/>
        <w:spacing w:after="0"/>
        <w:contextualSpacing/>
        <w:rPr>
          <w:rFonts w:ascii="Arial" w:hAnsi="Arial" w:cs="Arial"/>
          <w:b/>
        </w:rPr>
      </w:pPr>
      <w:r w:rsidRPr="00334EE4">
        <w:rPr>
          <w:rFonts w:ascii="Arial" w:hAnsi="Arial" w:cs="Arial"/>
        </w:rPr>
        <w:t>Representatives will be required to regularly report back to the Mental Health Alcohol and Other Drugs Branch and to mental health carers and consumer networks.</w:t>
      </w:r>
    </w:p>
    <w:p w:rsidR="004F1B99" w:rsidRDefault="004F1B99" w:rsidP="004F1B99">
      <w:pPr>
        <w:rPr>
          <w:rFonts w:ascii="Arial" w:hAnsi="Arial" w:cs="Arial"/>
          <w:b/>
          <w:color w:val="000000"/>
        </w:rPr>
      </w:pPr>
      <w:r>
        <w:rPr>
          <w:rFonts w:ascii="Arial" w:hAnsi="Arial" w:cs="Arial"/>
          <w:b/>
        </w:rPr>
        <w:br w:type="page"/>
      </w:r>
    </w:p>
    <w:p w:rsidR="004F1B99" w:rsidRDefault="004F1B99" w:rsidP="004F1B99">
      <w:pPr>
        <w:pStyle w:val="Default"/>
        <w:rPr>
          <w:rFonts w:ascii="Arial" w:hAnsi="Arial" w:cs="Arial"/>
          <w:b/>
          <w:sz w:val="22"/>
          <w:szCs w:val="22"/>
        </w:rPr>
      </w:pPr>
    </w:p>
    <w:p w:rsidR="004F1B99" w:rsidRDefault="004F1B99" w:rsidP="004F1B99">
      <w:pPr>
        <w:pStyle w:val="Default"/>
        <w:rPr>
          <w:rFonts w:ascii="Arial" w:hAnsi="Arial" w:cs="Arial"/>
          <w:b/>
          <w:sz w:val="22"/>
          <w:szCs w:val="22"/>
        </w:rPr>
      </w:pPr>
      <w:r w:rsidRPr="00AD65F9">
        <w:rPr>
          <w:rFonts w:ascii="Arial" w:hAnsi="Arial" w:cs="Arial"/>
          <w:b/>
          <w:sz w:val="22"/>
          <w:szCs w:val="22"/>
        </w:rPr>
        <w:t>Selection criteria for consumer representatives on the NMHCCF</w:t>
      </w:r>
    </w:p>
    <w:p w:rsidR="004F1B99" w:rsidRPr="00AD65F9" w:rsidRDefault="004F1B99" w:rsidP="004F1B99">
      <w:pPr>
        <w:pStyle w:val="Default"/>
        <w:rPr>
          <w:rFonts w:ascii="Arial" w:hAnsi="Arial" w:cs="Arial"/>
          <w:b/>
          <w:sz w:val="22"/>
          <w:szCs w:val="22"/>
        </w:rPr>
      </w:pPr>
    </w:p>
    <w:p w:rsidR="004F1B99" w:rsidRPr="00AD65F9" w:rsidRDefault="004F1B99" w:rsidP="004F1B99">
      <w:pPr>
        <w:pStyle w:val="Default"/>
        <w:numPr>
          <w:ilvl w:val="0"/>
          <w:numId w:val="11"/>
        </w:numPr>
        <w:rPr>
          <w:rFonts w:ascii="Arial" w:hAnsi="Arial" w:cs="Arial"/>
          <w:sz w:val="22"/>
          <w:szCs w:val="22"/>
        </w:rPr>
      </w:pPr>
      <w:r w:rsidRPr="00AD65F9">
        <w:rPr>
          <w:rFonts w:ascii="Arial" w:hAnsi="Arial" w:cs="Arial"/>
          <w:sz w:val="22"/>
          <w:szCs w:val="22"/>
        </w:rPr>
        <w:t>Demonstrated ability to p</w:t>
      </w:r>
      <w:r>
        <w:rPr>
          <w:rFonts w:ascii="Arial" w:hAnsi="Arial" w:cs="Arial"/>
          <w:sz w:val="22"/>
          <w:szCs w:val="22"/>
        </w:rPr>
        <w:t>rovide an understanding of consumer</w:t>
      </w:r>
      <w:r w:rsidRPr="00AD65F9">
        <w:rPr>
          <w:rFonts w:ascii="Arial" w:hAnsi="Arial" w:cs="Arial"/>
          <w:sz w:val="22"/>
          <w:szCs w:val="22"/>
        </w:rPr>
        <w:t xml:space="preserve"> perspectives at a system advocacy level. </w:t>
      </w:r>
    </w:p>
    <w:p w:rsidR="004F1B99" w:rsidRPr="00AD65F9" w:rsidRDefault="004F1B99" w:rsidP="004F1B99">
      <w:pPr>
        <w:pStyle w:val="Default"/>
        <w:ind w:left="360"/>
        <w:rPr>
          <w:rFonts w:ascii="Arial" w:hAnsi="Arial" w:cs="Arial"/>
          <w:sz w:val="22"/>
          <w:szCs w:val="22"/>
        </w:rPr>
      </w:pPr>
    </w:p>
    <w:p w:rsidR="004F1B99" w:rsidRDefault="004F1B99" w:rsidP="004F1B99">
      <w:pPr>
        <w:pStyle w:val="Default"/>
        <w:ind w:left="360"/>
        <w:rPr>
          <w:rFonts w:ascii="Arial" w:hAnsi="Arial" w:cs="Arial"/>
          <w:sz w:val="22"/>
          <w:szCs w:val="22"/>
        </w:rPr>
      </w:pPr>
      <w:r w:rsidRPr="00AD65F9">
        <w:rPr>
          <w:rFonts w:ascii="Arial" w:hAnsi="Arial" w:cs="Arial"/>
          <w:sz w:val="22"/>
          <w:szCs w:val="22"/>
        </w:rPr>
        <w:t>For example, skills could include</w:t>
      </w:r>
      <w:r>
        <w:rPr>
          <w:rFonts w:ascii="Arial" w:hAnsi="Arial" w:cs="Arial"/>
          <w:sz w:val="22"/>
          <w:szCs w:val="22"/>
        </w:rPr>
        <w:t xml:space="preserve">: </w:t>
      </w:r>
    </w:p>
    <w:p w:rsidR="004F1B99" w:rsidRPr="00AD65F9" w:rsidRDefault="004F1B99" w:rsidP="004F1B99">
      <w:pPr>
        <w:pStyle w:val="Default"/>
        <w:ind w:left="360"/>
        <w:rPr>
          <w:rFonts w:ascii="Arial" w:hAnsi="Arial" w:cs="Arial"/>
          <w:sz w:val="22"/>
          <w:szCs w:val="22"/>
        </w:rPr>
      </w:pPr>
      <w:r w:rsidRPr="00AD65F9">
        <w:rPr>
          <w:rFonts w:ascii="Arial" w:hAnsi="Arial" w:cs="Arial"/>
          <w:sz w:val="22"/>
          <w:szCs w:val="22"/>
        </w:rPr>
        <w:t xml:space="preserve"> </w:t>
      </w:r>
    </w:p>
    <w:p w:rsidR="004F1B99" w:rsidRPr="00AD65F9" w:rsidRDefault="004F1B99" w:rsidP="004F1B99">
      <w:pPr>
        <w:pStyle w:val="Default"/>
        <w:numPr>
          <w:ilvl w:val="1"/>
          <w:numId w:val="11"/>
        </w:numPr>
        <w:rPr>
          <w:rFonts w:ascii="Arial" w:hAnsi="Arial" w:cs="Arial"/>
          <w:sz w:val="22"/>
          <w:szCs w:val="22"/>
        </w:rPr>
      </w:pPr>
      <w:r w:rsidRPr="00AD65F9">
        <w:rPr>
          <w:rFonts w:ascii="Arial" w:hAnsi="Arial" w:cs="Arial"/>
          <w:sz w:val="22"/>
          <w:szCs w:val="22"/>
        </w:rPr>
        <w:t>An understa</w:t>
      </w:r>
      <w:r>
        <w:rPr>
          <w:rFonts w:ascii="Arial" w:hAnsi="Arial" w:cs="Arial"/>
          <w:sz w:val="22"/>
          <w:szCs w:val="22"/>
        </w:rPr>
        <w:t>nding of the principles of consumer</w:t>
      </w:r>
      <w:r w:rsidRPr="00AD65F9">
        <w:rPr>
          <w:rFonts w:ascii="Arial" w:hAnsi="Arial" w:cs="Arial"/>
          <w:sz w:val="22"/>
          <w:szCs w:val="22"/>
        </w:rPr>
        <w:t xml:space="preserve"> needs and participation; </w:t>
      </w:r>
    </w:p>
    <w:p w:rsidR="004F1B99" w:rsidRPr="00AD65F9" w:rsidRDefault="004F1B99" w:rsidP="004F1B99">
      <w:pPr>
        <w:pStyle w:val="Default"/>
        <w:numPr>
          <w:ilvl w:val="1"/>
          <w:numId w:val="11"/>
        </w:numPr>
        <w:rPr>
          <w:rFonts w:ascii="Arial" w:hAnsi="Arial" w:cs="Arial"/>
          <w:sz w:val="22"/>
          <w:szCs w:val="22"/>
        </w:rPr>
      </w:pPr>
      <w:r w:rsidRPr="00AD65F9">
        <w:rPr>
          <w:rFonts w:ascii="Arial" w:hAnsi="Arial" w:cs="Arial"/>
          <w:sz w:val="22"/>
          <w:szCs w:val="22"/>
        </w:rPr>
        <w:t xml:space="preserve">Being widely informed of and able to represent </w:t>
      </w:r>
      <w:r>
        <w:rPr>
          <w:rFonts w:ascii="Arial" w:hAnsi="Arial" w:cs="Arial"/>
          <w:sz w:val="22"/>
          <w:szCs w:val="22"/>
        </w:rPr>
        <w:t>consumer</w:t>
      </w:r>
      <w:r w:rsidRPr="00AD65F9">
        <w:rPr>
          <w:rFonts w:ascii="Arial" w:hAnsi="Arial" w:cs="Arial"/>
          <w:sz w:val="22"/>
          <w:szCs w:val="22"/>
        </w:rPr>
        <w:t xml:space="preserve"> experiences beyond one’s own personal experience; </w:t>
      </w:r>
    </w:p>
    <w:p w:rsidR="004F1B99" w:rsidRPr="00AD65F9" w:rsidRDefault="004F1B99" w:rsidP="004F1B99">
      <w:pPr>
        <w:pStyle w:val="Default"/>
        <w:numPr>
          <w:ilvl w:val="1"/>
          <w:numId w:val="11"/>
        </w:numPr>
        <w:rPr>
          <w:rFonts w:ascii="Arial" w:hAnsi="Arial" w:cs="Arial"/>
          <w:sz w:val="22"/>
          <w:szCs w:val="22"/>
        </w:rPr>
      </w:pPr>
      <w:r w:rsidRPr="00AD65F9">
        <w:rPr>
          <w:rFonts w:ascii="Arial" w:hAnsi="Arial" w:cs="Arial"/>
          <w:sz w:val="22"/>
          <w:szCs w:val="22"/>
        </w:rPr>
        <w:t xml:space="preserve">Familiarity or the ability to gain familiarity with state or territory and national policy issues in mental health; </w:t>
      </w:r>
    </w:p>
    <w:p w:rsidR="004F1B99" w:rsidRPr="00AD65F9" w:rsidRDefault="004F1B99" w:rsidP="004F1B99">
      <w:pPr>
        <w:pStyle w:val="Default"/>
        <w:numPr>
          <w:ilvl w:val="1"/>
          <w:numId w:val="11"/>
        </w:numPr>
        <w:rPr>
          <w:rFonts w:ascii="Arial" w:hAnsi="Arial" w:cs="Arial"/>
          <w:sz w:val="22"/>
          <w:szCs w:val="22"/>
        </w:rPr>
      </w:pPr>
      <w:r w:rsidRPr="00AD65F9">
        <w:rPr>
          <w:rFonts w:ascii="Arial" w:hAnsi="Arial" w:cs="Arial"/>
          <w:sz w:val="22"/>
          <w:szCs w:val="22"/>
        </w:rPr>
        <w:t xml:space="preserve">Being able to provide advice and strategic direction to the NMHCCF on behalf of the Northern Territory </w:t>
      </w:r>
      <w:r>
        <w:rPr>
          <w:rFonts w:ascii="Arial" w:hAnsi="Arial" w:cs="Arial"/>
          <w:sz w:val="22"/>
          <w:szCs w:val="22"/>
        </w:rPr>
        <w:t>consumers</w:t>
      </w:r>
      <w:r w:rsidRPr="00AD65F9">
        <w:rPr>
          <w:rFonts w:ascii="Arial" w:hAnsi="Arial" w:cs="Arial"/>
          <w:sz w:val="22"/>
          <w:szCs w:val="22"/>
        </w:rPr>
        <w:t xml:space="preserve">. </w:t>
      </w:r>
    </w:p>
    <w:p w:rsidR="004F1B99" w:rsidRPr="00AD65F9" w:rsidRDefault="004F1B99" w:rsidP="004F1B99">
      <w:pPr>
        <w:pStyle w:val="Default"/>
        <w:numPr>
          <w:ilvl w:val="1"/>
          <w:numId w:val="11"/>
        </w:numPr>
        <w:rPr>
          <w:rFonts w:ascii="Arial" w:hAnsi="Arial" w:cs="Arial"/>
          <w:sz w:val="22"/>
          <w:szCs w:val="22"/>
        </w:rPr>
      </w:pPr>
      <w:r w:rsidRPr="00AD65F9">
        <w:rPr>
          <w:rFonts w:ascii="Arial" w:hAnsi="Arial" w:cs="Arial"/>
          <w:sz w:val="22"/>
          <w:szCs w:val="22"/>
        </w:rPr>
        <w:t xml:space="preserve">Being able to problem solve, use initiative and contribute to the goals of the NMHCCF. </w:t>
      </w:r>
    </w:p>
    <w:p w:rsidR="004F1B99" w:rsidRPr="00AD65F9" w:rsidRDefault="004F1B99" w:rsidP="004F1B99">
      <w:pPr>
        <w:pStyle w:val="Default"/>
        <w:numPr>
          <w:ilvl w:val="0"/>
          <w:numId w:val="11"/>
        </w:numPr>
        <w:rPr>
          <w:rFonts w:ascii="Arial" w:hAnsi="Arial" w:cs="Arial"/>
          <w:sz w:val="22"/>
          <w:szCs w:val="22"/>
        </w:rPr>
      </w:pPr>
      <w:r w:rsidRPr="00AD65F9">
        <w:rPr>
          <w:rFonts w:ascii="Arial" w:hAnsi="Arial" w:cs="Arial"/>
          <w:sz w:val="22"/>
          <w:szCs w:val="22"/>
        </w:rPr>
        <w:t>Demonstrated ability to maintain networks wit</w:t>
      </w:r>
      <w:r>
        <w:rPr>
          <w:rFonts w:ascii="Arial" w:hAnsi="Arial" w:cs="Arial"/>
          <w:sz w:val="22"/>
          <w:szCs w:val="22"/>
        </w:rPr>
        <w:t>h state or territory-based consumer</w:t>
      </w:r>
      <w:r w:rsidRPr="00AD65F9">
        <w:rPr>
          <w:rFonts w:ascii="Arial" w:hAnsi="Arial" w:cs="Arial"/>
          <w:sz w:val="22"/>
          <w:szCs w:val="22"/>
        </w:rPr>
        <w:t xml:space="preserve"> organisations or government bodies and their constituents; </w:t>
      </w:r>
    </w:p>
    <w:p w:rsidR="004F1B99" w:rsidRPr="00AD65F9" w:rsidRDefault="004F1B99" w:rsidP="004F1B99">
      <w:pPr>
        <w:pStyle w:val="Default"/>
        <w:numPr>
          <w:ilvl w:val="0"/>
          <w:numId w:val="11"/>
        </w:numPr>
        <w:rPr>
          <w:rFonts w:ascii="Arial" w:hAnsi="Arial" w:cs="Arial"/>
          <w:sz w:val="22"/>
          <w:szCs w:val="22"/>
        </w:rPr>
      </w:pPr>
      <w:r w:rsidRPr="00AD65F9">
        <w:rPr>
          <w:rFonts w:ascii="Arial" w:hAnsi="Arial" w:cs="Arial"/>
          <w:sz w:val="22"/>
          <w:szCs w:val="22"/>
        </w:rPr>
        <w:t xml:space="preserve">Well-developed interpersonal skills including the ability to work as part of a team and also maintain good working relationships with NMHCCF members and other stakeholders in the mental health policy development process e.g. government and non-government service providers. </w:t>
      </w:r>
    </w:p>
    <w:p w:rsidR="004F1B99" w:rsidRPr="00AD65F9" w:rsidRDefault="004F1B99" w:rsidP="004F1B99">
      <w:pPr>
        <w:pStyle w:val="Default"/>
        <w:numPr>
          <w:ilvl w:val="0"/>
          <w:numId w:val="11"/>
        </w:numPr>
        <w:rPr>
          <w:rFonts w:ascii="Arial" w:hAnsi="Arial" w:cs="Arial"/>
          <w:sz w:val="22"/>
          <w:szCs w:val="22"/>
        </w:rPr>
      </w:pPr>
      <w:r w:rsidRPr="00AD65F9">
        <w:rPr>
          <w:rFonts w:ascii="Arial" w:hAnsi="Arial" w:cs="Arial"/>
          <w:sz w:val="22"/>
          <w:szCs w:val="22"/>
        </w:rPr>
        <w:t xml:space="preserve">Well-developed communication skills including listening, providing feedback, negotiation and the demonstrated ability to use these to achieve results. </w:t>
      </w:r>
    </w:p>
    <w:p w:rsidR="004F1B99" w:rsidRPr="00AD65F9" w:rsidRDefault="004F1B99" w:rsidP="004F1B99">
      <w:pPr>
        <w:pStyle w:val="Default"/>
        <w:numPr>
          <w:ilvl w:val="0"/>
          <w:numId w:val="11"/>
        </w:numPr>
        <w:rPr>
          <w:rFonts w:ascii="Arial" w:hAnsi="Arial" w:cs="Arial"/>
          <w:sz w:val="22"/>
          <w:szCs w:val="22"/>
        </w:rPr>
      </w:pPr>
      <w:r w:rsidRPr="00AD65F9">
        <w:rPr>
          <w:rFonts w:ascii="Arial" w:hAnsi="Arial" w:cs="Arial"/>
          <w:sz w:val="22"/>
          <w:szCs w:val="22"/>
        </w:rPr>
        <w:t xml:space="preserve">Willingness to participate in training relevant to the work of the NMHCCF (this training would not be onerous and would be provided through the NMHCCF) </w:t>
      </w:r>
    </w:p>
    <w:p w:rsidR="004F1B99" w:rsidRDefault="004F1B99" w:rsidP="004F1B99">
      <w:pPr>
        <w:pStyle w:val="Default"/>
        <w:numPr>
          <w:ilvl w:val="0"/>
          <w:numId w:val="11"/>
        </w:numPr>
        <w:rPr>
          <w:rFonts w:ascii="Arial" w:hAnsi="Arial" w:cs="Arial"/>
          <w:sz w:val="22"/>
          <w:szCs w:val="22"/>
        </w:rPr>
      </w:pPr>
      <w:r w:rsidRPr="00AD65F9">
        <w:rPr>
          <w:rFonts w:ascii="Arial" w:hAnsi="Arial" w:cs="Arial"/>
          <w:sz w:val="22"/>
          <w:szCs w:val="22"/>
        </w:rPr>
        <w:t>An understanding of the diversity of the cultural and linguistic backgrounds of the Northern Territory community, and the impact this has on consumers and their families’.</w:t>
      </w:r>
    </w:p>
    <w:p w:rsidR="004F1B99" w:rsidRPr="00AD65F9" w:rsidRDefault="004F1B99" w:rsidP="004F1B99">
      <w:pPr>
        <w:pStyle w:val="Default"/>
        <w:ind w:left="720"/>
        <w:rPr>
          <w:rFonts w:ascii="Arial" w:hAnsi="Arial" w:cs="Arial"/>
          <w:sz w:val="22"/>
          <w:szCs w:val="22"/>
        </w:rPr>
      </w:pPr>
    </w:p>
    <w:p w:rsidR="004F1B99" w:rsidRDefault="004F1B99" w:rsidP="004F1B99">
      <w:pPr>
        <w:pStyle w:val="Default"/>
        <w:rPr>
          <w:rFonts w:ascii="Arial" w:hAnsi="Arial" w:cs="Arial"/>
          <w:sz w:val="22"/>
          <w:szCs w:val="22"/>
        </w:rPr>
      </w:pPr>
      <w:r w:rsidRPr="00AD65F9">
        <w:rPr>
          <w:rFonts w:ascii="Arial" w:hAnsi="Arial" w:cs="Arial"/>
          <w:sz w:val="22"/>
          <w:szCs w:val="22"/>
        </w:rPr>
        <w:t>Desirable:</w:t>
      </w:r>
    </w:p>
    <w:p w:rsidR="004F1B99" w:rsidRPr="00AD65F9" w:rsidRDefault="004F1B99" w:rsidP="004F1B99">
      <w:pPr>
        <w:pStyle w:val="Default"/>
        <w:rPr>
          <w:rFonts w:ascii="Arial" w:hAnsi="Arial" w:cs="Arial"/>
          <w:sz w:val="22"/>
          <w:szCs w:val="22"/>
        </w:rPr>
      </w:pPr>
    </w:p>
    <w:p w:rsidR="004F1B99" w:rsidRPr="00AD65F9" w:rsidRDefault="004F1B99" w:rsidP="004F1B99">
      <w:pPr>
        <w:pStyle w:val="ListParagraph"/>
        <w:numPr>
          <w:ilvl w:val="0"/>
          <w:numId w:val="12"/>
        </w:numPr>
        <w:spacing w:after="200" w:line="276" w:lineRule="auto"/>
        <w:contextualSpacing/>
        <w:rPr>
          <w:rFonts w:ascii="Arial" w:hAnsi="Arial" w:cs="Arial"/>
        </w:rPr>
      </w:pPr>
      <w:r w:rsidRPr="00AD65F9">
        <w:rPr>
          <w:rFonts w:ascii="Arial" w:hAnsi="Arial" w:cs="Arial"/>
        </w:rPr>
        <w:t xml:space="preserve">A letter </w:t>
      </w:r>
      <w:r>
        <w:rPr>
          <w:rFonts w:ascii="Arial" w:hAnsi="Arial" w:cs="Arial"/>
        </w:rPr>
        <w:t>of support from a relevant consumer</w:t>
      </w:r>
      <w:r w:rsidRPr="00AD65F9">
        <w:rPr>
          <w:rFonts w:ascii="Arial" w:hAnsi="Arial" w:cs="Arial"/>
        </w:rPr>
        <w:t xml:space="preserve"> organisation outlining what makes you suitable for this position.</w:t>
      </w:r>
    </w:p>
    <w:p w:rsidR="004F1B99" w:rsidRPr="00AD65F9" w:rsidRDefault="004F1B99" w:rsidP="004F1B99">
      <w:pPr>
        <w:rPr>
          <w:rFonts w:ascii="Arial" w:hAnsi="Arial" w:cs="Arial"/>
        </w:rPr>
      </w:pPr>
      <w:r w:rsidRPr="00AD65F9">
        <w:rPr>
          <w:rFonts w:ascii="Arial" w:hAnsi="Arial" w:cs="Arial"/>
        </w:rPr>
        <w:t>Please forward your expression of interest including current Curriculum Vitae addressing the above selection criteria by</w:t>
      </w:r>
      <w:r w:rsidRPr="00717D8C">
        <w:rPr>
          <w:rFonts w:ascii="Arial" w:hAnsi="Arial" w:cs="Arial"/>
        </w:rPr>
        <w:t xml:space="preserve"> </w:t>
      </w:r>
      <w:r w:rsidRPr="00F441CA">
        <w:rPr>
          <w:rFonts w:ascii="Arial" w:hAnsi="Arial" w:cs="Arial"/>
        </w:rPr>
        <w:t>Friday</w:t>
      </w:r>
      <w:r w:rsidR="00153C25">
        <w:rPr>
          <w:rFonts w:ascii="Arial" w:hAnsi="Arial" w:cs="Arial"/>
        </w:rPr>
        <w:t xml:space="preserve"> 3 April</w:t>
      </w:r>
      <w:r>
        <w:rPr>
          <w:rFonts w:ascii="Arial" w:hAnsi="Arial" w:cs="Arial"/>
        </w:rPr>
        <w:t xml:space="preserve"> 2020.</w:t>
      </w:r>
    </w:p>
    <w:p w:rsidR="004F1B99" w:rsidRPr="00AD65F9" w:rsidRDefault="004F1B99" w:rsidP="004F1B99">
      <w:pPr>
        <w:spacing w:after="0"/>
        <w:rPr>
          <w:rFonts w:ascii="Arial" w:hAnsi="Arial" w:cs="Arial"/>
        </w:rPr>
      </w:pPr>
      <w:r>
        <w:rPr>
          <w:rFonts w:ascii="Arial" w:hAnsi="Arial" w:cs="Arial"/>
        </w:rPr>
        <w:t xml:space="preserve">Cathy Chapple, </w:t>
      </w:r>
      <w:r w:rsidRPr="00AD65F9">
        <w:rPr>
          <w:rFonts w:ascii="Arial" w:hAnsi="Arial" w:cs="Arial"/>
        </w:rPr>
        <w:t xml:space="preserve">Senior Policy Officer </w:t>
      </w:r>
    </w:p>
    <w:p w:rsidR="004F1B99" w:rsidRPr="00AD65F9" w:rsidRDefault="004F1B99" w:rsidP="004F1B99">
      <w:pPr>
        <w:spacing w:after="0"/>
        <w:rPr>
          <w:rFonts w:ascii="Arial" w:hAnsi="Arial" w:cs="Arial"/>
        </w:rPr>
      </w:pPr>
      <w:r w:rsidRPr="00AD65F9">
        <w:rPr>
          <w:rFonts w:ascii="Arial" w:hAnsi="Arial" w:cs="Arial"/>
        </w:rPr>
        <w:t xml:space="preserve">Mental Health Directorate </w:t>
      </w:r>
    </w:p>
    <w:p w:rsidR="004F1B99" w:rsidRPr="00AD65F9" w:rsidRDefault="004F1B99" w:rsidP="004F1B99">
      <w:pPr>
        <w:spacing w:after="0"/>
        <w:rPr>
          <w:rFonts w:ascii="Arial" w:hAnsi="Arial" w:cs="Arial"/>
        </w:rPr>
      </w:pPr>
      <w:r w:rsidRPr="00AD65F9">
        <w:rPr>
          <w:rFonts w:ascii="Arial" w:hAnsi="Arial" w:cs="Arial"/>
        </w:rPr>
        <w:t>Level 3, Health House</w:t>
      </w:r>
    </w:p>
    <w:p w:rsidR="004F1B99" w:rsidRPr="00AD65F9" w:rsidRDefault="004F1B99" w:rsidP="004F1B99">
      <w:pPr>
        <w:spacing w:after="0"/>
        <w:rPr>
          <w:rFonts w:ascii="Arial" w:hAnsi="Arial" w:cs="Arial"/>
        </w:rPr>
      </w:pPr>
      <w:r w:rsidRPr="00AD65F9">
        <w:rPr>
          <w:rFonts w:ascii="Arial" w:hAnsi="Arial" w:cs="Arial"/>
        </w:rPr>
        <w:t>Po Box 40596</w:t>
      </w:r>
    </w:p>
    <w:p w:rsidR="004F1B99" w:rsidRPr="00AD65F9" w:rsidRDefault="004F1B99" w:rsidP="004F1B99">
      <w:pPr>
        <w:spacing w:after="0"/>
        <w:rPr>
          <w:rFonts w:ascii="Arial" w:hAnsi="Arial" w:cs="Arial"/>
        </w:rPr>
      </w:pPr>
      <w:r w:rsidRPr="00AD65F9">
        <w:rPr>
          <w:rFonts w:ascii="Arial" w:hAnsi="Arial" w:cs="Arial"/>
        </w:rPr>
        <w:t>Casuarina, NT, 0811</w:t>
      </w:r>
    </w:p>
    <w:p w:rsidR="004F1B99" w:rsidRDefault="004F1B99" w:rsidP="004F1B99">
      <w:pPr>
        <w:tabs>
          <w:tab w:val="left" w:pos="3720"/>
        </w:tabs>
        <w:spacing w:after="0"/>
        <w:rPr>
          <w:rStyle w:val="Hyperlink"/>
          <w:rFonts w:ascii="Arial" w:hAnsi="Arial" w:cs="Arial"/>
        </w:rPr>
      </w:pPr>
      <w:r w:rsidRPr="00AD65F9">
        <w:rPr>
          <w:rFonts w:ascii="Arial" w:hAnsi="Arial" w:cs="Arial"/>
        </w:rPr>
        <w:t xml:space="preserve">Email: </w:t>
      </w:r>
      <w:hyperlink r:id="rId10" w:history="1">
        <w:r w:rsidRPr="00674AD1">
          <w:rPr>
            <w:rStyle w:val="Hyperlink"/>
            <w:rFonts w:ascii="Arial" w:hAnsi="Arial" w:cs="Arial"/>
          </w:rPr>
          <w:t>cathy.chapple@nt.gov.au</w:t>
        </w:r>
      </w:hyperlink>
    </w:p>
    <w:p w:rsidR="004F1B99" w:rsidRPr="00AD65F9" w:rsidRDefault="004F1B99" w:rsidP="004F1B99">
      <w:pPr>
        <w:tabs>
          <w:tab w:val="left" w:pos="3720"/>
        </w:tabs>
        <w:spacing w:after="0"/>
        <w:rPr>
          <w:rFonts w:ascii="Arial" w:hAnsi="Arial" w:cs="Arial"/>
        </w:rPr>
      </w:pPr>
    </w:p>
    <w:p w:rsidR="004F1B99" w:rsidRPr="00AD65F9" w:rsidRDefault="004F1B99" w:rsidP="004F1B99">
      <w:pPr>
        <w:tabs>
          <w:tab w:val="left" w:pos="3720"/>
        </w:tabs>
        <w:rPr>
          <w:rFonts w:ascii="Arial" w:hAnsi="Arial" w:cs="Arial"/>
        </w:rPr>
      </w:pPr>
      <w:r w:rsidRPr="00AD65F9">
        <w:rPr>
          <w:rFonts w:ascii="Arial" w:hAnsi="Arial" w:cs="Arial"/>
        </w:rPr>
        <w:t xml:space="preserve">If you have any questions in </w:t>
      </w:r>
      <w:bookmarkStart w:id="0" w:name="_GoBack"/>
      <w:bookmarkEnd w:id="0"/>
      <w:r w:rsidRPr="00AD65F9">
        <w:rPr>
          <w:rFonts w:ascii="Arial" w:hAnsi="Arial" w:cs="Arial"/>
        </w:rPr>
        <w:t xml:space="preserve">relation to the advertised position please contact </w:t>
      </w:r>
    </w:p>
    <w:p w:rsidR="004F1B99" w:rsidRPr="00AD65F9" w:rsidRDefault="004F1B99" w:rsidP="004F1B99">
      <w:pPr>
        <w:tabs>
          <w:tab w:val="left" w:pos="3720"/>
        </w:tabs>
        <w:rPr>
          <w:rFonts w:ascii="Arial" w:hAnsi="Arial" w:cs="Arial"/>
        </w:rPr>
      </w:pPr>
      <w:r>
        <w:rPr>
          <w:rFonts w:ascii="Arial" w:hAnsi="Arial" w:cs="Arial"/>
        </w:rPr>
        <w:t>Cathy Chapple</w:t>
      </w:r>
      <w:r w:rsidRPr="00AD65F9">
        <w:rPr>
          <w:rFonts w:ascii="Arial" w:hAnsi="Arial" w:cs="Arial"/>
        </w:rPr>
        <w:t>, Senior Po</w:t>
      </w:r>
      <w:r>
        <w:rPr>
          <w:rFonts w:ascii="Arial" w:hAnsi="Arial" w:cs="Arial"/>
        </w:rPr>
        <w:t xml:space="preserve">licy Officer – Mental Health Alcohol and Other Drugs Branch on 08 89992943 </w:t>
      </w:r>
      <w:r w:rsidRPr="00AD65F9">
        <w:rPr>
          <w:rFonts w:ascii="Arial" w:hAnsi="Arial" w:cs="Arial"/>
        </w:rPr>
        <w:t xml:space="preserve">or email </w:t>
      </w:r>
      <w:hyperlink r:id="rId11" w:history="1">
        <w:r w:rsidRPr="00674AD1">
          <w:rPr>
            <w:rStyle w:val="Hyperlink"/>
            <w:rFonts w:ascii="Arial" w:hAnsi="Arial" w:cs="Arial"/>
          </w:rPr>
          <w:t>cathy.chapple@nt.gov.au</w:t>
        </w:r>
      </w:hyperlink>
      <w:r>
        <w:rPr>
          <w:rStyle w:val="Hyperlink"/>
          <w:rFonts w:ascii="Arial" w:hAnsi="Arial" w:cs="Arial"/>
        </w:rPr>
        <w:t xml:space="preserve">. </w:t>
      </w:r>
    </w:p>
    <w:p w:rsidR="001C3052" w:rsidRPr="00C62A34" w:rsidRDefault="001C3052" w:rsidP="004F1B99">
      <w:pPr>
        <w:rPr>
          <w:lang w:eastAsia="en-AU"/>
        </w:rPr>
      </w:pPr>
    </w:p>
    <w:sectPr w:rsidR="001C3052" w:rsidRPr="00C62A34" w:rsidSect="00A567EE">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052" w:rsidRDefault="001C3052" w:rsidP="007332FF">
      <w:r>
        <w:separator/>
      </w:r>
    </w:p>
  </w:endnote>
  <w:endnote w:type="continuationSeparator" w:id="0">
    <w:p w:rsidR="001C3052" w:rsidRDefault="001C305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C3052">
                <w:rPr>
                  <w:rStyle w:val="PageNumber"/>
                  <w:b/>
                </w:rPr>
                <w:t>HEALTH</w:t>
              </w:r>
            </w:sdtContent>
          </w:sdt>
        </w:p>
        <w:p w:rsidR="00D47DC7" w:rsidRPr="00CE6614" w:rsidRDefault="00B31951"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0-03-23T00:00:00Z">
                <w:dateFormat w:val="d MMMM yyyy"/>
                <w:lid w:val="en-AU"/>
                <w:storeMappedDataAs w:val="dateTime"/>
                <w:calendar w:val="gregorian"/>
              </w:date>
            </w:sdtPr>
            <w:sdtEndPr>
              <w:rPr>
                <w:rStyle w:val="PageNumber"/>
              </w:rPr>
            </w:sdtEndPr>
            <w:sdtContent>
              <w:r>
                <w:rPr>
                  <w:rStyle w:val="PageNumber"/>
                </w:rPr>
                <w:t>23</w:t>
              </w:r>
              <w:r w:rsidR="001C3052">
                <w:rPr>
                  <w:rStyle w:val="PageNumber"/>
                </w:rPr>
                <w:t xml:space="preserve"> </w:t>
              </w:r>
              <w:r>
                <w:rPr>
                  <w:rStyle w:val="PageNumber"/>
                </w:rPr>
                <w:t>March</w:t>
              </w:r>
              <w:r w:rsidR="001C3052">
                <w:rPr>
                  <w:rStyle w:val="PageNumber"/>
                </w:rPr>
                <w:t xml:space="preserve"> 2020</w:t>
              </w:r>
            </w:sdtContent>
          </w:sdt>
          <w:r w:rsidR="001C3052">
            <w:rPr>
              <w:rStyle w:val="PageNumber"/>
            </w:rPr>
            <w:t xml:space="preserve"> </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31951">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31951">
            <w:rPr>
              <w:rStyle w:val="PageNumber"/>
              <w:noProof/>
            </w:rPr>
            <w:t>2</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r w:rsidR="001C3052">
            <w:rPr>
              <w:rStyle w:val="PageNumber"/>
              <w:b/>
            </w:rPr>
            <w:t>HEALTH</w:t>
          </w:r>
        </w:p>
        <w:p w:rsidR="001C3052" w:rsidRDefault="00B31951" w:rsidP="001C3052">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0-03-23T00:00:00Z">
                <w:dateFormat w:val="d MMMM yyyy"/>
                <w:lid w:val="en-AU"/>
                <w:storeMappedDataAs w:val="dateTime"/>
                <w:calendar w:val="gregorian"/>
              </w:date>
            </w:sdtPr>
            <w:sdtEndPr>
              <w:rPr>
                <w:rStyle w:val="PageNumber"/>
              </w:rPr>
            </w:sdtEndPr>
            <w:sdtContent>
              <w:r>
                <w:rPr>
                  <w:rStyle w:val="PageNumber"/>
                </w:rPr>
                <w:t>23 March 2020</w:t>
              </w:r>
            </w:sdtContent>
          </w:sdt>
          <w:r w:rsidR="001C3052">
            <w:rPr>
              <w:rStyle w:val="PageNumber"/>
            </w:rPr>
            <w:t xml:space="preserve"> </w:t>
          </w:r>
        </w:p>
        <w:p w:rsidR="0071700C" w:rsidRPr="00CE30CF" w:rsidRDefault="00D47DC7" w:rsidP="001C3052">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31951">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31951">
            <w:rPr>
              <w:rStyle w:val="PageNumber"/>
              <w:noProof/>
            </w:rPr>
            <w:t>2</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052" w:rsidRDefault="001C3052" w:rsidP="007332FF">
      <w:r>
        <w:separator/>
      </w:r>
    </w:p>
  </w:footnote>
  <w:footnote w:type="continuationSeparator" w:id="0">
    <w:p w:rsidR="001C3052" w:rsidRDefault="001C305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B31951"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1C3052">
          <w:t>Expression of Interest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1C3052" w:rsidP="00435082">
        <w:pPr>
          <w:pStyle w:val="Title"/>
        </w:pPr>
        <w:r>
          <w:rPr>
            <w:rStyle w:val="TitleChar"/>
          </w:rPr>
          <w:t>Expression of Interest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2F6618CD"/>
    <w:multiLevelType w:val="hybridMultilevel"/>
    <w:tmpl w:val="B46AB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3113DB0"/>
    <w:multiLevelType w:val="hybridMultilevel"/>
    <w:tmpl w:val="97CAB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B40F4A"/>
    <w:multiLevelType w:val="hybridMultilevel"/>
    <w:tmpl w:val="754C5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A056CB1"/>
    <w:multiLevelType w:val="hybridMultilevel"/>
    <w:tmpl w:val="4EE63B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18"/>
  </w:num>
  <w:num w:numId="10">
    <w:abstractNumId w:val="31"/>
  </w:num>
  <w:num w:numId="11">
    <w:abstractNumId w:val="37"/>
  </w:num>
  <w:num w:numId="12">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52"/>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3C25"/>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C3052"/>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D7EF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4F1B99"/>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40BF"/>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1951"/>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04349"/>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2AC547"/>
  <w15:docId w15:val="{9312993C-E5FA-4F7F-AC7F-B7A88A31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Default">
    <w:name w:val="Default"/>
    <w:rsid w:val="001C3052"/>
    <w:pPr>
      <w:autoSpaceDE w:val="0"/>
      <w:autoSpaceDN w:val="0"/>
      <w:adjustRightInd w:val="0"/>
      <w:spacing w:after="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hy.chapple@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athy.chapple@nt.gov.au" TargetMode="External"/><Relationship Id="rId4" Type="http://schemas.openxmlformats.org/officeDocument/2006/relationships/styles" Target="styles.xml"/><Relationship Id="rId9" Type="http://schemas.openxmlformats.org/officeDocument/2006/relationships/hyperlink" Target="http://www.nmhccf.org.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3FE5ED-788B-415A-BD34-9F2BA2643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document - portrait.dotx</Template>
  <TotalTime>0</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Expression of Interest</vt:lpstr>
    </vt:vector>
  </TitlesOfParts>
  <Company>HEALTH</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dc:title>
  <dc:creator>Mikaela Langridge</dc:creator>
  <cp:lastModifiedBy>Mikaela Langridge</cp:lastModifiedBy>
  <cp:revision>5</cp:revision>
  <cp:lastPrinted>2019-07-29T01:45:00Z</cp:lastPrinted>
  <dcterms:created xsi:type="dcterms:W3CDTF">2020-03-05T02:30:00Z</dcterms:created>
  <dcterms:modified xsi:type="dcterms:W3CDTF">2020-03-23T03:36:00Z</dcterms:modified>
</cp:coreProperties>
</file>