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0113"/>
      </w:tblGrid>
      <w:tr w:rsidR="009B1BF1" w:rsidRPr="007A5EFD" w14:paraId="1B5E15B4" w14:textId="77777777" w:rsidTr="00CF4C89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47D79B87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766DC6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661211" w:rsidRPr="007A5EFD" w14:paraId="4716EA17" w14:textId="77777777" w:rsidTr="009958FC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45A9550E" w14:textId="56FA5FE6" w:rsidR="00661211" w:rsidRPr="002C21A2" w:rsidRDefault="00661211" w:rsidP="009958FC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tblW w:w="9909" w:type="dxa"/>
              <w:tblLayout w:type="fixed"/>
              <w:tblLook w:val="04A0" w:firstRow="1" w:lastRow="0" w:firstColumn="1" w:lastColumn="0" w:noHBand="0" w:noVBand="1"/>
            </w:tblPr>
            <w:tblGrid>
              <w:gridCol w:w="4396"/>
              <w:gridCol w:w="5513"/>
            </w:tblGrid>
            <w:tr w:rsidR="002E1D62" w14:paraId="3429EEDD" w14:textId="77777777" w:rsidTr="002E1D62">
              <w:tc>
                <w:tcPr>
                  <w:tcW w:w="9909" w:type="dxa"/>
                  <w:gridSpan w:val="2"/>
                </w:tcPr>
                <w:p w14:paraId="596288E0" w14:textId="7862CB2C" w:rsidR="002E1D62" w:rsidRDefault="002E1D62" w:rsidP="00661211">
                  <w:pPr>
                    <w:pStyle w:val="Subtitle0"/>
                    <w:spacing w:after="0"/>
                    <w:rPr>
                      <w:rStyle w:val="Questionlabel"/>
                      <w:color w:val="002060"/>
                    </w:rPr>
                  </w:pPr>
                  <w:r>
                    <w:rPr>
                      <w:rStyle w:val="Questionlabel"/>
                      <w:color w:val="002060"/>
                      <w:sz w:val="20"/>
                    </w:rPr>
                    <w:t xml:space="preserve">HREC Reference Number: </w:t>
                  </w:r>
                  <w:sdt>
                    <w:sdtPr>
                      <w:rPr>
                        <w:rStyle w:val="Questionlabel"/>
                        <w:color w:val="002060"/>
                        <w:sz w:val="20"/>
                      </w:rPr>
                      <w:id w:val="-1348318201"/>
                      <w:placeholder>
                        <w:docPart w:val="DefaultPlaceholder_-1854013440"/>
                      </w:placeholder>
                      <w:showingPlcHdr/>
                    </w:sdtPr>
                    <w:sdtEndPr>
                      <w:rPr>
                        <w:rStyle w:val="Questionlabel"/>
                      </w:rPr>
                    </w:sdtEndPr>
                    <w:sdtContent>
                      <w:r w:rsidRPr="00862EA8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>
                    <w:rPr>
                      <w:rStyle w:val="Questionlabel"/>
                      <w:color w:val="002060"/>
                      <w:sz w:val="20"/>
                    </w:rPr>
                    <w:tab/>
                  </w:r>
                </w:p>
              </w:tc>
            </w:tr>
            <w:tr w:rsidR="002E1D62" w14:paraId="5219354F" w14:textId="77777777" w:rsidTr="003B706A">
              <w:tc>
                <w:tcPr>
                  <w:tcW w:w="9909" w:type="dxa"/>
                  <w:gridSpan w:val="2"/>
                </w:tcPr>
                <w:p w14:paraId="42019761" w14:textId="77D76EBF" w:rsidR="002E1D62" w:rsidRDefault="002E1D62" w:rsidP="00661211">
                  <w:pPr>
                    <w:pStyle w:val="Subtitle0"/>
                    <w:spacing w:after="0"/>
                    <w:rPr>
                      <w:rStyle w:val="Questionlabel"/>
                      <w:color w:val="002060"/>
                    </w:rPr>
                  </w:pPr>
                  <w:r w:rsidRPr="00661211">
                    <w:rPr>
                      <w:rStyle w:val="Questionlabel"/>
                      <w:color w:val="002060"/>
                      <w:sz w:val="20"/>
                    </w:rPr>
                    <w:t>Local Project Number/Protocol Number</w:t>
                  </w:r>
                  <w:r>
                    <w:rPr>
                      <w:rStyle w:val="Questionlabel"/>
                      <w:color w:val="002060"/>
                      <w:sz w:val="20"/>
                    </w:rPr>
                    <w:t xml:space="preserve">: </w:t>
                  </w:r>
                  <w:sdt>
                    <w:sdtPr>
                      <w:rPr>
                        <w:rStyle w:val="Questionlabel"/>
                        <w:color w:val="002060"/>
                        <w:sz w:val="20"/>
                      </w:rPr>
                      <w:id w:val="1078556699"/>
                      <w:placeholder>
                        <w:docPart w:val="DefaultPlaceholder_-1854013440"/>
                      </w:placeholder>
                      <w:showingPlcHdr/>
                    </w:sdtPr>
                    <w:sdtEndPr>
                      <w:rPr>
                        <w:rStyle w:val="Questionlabel"/>
                      </w:rPr>
                    </w:sdtEndPr>
                    <w:sdtContent>
                      <w:r w:rsidRPr="00862EA8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2E1D62" w14:paraId="181E6D40" w14:textId="77777777" w:rsidTr="003C2989">
              <w:tc>
                <w:tcPr>
                  <w:tcW w:w="9909" w:type="dxa"/>
                  <w:gridSpan w:val="2"/>
                </w:tcPr>
                <w:p w14:paraId="22D9C9C6" w14:textId="0B645E34" w:rsidR="002E1D62" w:rsidRDefault="002E1D62" w:rsidP="00661211">
                  <w:pPr>
                    <w:pStyle w:val="Subtitle0"/>
                    <w:spacing w:after="0"/>
                    <w:rPr>
                      <w:rStyle w:val="Questionlabel"/>
                      <w:color w:val="002060"/>
                    </w:rPr>
                  </w:pPr>
                  <w:r w:rsidRPr="00661211">
                    <w:rPr>
                      <w:rStyle w:val="Questionlabel"/>
                      <w:color w:val="002060"/>
                      <w:sz w:val="20"/>
                    </w:rPr>
                    <w:t>Protocol Title</w:t>
                  </w:r>
                  <w:r>
                    <w:rPr>
                      <w:rStyle w:val="Questionlabel"/>
                      <w:color w:val="002060"/>
                      <w:sz w:val="20"/>
                    </w:rPr>
                    <w:t xml:space="preserve">: </w:t>
                  </w:r>
                  <w:sdt>
                    <w:sdtPr>
                      <w:rPr>
                        <w:rStyle w:val="Questionlabel"/>
                        <w:color w:val="002060"/>
                        <w:sz w:val="20"/>
                      </w:rPr>
                      <w:id w:val="1672223644"/>
                      <w:placeholder>
                        <w:docPart w:val="DefaultPlaceholder_-1854013440"/>
                      </w:placeholder>
                      <w:showingPlcHdr/>
                    </w:sdtPr>
                    <w:sdtEndPr>
                      <w:rPr>
                        <w:rStyle w:val="Questionlabel"/>
                      </w:rPr>
                    </w:sdtEndPr>
                    <w:sdtContent>
                      <w:r w:rsidRPr="00862EA8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2E1D62" w14:paraId="3FED491F" w14:textId="77777777" w:rsidTr="00415640">
              <w:tc>
                <w:tcPr>
                  <w:tcW w:w="9909" w:type="dxa"/>
                  <w:gridSpan w:val="2"/>
                </w:tcPr>
                <w:p w14:paraId="5197999F" w14:textId="38ED2922" w:rsidR="002E1D62" w:rsidRDefault="002E1D62" w:rsidP="00661211">
                  <w:pPr>
                    <w:pStyle w:val="Subtitle0"/>
                    <w:spacing w:after="0"/>
                    <w:rPr>
                      <w:rStyle w:val="Questionlabel"/>
                      <w:color w:val="002060"/>
                    </w:rPr>
                  </w:pPr>
                  <w:r w:rsidRPr="00661211">
                    <w:rPr>
                      <w:rStyle w:val="Questionlabel"/>
                      <w:color w:val="002060"/>
                      <w:sz w:val="20"/>
                    </w:rPr>
                    <w:t>Exp</w:t>
                  </w:r>
                  <w:r>
                    <w:rPr>
                      <w:rStyle w:val="Questionlabel"/>
                      <w:color w:val="002060"/>
                      <w:sz w:val="20"/>
                    </w:rPr>
                    <w:t xml:space="preserve">ected Project Commencement Date: </w:t>
                  </w:r>
                  <w:sdt>
                    <w:sdtPr>
                      <w:rPr>
                        <w:rStyle w:val="Questionlabel"/>
                        <w:color w:val="002060"/>
                        <w:sz w:val="20"/>
                      </w:rPr>
                      <w:id w:val="-1205438"/>
                      <w:placeholder>
                        <w:docPart w:val="DefaultPlaceholder_-1854013440"/>
                      </w:placeholder>
                    </w:sdtPr>
                    <w:sdtEndPr>
                      <w:rPr>
                        <w:rStyle w:val="Questionlabel"/>
                      </w:rPr>
                    </w:sdtEndPr>
                    <w:sdtContent>
                      <w:sdt>
                        <w:sdtPr>
                          <w:rPr>
                            <w:rStyle w:val="Questionlabel"/>
                            <w:color w:val="002060"/>
                            <w:sz w:val="20"/>
                          </w:rPr>
                          <w:id w:val="-304541755"/>
                          <w:placeholder>
                            <w:docPart w:val="DefaultPlaceholder_-1854013438"/>
                          </w:placeholder>
                          <w:showingPlcHdr/>
                          <w:date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Questionlabel"/>
                          </w:rPr>
                        </w:sdtEndPr>
                        <w:sdtContent>
                          <w:r w:rsidR="006A6C42" w:rsidRPr="00E94CC5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sdtContent>
                  </w:sdt>
                </w:p>
              </w:tc>
            </w:tr>
            <w:tr w:rsidR="002E1D62" w14:paraId="7355EE7E" w14:textId="77777777" w:rsidTr="009C4485">
              <w:tc>
                <w:tcPr>
                  <w:tcW w:w="9909" w:type="dxa"/>
                  <w:gridSpan w:val="2"/>
                </w:tcPr>
                <w:p w14:paraId="48229FB6" w14:textId="26458242" w:rsidR="002E1D62" w:rsidRDefault="002E1D62" w:rsidP="00661211">
                  <w:pPr>
                    <w:pStyle w:val="Subtitle0"/>
                    <w:spacing w:after="0"/>
                    <w:rPr>
                      <w:rStyle w:val="Questionlabel"/>
                      <w:color w:val="002060"/>
                    </w:rPr>
                  </w:pPr>
                  <w:r w:rsidRPr="00661211">
                    <w:rPr>
                      <w:rStyle w:val="Questionlabel"/>
                      <w:color w:val="002060"/>
                      <w:sz w:val="20"/>
                    </w:rPr>
                    <w:t>Ex</w:t>
                  </w:r>
                  <w:r>
                    <w:rPr>
                      <w:rStyle w:val="Questionlabel"/>
                      <w:color w:val="002060"/>
                      <w:sz w:val="20"/>
                    </w:rPr>
                    <w:t xml:space="preserve">pected Project Completion Date: </w:t>
                  </w:r>
                  <w:sdt>
                    <w:sdtPr>
                      <w:rPr>
                        <w:rStyle w:val="Questionlabel"/>
                        <w:color w:val="002060"/>
                        <w:sz w:val="20"/>
                      </w:rPr>
                      <w:id w:val="-874378195"/>
                      <w:placeholder>
                        <w:docPart w:val="DefaultPlaceholder_-1854013440"/>
                      </w:placeholder>
                    </w:sdtPr>
                    <w:sdtEndPr>
                      <w:rPr>
                        <w:rStyle w:val="Questionlabel"/>
                      </w:rPr>
                    </w:sdtEndPr>
                    <w:sdtContent>
                      <w:sdt>
                        <w:sdtPr>
                          <w:rPr>
                            <w:rStyle w:val="Questionlabel"/>
                            <w:color w:val="002060"/>
                            <w:sz w:val="20"/>
                          </w:rPr>
                          <w:id w:val="-1508890679"/>
                          <w:placeholder>
                            <w:docPart w:val="DefaultPlaceholder_-1854013438"/>
                          </w:placeholder>
                          <w:showingPlcHdr/>
                          <w:date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Questionlabel"/>
                          </w:rPr>
                        </w:sdtEndPr>
                        <w:sdtContent>
                          <w:r w:rsidR="006A6C42" w:rsidRPr="00E94CC5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sdtContent>
                  </w:sdt>
                </w:p>
              </w:tc>
            </w:tr>
            <w:tr w:rsidR="002E1D62" w14:paraId="7332FE58" w14:textId="77777777" w:rsidTr="00C3767A">
              <w:tc>
                <w:tcPr>
                  <w:tcW w:w="9909" w:type="dxa"/>
                  <w:gridSpan w:val="2"/>
                </w:tcPr>
                <w:p w14:paraId="6745935B" w14:textId="3238D1C9" w:rsidR="002E1D62" w:rsidRDefault="002E1D62" w:rsidP="00661211">
                  <w:pPr>
                    <w:pStyle w:val="Subtitle0"/>
                    <w:spacing w:after="0"/>
                    <w:rPr>
                      <w:rStyle w:val="Questionlabel"/>
                      <w:color w:val="002060"/>
                    </w:rPr>
                  </w:pPr>
                  <w:r w:rsidRPr="00661211">
                    <w:rPr>
                      <w:rStyle w:val="Questionlabel"/>
                      <w:color w:val="002060"/>
                      <w:sz w:val="20"/>
                    </w:rPr>
                    <w:t>Expected frequency of monitoring</w:t>
                  </w:r>
                  <w:r>
                    <w:rPr>
                      <w:rStyle w:val="Questionlabel"/>
                      <w:color w:val="002060"/>
                      <w:sz w:val="20"/>
                    </w:rPr>
                    <w:t xml:space="preserve"> visits: </w:t>
                  </w:r>
                  <w:sdt>
                    <w:sdtPr>
                      <w:rPr>
                        <w:rStyle w:val="Questionlabel"/>
                        <w:color w:val="002060"/>
                        <w:sz w:val="20"/>
                      </w:rPr>
                      <w:id w:val="1772363754"/>
                      <w:placeholder>
                        <w:docPart w:val="DefaultPlaceholder_-1854013440"/>
                      </w:placeholder>
                      <w:showingPlcHdr/>
                    </w:sdtPr>
                    <w:sdtEndPr>
                      <w:rPr>
                        <w:rStyle w:val="Questionlabel"/>
                      </w:rPr>
                    </w:sdtEndPr>
                    <w:sdtContent>
                      <w:r w:rsidRPr="00862EA8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661211" w14:paraId="470D46C4" w14:textId="77777777" w:rsidTr="002E1D62">
              <w:tc>
                <w:tcPr>
                  <w:tcW w:w="4396" w:type="dxa"/>
                </w:tcPr>
                <w:p w14:paraId="3580B527" w14:textId="588B9B5C" w:rsidR="00661211" w:rsidRDefault="00661211" w:rsidP="00661211">
                  <w:pPr>
                    <w:pStyle w:val="Subtitle0"/>
                    <w:spacing w:after="0"/>
                    <w:rPr>
                      <w:rStyle w:val="Questionlabel"/>
                      <w:color w:val="002060"/>
                    </w:rPr>
                  </w:pPr>
                  <w:r w:rsidRPr="00661211">
                    <w:rPr>
                      <w:rStyle w:val="Questionlabel"/>
                      <w:color w:val="002060"/>
                      <w:sz w:val="20"/>
                    </w:rPr>
                    <w:t>R</w:t>
                  </w:r>
                  <w:r>
                    <w:rPr>
                      <w:rStyle w:val="Questionlabel"/>
                      <w:color w:val="002060"/>
                      <w:sz w:val="20"/>
                    </w:rPr>
                    <w:t>emote monitoring:</w:t>
                  </w:r>
                </w:p>
              </w:tc>
              <w:tc>
                <w:tcPr>
                  <w:tcW w:w="5513" w:type="dxa"/>
                </w:tcPr>
                <w:p w14:paraId="25B25FAD" w14:textId="1032A530" w:rsidR="00661211" w:rsidRPr="00661211" w:rsidRDefault="00BB3693" w:rsidP="00661211">
                  <w:pPr>
                    <w:pStyle w:val="Subtitle0"/>
                    <w:spacing w:after="0"/>
                    <w:rPr>
                      <w:rStyle w:val="Questionlabel"/>
                      <w:color w:val="002060"/>
                      <w:sz w:val="20"/>
                    </w:rPr>
                  </w:pPr>
                  <w:sdt>
                    <w:sdtPr>
                      <w:rPr>
                        <w:rStyle w:val="Questionlabel"/>
                        <w:color w:val="002060"/>
                        <w:sz w:val="20"/>
                      </w:rPr>
                      <w:id w:val="-1389188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Questionlabel"/>
                      </w:rPr>
                    </w:sdtEndPr>
                    <w:sdtContent>
                      <w:r w:rsidR="00661211">
                        <w:rPr>
                          <w:rStyle w:val="Questionlabel"/>
                          <w:rFonts w:ascii="MS Gothic" w:eastAsia="MS Gothic" w:hAnsi="MS Gothic" w:hint="eastAsia"/>
                          <w:color w:val="002060"/>
                          <w:sz w:val="20"/>
                        </w:rPr>
                        <w:t>☐</w:t>
                      </w:r>
                    </w:sdtContent>
                  </w:sdt>
                  <w:r w:rsidR="00661211" w:rsidRPr="00945E59">
                    <w:rPr>
                      <w:rStyle w:val="Questionlabel"/>
                      <w:b w:val="0"/>
                      <w:color w:val="002060"/>
                      <w:sz w:val="20"/>
                    </w:rPr>
                    <w:t>Yes</w:t>
                  </w:r>
                  <w:r w:rsidR="00661211">
                    <w:rPr>
                      <w:rStyle w:val="Questionlabel"/>
                      <w:color w:val="002060"/>
                      <w:sz w:val="20"/>
                    </w:rPr>
                    <w:t xml:space="preserve">        </w:t>
                  </w:r>
                  <w:sdt>
                    <w:sdtPr>
                      <w:rPr>
                        <w:rStyle w:val="Questionlabel"/>
                        <w:color w:val="002060"/>
                        <w:sz w:val="20"/>
                      </w:rPr>
                      <w:id w:val="4411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Questionlabel"/>
                      </w:rPr>
                    </w:sdtEndPr>
                    <w:sdtContent>
                      <w:r w:rsidR="00661211">
                        <w:rPr>
                          <w:rStyle w:val="Questionlabel"/>
                          <w:rFonts w:ascii="MS Gothic" w:eastAsia="MS Gothic" w:hAnsi="MS Gothic" w:hint="eastAsia"/>
                          <w:color w:val="002060"/>
                          <w:sz w:val="20"/>
                        </w:rPr>
                        <w:t>☐</w:t>
                      </w:r>
                    </w:sdtContent>
                  </w:sdt>
                  <w:r w:rsidR="00661211" w:rsidRPr="00945E59">
                    <w:rPr>
                      <w:rStyle w:val="Questionlabel"/>
                      <w:b w:val="0"/>
                      <w:color w:val="002060"/>
                      <w:sz w:val="20"/>
                    </w:rPr>
                    <w:t>No</w:t>
                  </w:r>
                </w:p>
              </w:tc>
            </w:tr>
            <w:tr w:rsidR="002E1D62" w14:paraId="1921AD2B" w14:textId="77777777" w:rsidTr="00791BD5">
              <w:tc>
                <w:tcPr>
                  <w:tcW w:w="9909" w:type="dxa"/>
                  <w:gridSpan w:val="2"/>
                </w:tcPr>
                <w:p w14:paraId="52CCE2B2" w14:textId="3A0DD9F4" w:rsidR="002E1D62" w:rsidRPr="00661211" w:rsidRDefault="002E1D62" w:rsidP="00661211">
                  <w:pPr>
                    <w:pStyle w:val="Subtitle0"/>
                    <w:spacing w:after="0"/>
                    <w:rPr>
                      <w:rStyle w:val="Questionlabel"/>
                      <w:color w:val="002060"/>
                      <w:sz w:val="20"/>
                    </w:rPr>
                  </w:pPr>
                  <w:r>
                    <w:rPr>
                      <w:rStyle w:val="Questionlabel"/>
                      <w:color w:val="002060"/>
                      <w:sz w:val="20"/>
                    </w:rPr>
                    <w:t xml:space="preserve">Name of site/s involved in the project: </w:t>
                  </w:r>
                  <w:sdt>
                    <w:sdtPr>
                      <w:rPr>
                        <w:rStyle w:val="Questionlabel"/>
                        <w:color w:val="002060"/>
                        <w:sz w:val="20"/>
                      </w:rPr>
                      <w:id w:val="-478536100"/>
                      <w:placeholder>
                        <w:docPart w:val="DefaultPlaceholder_-1854013440"/>
                      </w:placeholder>
                      <w:showingPlcHdr/>
                    </w:sdtPr>
                    <w:sdtEndPr>
                      <w:rPr>
                        <w:rStyle w:val="Questionlabel"/>
                      </w:rPr>
                    </w:sdtEndPr>
                    <w:sdtContent>
                      <w:r w:rsidRPr="00862EA8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2E1D62" w14:paraId="2DC05ABD" w14:textId="77777777" w:rsidTr="000A50FF">
              <w:tc>
                <w:tcPr>
                  <w:tcW w:w="9909" w:type="dxa"/>
                  <w:gridSpan w:val="2"/>
                </w:tcPr>
                <w:p w14:paraId="0B1C6E43" w14:textId="6361C2AA" w:rsidR="002E1D62" w:rsidRPr="002E1D62" w:rsidRDefault="002E1D62" w:rsidP="002E1D62">
                  <w:pPr>
                    <w:spacing w:after="0"/>
                    <w:rPr>
                      <w:b/>
                      <w:color w:val="002060"/>
                    </w:rPr>
                  </w:pPr>
                  <w:r w:rsidRPr="002E1D62">
                    <w:rPr>
                      <w:b/>
                      <w:color w:val="002060"/>
                    </w:rPr>
                    <w:t>Name of funding source:</w:t>
                  </w:r>
                  <w:r>
                    <w:rPr>
                      <w:b/>
                      <w:color w:val="002060"/>
                    </w:rPr>
                    <w:t xml:space="preserve"> </w:t>
                  </w:r>
                  <w:sdt>
                    <w:sdtPr>
                      <w:rPr>
                        <w:b/>
                        <w:color w:val="002060"/>
                      </w:rPr>
                      <w:id w:val="-602492580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Pr="00862EA8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26"/>
                    <w:gridCol w:w="4820"/>
                  </w:tblGrid>
                  <w:tr w:rsidR="002E1D62" w:rsidRPr="00D91711" w14:paraId="3E061E13" w14:textId="77777777" w:rsidTr="002E1D62">
                    <w:tc>
                      <w:tcPr>
                        <w:tcW w:w="4826" w:type="dxa"/>
                      </w:tcPr>
                      <w:p w14:paraId="712F88DD" w14:textId="3B93A173" w:rsidR="002E1D62" w:rsidRPr="002E1D62" w:rsidRDefault="00BB3693" w:rsidP="00D91711">
                        <w:pPr>
                          <w:tabs>
                            <w:tab w:val="left" w:pos="668"/>
                          </w:tabs>
                          <w:spacing w:after="0"/>
                          <w:rPr>
                            <w:rStyle w:val="Questionlabel"/>
                            <w:rFonts w:asciiTheme="minorHAnsi" w:hAnsiTheme="minorHAnsi" w:cstheme="minorHAnsi"/>
                            <w:b w:val="0"/>
                            <w:bCs w:val="0"/>
                            <w:color w:val="002060"/>
                            <w:sz w:val="20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  <w:sz w:val="20"/>
                            </w:rPr>
                            <w:id w:val="-5597865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E1D62" w:rsidRPr="002E1D62">
                              <w:rPr>
                                <w:rFonts w:ascii="Segoe UI Symbol" w:eastAsia="MS Gothic" w:hAnsi="Segoe UI Symbol" w:cs="Segoe UI Symbol"/>
                                <w:color w:val="002060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2E1D62" w:rsidRPr="002E1D62">
                          <w:rPr>
                            <w:rFonts w:asciiTheme="minorHAnsi" w:hAnsiTheme="minorHAnsi" w:cstheme="minorHAnsi"/>
                            <w:color w:val="002060"/>
                            <w:sz w:val="20"/>
                          </w:rPr>
                          <w:t xml:space="preserve"> Departmental Research Funds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47A27242" w14:textId="5A87D0E0" w:rsidR="002E1D62" w:rsidRPr="002E1D62" w:rsidRDefault="00BB3693" w:rsidP="00D91711">
                        <w:pPr>
                          <w:tabs>
                            <w:tab w:val="left" w:pos="668"/>
                          </w:tabs>
                          <w:spacing w:after="0"/>
                          <w:rPr>
                            <w:rStyle w:val="Questionlabel"/>
                            <w:rFonts w:asciiTheme="minorHAnsi" w:hAnsiTheme="minorHAnsi" w:cstheme="minorHAnsi"/>
                            <w:b w:val="0"/>
                            <w:bCs w:val="0"/>
                            <w:color w:val="002060"/>
                            <w:sz w:val="20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  <w:sz w:val="20"/>
                            </w:rPr>
                            <w:id w:val="-81185633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E1D62" w:rsidRPr="002E1D62">
                              <w:rPr>
                                <w:rFonts w:ascii="Segoe UI Symbol" w:eastAsia="MS Gothic" w:hAnsi="Segoe UI Symbol" w:cs="Segoe UI Symbol"/>
                                <w:color w:val="002060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2E1D62" w:rsidRPr="002E1D62">
                          <w:rPr>
                            <w:rFonts w:asciiTheme="minorHAnsi" w:hAnsiTheme="minorHAnsi" w:cstheme="minorHAnsi"/>
                            <w:color w:val="002060"/>
                            <w:sz w:val="20"/>
                          </w:rPr>
                          <w:t xml:space="preserve"> Research Institute</w:t>
                        </w:r>
                      </w:p>
                    </w:tc>
                  </w:tr>
                  <w:tr w:rsidR="002E1D62" w:rsidRPr="00D91711" w14:paraId="4BE99052" w14:textId="77777777" w:rsidTr="002E1D62">
                    <w:trPr>
                      <w:trHeight w:val="87"/>
                    </w:trPr>
                    <w:tc>
                      <w:tcPr>
                        <w:tcW w:w="4826" w:type="dxa"/>
                      </w:tcPr>
                      <w:p w14:paraId="0BBC9F6A" w14:textId="529A68B9" w:rsidR="002E1D62" w:rsidRPr="002E1D62" w:rsidRDefault="00BB3693" w:rsidP="00D91711">
                        <w:pPr>
                          <w:tabs>
                            <w:tab w:val="left" w:pos="668"/>
                          </w:tabs>
                          <w:spacing w:after="0"/>
                          <w:rPr>
                            <w:rStyle w:val="Questionlabel"/>
                            <w:rFonts w:asciiTheme="minorHAnsi" w:hAnsiTheme="minorHAnsi" w:cstheme="minorHAnsi"/>
                            <w:b w:val="0"/>
                            <w:bCs w:val="0"/>
                            <w:color w:val="002060"/>
                            <w:sz w:val="20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  <w:sz w:val="20"/>
                            </w:rPr>
                            <w:id w:val="3066025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E1D62" w:rsidRPr="002E1D62">
                              <w:rPr>
                                <w:rFonts w:ascii="Segoe UI Symbol" w:eastAsia="MS Gothic" w:hAnsi="Segoe UI Symbol" w:cs="Segoe UI Symbol"/>
                                <w:color w:val="002060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2E1D62" w:rsidRPr="002E1D62">
                          <w:rPr>
                            <w:rFonts w:asciiTheme="minorHAnsi" w:hAnsiTheme="minorHAnsi" w:cstheme="minorHAnsi"/>
                            <w:color w:val="002060"/>
                            <w:sz w:val="20"/>
                          </w:rPr>
                          <w:t xml:space="preserve"> Commercial Sponsor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5E3C572F" w14:textId="1C28620F" w:rsidR="002E1D62" w:rsidRPr="002E1D62" w:rsidRDefault="002E1D62" w:rsidP="00D91711">
                        <w:pPr>
                          <w:pStyle w:val="Subtitle0"/>
                          <w:spacing w:after="0"/>
                          <w:rPr>
                            <w:rStyle w:val="Questionlabel"/>
                            <w:rFonts w:asciiTheme="minorHAnsi" w:hAnsiTheme="minorHAnsi"/>
                            <w:b w:val="0"/>
                            <w:color w:val="002060"/>
                            <w:sz w:val="20"/>
                          </w:rPr>
                        </w:pPr>
                        <w:r w:rsidRPr="002E1D62">
                          <w:rPr>
                            <w:rStyle w:val="Questionlabel"/>
                            <w:rFonts w:ascii="Segoe UI Symbol" w:hAnsi="Segoe UI Symbol" w:cs="Segoe UI Symbol"/>
                            <w:b w:val="0"/>
                            <w:color w:val="002060"/>
                            <w:sz w:val="20"/>
                          </w:rPr>
                          <w:t>☐</w:t>
                        </w:r>
                        <w:r w:rsidRPr="002E1D62">
                          <w:rPr>
                            <w:rStyle w:val="Questionlabel"/>
                            <w:rFonts w:asciiTheme="minorHAnsi" w:hAnsiTheme="minorHAnsi"/>
                            <w:b w:val="0"/>
                            <w:color w:val="002060"/>
                            <w:sz w:val="20"/>
                          </w:rPr>
                          <w:t xml:space="preserve"> Other</w:t>
                        </w:r>
                      </w:p>
                    </w:tc>
                  </w:tr>
                  <w:tr w:rsidR="002E1D62" w:rsidRPr="00D91711" w14:paraId="75D22793" w14:textId="77777777" w:rsidTr="002E1D62">
                    <w:tc>
                      <w:tcPr>
                        <w:tcW w:w="4826" w:type="dxa"/>
                      </w:tcPr>
                      <w:p w14:paraId="5A52895B" w14:textId="26C6C711" w:rsidR="002E1D62" w:rsidRPr="002E1D62" w:rsidRDefault="00BB3693" w:rsidP="00D91711">
                        <w:pPr>
                          <w:pStyle w:val="Subtitle0"/>
                          <w:spacing w:after="0"/>
                          <w:rPr>
                            <w:rStyle w:val="Questionlabel"/>
                            <w:rFonts w:asciiTheme="minorHAnsi" w:hAnsiTheme="minorHAnsi"/>
                            <w:color w:val="002060"/>
                            <w:sz w:val="20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  <w:sz w:val="20"/>
                            </w:rPr>
                            <w:id w:val="-7471927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E1D62" w:rsidRPr="002E1D62">
                              <w:rPr>
                                <w:rFonts w:ascii="Segoe UI Symbol" w:eastAsia="MS Gothic" w:hAnsi="Segoe UI Symbol" w:cs="Segoe UI Symbol"/>
                                <w:color w:val="002060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2E1D62" w:rsidRPr="002E1D62">
                          <w:rPr>
                            <w:rFonts w:asciiTheme="minorHAnsi" w:hAnsiTheme="minorHAnsi" w:cstheme="minorHAnsi"/>
                            <w:color w:val="002060"/>
                            <w:sz w:val="20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2B6C53A8" w14:textId="77777777" w:rsidR="002E1D62" w:rsidRPr="00D91711" w:rsidRDefault="002E1D62" w:rsidP="00D91711">
                        <w:pPr>
                          <w:pStyle w:val="Subtitle0"/>
                          <w:spacing w:after="0"/>
                          <w:rPr>
                            <w:rStyle w:val="Questionlabel"/>
                            <w:rFonts w:asciiTheme="minorHAnsi" w:hAnsiTheme="minorHAnsi"/>
                            <w:color w:val="002060"/>
                            <w:szCs w:val="22"/>
                          </w:rPr>
                        </w:pPr>
                      </w:p>
                    </w:tc>
                  </w:tr>
                </w:tbl>
                <w:p w14:paraId="1210E8D1" w14:textId="5BCD25AB" w:rsidR="002E1D62" w:rsidRPr="00D91711" w:rsidRDefault="002E1D62" w:rsidP="00D91711">
                  <w:pPr>
                    <w:pStyle w:val="Subtitle0"/>
                    <w:spacing w:after="0"/>
                    <w:rPr>
                      <w:rStyle w:val="Questionlabel"/>
                      <w:color w:val="002060"/>
                      <w:sz w:val="20"/>
                    </w:rPr>
                  </w:pPr>
                </w:p>
              </w:tc>
            </w:tr>
          </w:tbl>
          <w:p w14:paraId="0C30CC36" w14:textId="38CB3828" w:rsidR="00661211" w:rsidRPr="00A5751B" w:rsidRDefault="00661211" w:rsidP="0068250C">
            <w:pPr>
              <w:pStyle w:val="Subtitle0"/>
              <w:spacing w:after="0"/>
              <w:jc w:val="center"/>
              <w:rPr>
                <w:rStyle w:val="Questionlabel"/>
                <w:color w:val="002060"/>
              </w:rPr>
            </w:pPr>
          </w:p>
        </w:tc>
      </w:tr>
    </w:tbl>
    <w:p w14:paraId="0563E9F5" w14:textId="59BE13C2" w:rsidR="002E1D62" w:rsidRDefault="002E1D62" w:rsidP="009B1BF1"/>
    <w:tbl>
      <w:tblPr>
        <w:tblStyle w:val="TableGrid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095"/>
        <w:gridCol w:w="5827"/>
      </w:tblGrid>
      <w:tr w:rsidR="00945E59" w14:paraId="787C9919" w14:textId="77777777" w:rsidTr="006D37BE">
        <w:tc>
          <w:tcPr>
            <w:tcW w:w="4095" w:type="dxa"/>
          </w:tcPr>
          <w:p w14:paraId="1A8902BA" w14:textId="3C00D93A" w:rsidR="00945E59" w:rsidRPr="00A95849" w:rsidRDefault="00A95849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IWRS/ IVRS system in use</w:t>
            </w:r>
          </w:p>
        </w:tc>
        <w:tc>
          <w:tcPr>
            <w:tcW w:w="5827" w:type="dxa"/>
          </w:tcPr>
          <w:p w14:paraId="153A4BDA" w14:textId="2C9C174F" w:rsidR="00945E59" w:rsidRPr="00A95849" w:rsidRDefault="00BB3693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87442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A95849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A95849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Yes       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28763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A95849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A95849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No</w:t>
            </w:r>
          </w:p>
        </w:tc>
      </w:tr>
      <w:tr w:rsidR="00945E59" w14:paraId="47627376" w14:textId="77777777" w:rsidTr="006D37BE">
        <w:tc>
          <w:tcPr>
            <w:tcW w:w="4095" w:type="dxa"/>
          </w:tcPr>
          <w:p w14:paraId="5F0A490B" w14:textId="56A10CBC" w:rsidR="00945E59" w:rsidRPr="00A95849" w:rsidRDefault="00A95849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Online accountability required</w:t>
            </w:r>
          </w:p>
        </w:tc>
        <w:tc>
          <w:tcPr>
            <w:tcW w:w="5827" w:type="dxa"/>
          </w:tcPr>
          <w:p w14:paraId="28A119AB" w14:textId="780453E4" w:rsidR="00945E59" w:rsidRPr="00A95849" w:rsidRDefault="00BB3693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6950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A95849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A95849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Yes       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195092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A95849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A95849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No</w:t>
            </w:r>
          </w:p>
        </w:tc>
      </w:tr>
      <w:tr w:rsidR="00945E59" w14:paraId="5D253BFD" w14:textId="77777777" w:rsidTr="006D37BE">
        <w:tc>
          <w:tcPr>
            <w:tcW w:w="4095" w:type="dxa"/>
          </w:tcPr>
          <w:p w14:paraId="26F45481" w14:textId="0E58A780" w:rsidR="00945E59" w:rsidRPr="00A95849" w:rsidRDefault="00A95849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Destruction onsite required</w:t>
            </w:r>
          </w:p>
        </w:tc>
        <w:tc>
          <w:tcPr>
            <w:tcW w:w="5827" w:type="dxa"/>
          </w:tcPr>
          <w:p w14:paraId="065A9C27" w14:textId="7FD6A994" w:rsidR="00945E59" w:rsidRPr="00A95849" w:rsidRDefault="00BB3693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131067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A95849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A95849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Yes       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200679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A95849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A95849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No</w:t>
            </w:r>
          </w:p>
        </w:tc>
      </w:tr>
      <w:tr w:rsidR="00945E59" w14:paraId="13A965A9" w14:textId="77777777" w:rsidTr="006D37BE">
        <w:tc>
          <w:tcPr>
            <w:tcW w:w="4095" w:type="dxa"/>
          </w:tcPr>
          <w:p w14:paraId="787B3F1C" w14:textId="33D53879" w:rsidR="00945E59" w:rsidRPr="00A95849" w:rsidRDefault="00A95849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Online destruction recording</w:t>
            </w:r>
          </w:p>
        </w:tc>
        <w:tc>
          <w:tcPr>
            <w:tcW w:w="5827" w:type="dxa"/>
          </w:tcPr>
          <w:p w14:paraId="2B310C16" w14:textId="771D9E02" w:rsidR="00945E59" w:rsidRPr="00A95849" w:rsidRDefault="00BB3693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131171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A95849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A95849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Yes       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62069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A95849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A95849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No</w:t>
            </w:r>
          </w:p>
        </w:tc>
      </w:tr>
      <w:tr w:rsidR="00945E59" w14:paraId="4C646085" w14:textId="77777777" w:rsidTr="006D37BE">
        <w:tc>
          <w:tcPr>
            <w:tcW w:w="4095" w:type="dxa"/>
          </w:tcPr>
          <w:p w14:paraId="64ADCAAD" w14:textId="17218930" w:rsidR="00945E59" w:rsidRPr="00A95849" w:rsidRDefault="00A95849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Will supply be triggered automatically by IWRS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14:paraId="037CB4B6" w14:textId="77777777" w:rsidR="002E1D62" w:rsidRDefault="00BB3693" w:rsidP="002E1D62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2872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A95849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A95849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Yes       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48444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A95849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A95849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No</w:t>
            </w:r>
            <w:r w:rsidR="002E1D62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</w:p>
          <w:p w14:paraId="7A453738" w14:textId="61C2C53C" w:rsidR="00A95849" w:rsidRPr="002E1D62" w:rsidRDefault="002E1D62" w:rsidP="002E1D62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>
              <w:rPr>
                <w:rStyle w:val="Questionlabel"/>
                <w:rFonts w:asciiTheme="minorHAnsi" w:hAnsiTheme="minorHAnsi"/>
                <w:b w:val="0"/>
                <w:i/>
                <w:color w:val="002060"/>
                <w:sz w:val="20"/>
              </w:rPr>
              <w:t>If NO does pharmacy need to manually order</w:t>
            </w:r>
            <w:r w:rsidR="00A95849">
              <w:rPr>
                <w:rStyle w:val="Questionlabel"/>
                <w:rFonts w:asciiTheme="minorHAnsi" w:hAnsiTheme="minorHAnsi"/>
                <w:b w:val="0"/>
                <w:i/>
                <w:color w:val="002060"/>
                <w:sz w:val="20"/>
              </w:rPr>
              <w:t>?</w:t>
            </w:r>
            <w:r>
              <w:rPr>
                <w:rStyle w:val="Questionlabel"/>
                <w:rFonts w:asciiTheme="minorHAnsi" w:hAnsiTheme="minorHAnsi"/>
                <w:b w:val="0"/>
                <w:i/>
                <w:color w:val="002060"/>
                <w:sz w:val="20"/>
              </w:rPr>
              <w:t xml:space="preserve"> </w:t>
            </w:r>
            <w:sdt>
              <w:sdtPr>
                <w:rPr>
                  <w:rStyle w:val="Questionlabel"/>
                  <w:rFonts w:asciiTheme="minorHAnsi" w:hAnsiTheme="minorHAnsi"/>
                  <w:b w:val="0"/>
                  <w:i/>
                  <w:color w:val="002060"/>
                  <w:sz w:val="20"/>
                </w:rPr>
                <w:id w:val="-606043749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Questionlabel"/>
                </w:rPr>
              </w:sdtEndPr>
              <w:sdtContent>
                <w:r w:rsidRPr="00862EA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45E59" w14:paraId="1F66835D" w14:textId="77777777" w:rsidTr="006D37BE">
        <w:tc>
          <w:tcPr>
            <w:tcW w:w="4095" w:type="dxa"/>
          </w:tcPr>
          <w:p w14:paraId="5D07A3F4" w14:textId="06AA5081" w:rsidR="00945E59" w:rsidRPr="00A95849" w:rsidRDefault="00A95849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Randomisation requirements by Pharmacist</w:t>
            </w:r>
          </w:p>
        </w:tc>
        <w:tc>
          <w:tcPr>
            <w:tcW w:w="5827" w:type="dxa"/>
          </w:tcPr>
          <w:p w14:paraId="0929B08B" w14:textId="6F2F6B95" w:rsidR="00945E59" w:rsidRPr="00A95849" w:rsidRDefault="00BB3693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36726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A95849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A95849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Yes       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146754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A95849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A95849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No</w:t>
            </w:r>
          </w:p>
        </w:tc>
      </w:tr>
      <w:tr w:rsidR="00945E59" w14:paraId="0472BA4A" w14:textId="77777777" w:rsidTr="006D37BE">
        <w:tc>
          <w:tcPr>
            <w:tcW w:w="4095" w:type="dxa"/>
          </w:tcPr>
          <w:p w14:paraId="3ACA4979" w14:textId="3BE2D59B" w:rsidR="00945E59" w:rsidRPr="00A95849" w:rsidRDefault="00A95849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Blinding requirements by Pharmacist</w:t>
            </w:r>
          </w:p>
        </w:tc>
        <w:tc>
          <w:tcPr>
            <w:tcW w:w="5827" w:type="dxa"/>
          </w:tcPr>
          <w:p w14:paraId="7D7173C1" w14:textId="058D1A7D" w:rsidR="00945E59" w:rsidRPr="00A95849" w:rsidRDefault="00BB3693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147799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945E59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945E59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Yes       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198065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945E59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945E59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No</w:t>
            </w:r>
          </w:p>
        </w:tc>
      </w:tr>
      <w:tr w:rsidR="00945E59" w14:paraId="52FE270A" w14:textId="77777777" w:rsidTr="006D37BE">
        <w:tc>
          <w:tcPr>
            <w:tcW w:w="4095" w:type="dxa"/>
          </w:tcPr>
          <w:p w14:paraId="40615012" w14:textId="3AC1F596" w:rsidR="00945E59" w:rsidRPr="00A95849" w:rsidRDefault="00A95849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Investigation Product</w:t>
            </w:r>
          </w:p>
        </w:tc>
        <w:tc>
          <w:tcPr>
            <w:tcW w:w="5827" w:type="dxa"/>
          </w:tcPr>
          <w:p w14:paraId="70499C4D" w14:textId="34EC6656" w:rsidR="00945E59" w:rsidRPr="00A95849" w:rsidRDefault="00BB3693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134924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A95849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A95849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Yes       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72051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A95849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A95849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No</w:t>
            </w:r>
          </w:p>
        </w:tc>
      </w:tr>
      <w:tr w:rsidR="00A95849" w14:paraId="2263F4D4" w14:textId="77777777" w:rsidTr="006D37BE">
        <w:tc>
          <w:tcPr>
            <w:tcW w:w="4095" w:type="dxa"/>
          </w:tcPr>
          <w:p w14:paraId="192BDB22" w14:textId="7E2172FA" w:rsidR="00A95849" w:rsidRPr="00A95849" w:rsidRDefault="00A95849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Comparator Product/ SOC</w:t>
            </w:r>
          </w:p>
        </w:tc>
        <w:tc>
          <w:tcPr>
            <w:tcW w:w="5827" w:type="dxa"/>
          </w:tcPr>
          <w:p w14:paraId="428278E0" w14:textId="66C5A602" w:rsidR="00A95849" w:rsidRPr="00A95849" w:rsidRDefault="00BB3693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103450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A95849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A95849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Yes       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42819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A95849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A95849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No</w:t>
            </w:r>
          </w:p>
        </w:tc>
      </w:tr>
      <w:tr w:rsidR="00A95849" w14:paraId="65BD1CD1" w14:textId="77777777" w:rsidTr="006D37BE">
        <w:tc>
          <w:tcPr>
            <w:tcW w:w="4095" w:type="dxa"/>
          </w:tcPr>
          <w:p w14:paraId="6FB43F7B" w14:textId="4BDCD1F4" w:rsidR="00A95849" w:rsidRPr="00A95849" w:rsidRDefault="00A95849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Ancillary Medication(s)/ Clinical Supplies</w:t>
            </w:r>
          </w:p>
        </w:tc>
        <w:tc>
          <w:tcPr>
            <w:tcW w:w="5827" w:type="dxa"/>
          </w:tcPr>
          <w:p w14:paraId="280D8106" w14:textId="0C0FB411" w:rsidR="00A95849" w:rsidRDefault="00A95849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>
              <w:rPr>
                <w:rStyle w:val="Questionlabel"/>
                <w:rFonts w:asciiTheme="minorHAnsi" w:hAnsiTheme="minorHAnsi"/>
                <w:color w:val="002060"/>
                <w:sz w:val="20"/>
              </w:rPr>
              <w:t>Name/s:</w:t>
            </w:r>
            <w:r w:rsidR="002E1D62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1146011372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Questionlabel"/>
                </w:rPr>
              </w:sdtEndPr>
              <w:sdtContent>
                <w:r w:rsidR="002E1D62" w:rsidRPr="00862EA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F4430C" w14:textId="51F75902" w:rsidR="00A95849" w:rsidRPr="00A95849" w:rsidRDefault="00A95849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>
              <w:rPr>
                <w:rStyle w:val="Questionlabel"/>
                <w:rFonts w:asciiTheme="minorHAnsi" w:hAnsiTheme="minorHAnsi"/>
                <w:color w:val="002060"/>
                <w:sz w:val="20"/>
              </w:rPr>
              <w:t>Provided by:</w:t>
            </w:r>
            <w:r w:rsidR="002E1D62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1690102137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Questionlabel"/>
                </w:rPr>
              </w:sdtEndPr>
              <w:sdtContent>
                <w:r w:rsidR="002E1D62" w:rsidRPr="00862EA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95849" w14:paraId="6BC9A50D" w14:textId="77777777" w:rsidTr="006D37BE">
        <w:tc>
          <w:tcPr>
            <w:tcW w:w="4095" w:type="dxa"/>
          </w:tcPr>
          <w:p w14:paraId="230768B3" w14:textId="19AD1421" w:rsidR="00A95849" w:rsidRPr="00A95849" w:rsidRDefault="00A95849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Are all IP, including protocol mandated concomitant medicines, standard of care medicines or placebos supplied?</w:t>
            </w:r>
          </w:p>
        </w:tc>
        <w:tc>
          <w:tcPr>
            <w:tcW w:w="5827" w:type="dxa"/>
          </w:tcPr>
          <w:p w14:paraId="395B388A" w14:textId="31600571" w:rsidR="00A95849" w:rsidRDefault="00BB3693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167560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5118A8">
                  <w:rPr>
                    <w:rStyle w:val="Questionlabel"/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D57224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Yes       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90240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D57224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D57224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No</w:t>
            </w:r>
          </w:p>
          <w:p w14:paraId="0283150C" w14:textId="672A8F9A" w:rsidR="00D57224" w:rsidRDefault="00D57224" w:rsidP="00D57224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>
              <w:rPr>
                <w:rStyle w:val="Questionlabel"/>
                <w:rFonts w:asciiTheme="minorHAnsi" w:hAnsiTheme="minorHAnsi"/>
                <w:color w:val="002060"/>
                <w:sz w:val="20"/>
              </w:rPr>
              <w:t>Name/s:</w:t>
            </w:r>
            <w:r w:rsidR="002E1D62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1274672032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Questionlabel"/>
                </w:rPr>
              </w:sdtEndPr>
              <w:sdtContent>
                <w:r w:rsidR="002E1D62" w:rsidRPr="00862EA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486EA5" w14:textId="375D74BC" w:rsidR="00D57224" w:rsidRPr="00A95849" w:rsidRDefault="00D57224" w:rsidP="00D57224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>
              <w:rPr>
                <w:rStyle w:val="Questionlabel"/>
                <w:rFonts w:asciiTheme="minorHAnsi" w:hAnsiTheme="minorHAnsi"/>
                <w:color w:val="002060"/>
                <w:sz w:val="20"/>
              </w:rPr>
              <w:t>Provided by:</w:t>
            </w:r>
            <w:r w:rsidR="002E1D62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1261602241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Questionlabel"/>
                </w:rPr>
              </w:sdtEndPr>
              <w:sdtContent>
                <w:r w:rsidR="002E1D62" w:rsidRPr="00862EA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95849" w14:paraId="73648012" w14:textId="77777777" w:rsidTr="006D37BE">
        <w:tc>
          <w:tcPr>
            <w:tcW w:w="4095" w:type="dxa"/>
          </w:tcPr>
          <w:p w14:paraId="31CDE054" w14:textId="3DB4ECAB" w:rsidR="00A95849" w:rsidRPr="00A95849" w:rsidRDefault="00A95849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Will Pharmacy be required to source and/or purchase Investigational Product or Comparator Product/SOC?</w:t>
            </w:r>
          </w:p>
        </w:tc>
        <w:tc>
          <w:tcPr>
            <w:tcW w:w="5827" w:type="dxa"/>
          </w:tcPr>
          <w:p w14:paraId="7C0A8435" w14:textId="33F1D06C" w:rsidR="00D57224" w:rsidRDefault="00BB3693" w:rsidP="00D57224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48825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D57224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D57224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Yes       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121084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D57224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D57224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No</w:t>
            </w:r>
            <w:r w:rsidR="002E1D62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2E1D62">
              <w:rPr>
                <w:rStyle w:val="Questionlabel"/>
                <w:rFonts w:asciiTheme="minorHAnsi" w:hAnsiTheme="minorHAnsi"/>
                <w:b w:val="0"/>
                <w:i/>
                <w:color w:val="002060"/>
                <w:sz w:val="20"/>
              </w:rPr>
              <w:t>(Please note that in addition to purchase cost, a handling fee may apply).</w:t>
            </w:r>
          </w:p>
          <w:sdt>
            <w:sdtPr>
              <w:rPr>
                <w:rStyle w:val="Questionlabel"/>
                <w:rFonts w:asciiTheme="minorHAnsi" w:hAnsiTheme="minorHAnsi"/>
                <w:b w:val="0"/>
                <w:i/>
                <w:color w:val="002060"/>
                <w:sz w:val="20"/>
              </w:rPr>
              <w:id w:val="33929893"/>
              <w:placeholder>
                <w:docPart w:val="DefaultPlaceholder_-1854013440"/>
              </w:placeholder>
            </w:sdtPr>
            <w:sdtEndPr>
              <w:rPr>
                <w:rStyle w:val="Questionlabel"/>
                <w:color w:val="808080" w:themeColor="background2" w:themeShade="80"/>
              </w:rPr>
            </w:sdtEndPr>
            <w:sdtContent>
              <w:p w14:paraId="233F1F69" w14:textId="5B34508A" w:rsidR="002E1D62" w:rsidRPr="002E1D62" w:rsidRDefault="006D37BE" w:rsidP="00D57224">
                <w:pPr>
                  <w:pStyle w:val="Subtitle0"/>
                  <w:spacing w:after="0"/>
                  <w:rPr>
                    <w:rStyle w:val="Questionlabel"/>
                    <w:rFonts w:asciiTheme="minorHAnsi" w:hAnsiTheme="minorHAnsi"/>
                    <w:b w:val="0"/>
                    <w:i/>
                    <w:color w:val="808080" w:themeColor="background2" w:themeShade="80"/>
                    <w:sz w:val="20"/>
                  </w:rPr>
                </w:pPr>
                <w:r w:rsidRPr="002E1D62">
                  <w:rPr>
                    <w:rStyle w:val="Questionlabel"/>
                    <w:rFonts w:asciiTheme="minorHAnsi" w:hAnsiTheme="minorHAnsi"/>
                    <w:b w:val="0"/>
                    <w:i/>
                    <w:color w:val="808080" w:themeColor="background2" w:themeShade="80"/>
                    <w:sz w:val="20"/>
                  </w:rPr>
                  <w:t xml:space="preserve">If yes, please provide details. </w:t>
                </w:r>
              </w:p>
            </w:sdtContent>
          </w:sdt>
          <w:p w14:paraId="4223D30D" w14:textId="60B5511F" w:rsidR="002E1D62" w:rsidRPr="00A95849" w:rsidRDefault="002E1D62" w:rsidP="00D57224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</w:p>
        </w:tc>
      </w:tr>
      <w:tr w:rsidR="00A95849" w14:paraId="37E72F39" w14:textId="77777777" w:rsidTr="006D37BE">
        <w:tc>
          <w:tcPr>
            <w:tcW w:w="4095" w:type="dxa"/>
          </w:tcPr>
          <w:p w14:paraId="71923762" w14:textId="5D9C9D47" w:rsidR="00A95849" w:rsidRPr="00A95849" w:rsidRDefault="006D37BE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Post </w:t>
            </w:r>
            <w:r w:rsidR="00A95849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Study Completion Medication Supply</w:t>
            </w:r>
          </w:p>
        </w:tc>
        <w:tc>
          <w:tcPr>
            <w:tcW w:w="5827" w:type="dxa"/>
          </w:tcPr>
          <w:p w14:paraId="1B7E3F12" w14:textId="434B9A94" w:rsidR="006D37BE" w:rsidRDefault="00BB3693" w:rsidP="006D37BE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187189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D37BE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6D37BE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Yes</w:t>
            </w:r>
            <w:r w:rsidR="006D37BE">
              <w:rPr>
                <w:rStyle w:val="Questionlabel"/>
                <w:rFonts w:asciiTheme="minorHAnsi" w:hAnsiTheme="minorHAnsi"/>
                <w:color w:val="002060"/>
                <w:sz w:val="20"/>
              </w:rPr>
              <w:t>, provided by:</w:t>
            </w:r>
            <w:r w:rsidR="002E1D62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1016156721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Questionlabel"/>
                </w:rPr>
              </w:sdtEndPr>
              <w:sdtContent>
                <w:r w:rsidR="002E1D62" w:rsidRPr="00862EA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3710BA2" w14:textId="7F5F4E89" w:rsidR="006D37BE" w:rsidRDefault="00BB3693" w:rsidP="006D37BE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106363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D37BE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6D37BE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No</w:t>
            </w:r>
            <w:r w:rsidR="006D37BE">
              <w:rPr>
                <w:rStyle w:val="Questionlabel"/>
                <w:rFonts w:asciiTheme="minorHAnsi" w:hAnsiTheme="minorHAnsi"/>
                <w:color w:val="002060"/>
                <w:sz w:val="20"/>
              </w:rPr>
              <w:t>, reason:</w:t>
            </w:r>
            <w:r w:rsidR="002E1D62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1853032687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Questionlabel"/>
                </w:rPr>
              </w:sdtEndPr>
              <w:sdtContent>
                <w:r w:rsidR="002E1D62" w:rsidRPr="00862EA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163ACC1" w14:textId="769072C9" w:rsidR="00A95849" w:rsidRPr="00A95849" w:rsidRDefault="00BB3693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77938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D37BE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6D37BE">
              <w:rPr>
                <w:rStyle w:val="Questionlabel"/>
                <w:rFonts w:asciiTheme="minorHAnsi" w:hAnsiTheme="minorHAnsi"/>
                <w:color w:val="002060"/>
                <w:sz w:val="20"/>
              </w:rPr>
              <w:t>Not applicable, reason:</w:t>
            </w:r>
            <w:r w:rsidR="002E1D62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1984346017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Questionlabel"/>
                </w:rPr>
              </w:sdtEndPr>
              <w:sdtContent>
                <w:r w:rsidR="002E1D62" w:rsidRPr="00862EA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95849" w14:paraId="2CCDD2AD" w14:textId="77777777" w:rsidTr="006D37BE">
        <w:tc>
          <w:tcPr>
            <w:tcW w:w="4095" w:type="dxa"/>
          </w:tcPr>
          <w:p w14:paraId="7F5CDC67" w14:textId="77777777" w:rsidR="00A95849" w:rsidRPr="00A95849" w:rsidRDefault="00A95849" w:rsidP="00A95849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Oversized product kit size</w:t>
            </w:r>
          </w:p>
          <w:p w14:paraId="3B0B5FA5" w14:textId="507ED0E2" w:rsidR="00A95849" w:rsidRPr="002E1D62" w:rsidRDefault="002E1D62" w:rsidP="002E1D62">
            <w:pPr>
              <w:pStyle w:val="Subtitle0"/>
              <w:spacing w:after="0"/>
              <w:rPr>
                <w:rStyle w:val="Questionlabel"/>
                <w:rFonts w:asciiTheme="minorHAnsi" w:hAnsiTheme="minorHAnsi"/>
                <w:b w:val="0"/>
                <w:color w:val="002060"/>
                <w:sz w:val="20"/>
              </w:rPr>
            </w:pPr>
            <w:r w:rsidRPr="002E1D62">
              <w:rPr>
                <w:rStyle w:val="Questionlabel"/>
                <w:rFonts w:asciiTheme="minorHAnsi" w:hAnsiTheme="minorHAnsi"/>
                <w:b w:val="0"/>
                <w:color w:val="002060"/>
                <w:sz w:val="20"/>
              </w:rPr>
              <w:t>(o</w:t>
            </w:r>
            <w:r w:rsidRPr="002E1D62">
              <w:rPr>
                <w:rStyle w:val="Questionlabel"/>
                <w:rFonts w:asciiTheme="minorHAnsi" w:hAnsiTheme="minorHAnsi"/>
                <w:b w:val="0"/>
                <w:i/>
                <w:color w:val="002060"/>
                <w:sz w:val="20"/>
              </w:rPr>
              <w:t>versized p</w:t>
            </w:r>
            <w:r w:rsidR="00A95849" w:rsidRPr="002E1D62">
              <w:rPr>
                <w:rStyle w:val="Questionlabel"/>
                <w:rFonts w:asciiTheme="minorHAnsi" w:hAnsiTheme="minorHAnsi"/>
                <w:b w:val="0"/>
                <w:i/>
                <w:color w:val="002060"/>
                <w:sz w:val="20"/>
              </w:rPr>
              <w:t xml:space="preserve">roduct kit package &gt; 40 cm </w:t>
            </w:r>
            <w:r w:rsidRPr="002E1D62">
              <w:rPr>
                <w:rStyle w:val="Questionlabel"/>
                <w:rFonts w:asciiTheme="minorHAnsi" w:hAnsiTheme="minorHAnsi"/>
                <w:b w:val="0"/>
                <w:i/>
                <w:color w:val="002060"/>
                <w:sz w:val="20"/>
              </w:rPr>
              <w:t>x</w:t>
            </w:r>
            <w:r w:rsidR="00A95849" w:rsidRPr="002E1D62">
              <w:rPr>
                <w:rStyle w:val="Questionlabel"/>
                <w:rFonts w:asciiTheme="minorHAnsi" w:hAnsiTheme="minorHAnsi"/>
                <w:b w:val="0"/>
                <w:i/>
                <w:color w:val="002060"/>
                <w:sz w:val="20"/>
              </w:rPr>
              <w:t xml:space="preserve"> 40 cm</w:t>
            </w:r>
            <w:r w:rsidRPr="002E1D62">
              <w:rPr>
                <w:rStyle w:val="Questionlabel"/>
                <w:rFonts w:asciiTheme="minorHAnsi" w:hAnsiTheme="minorHAnsi"/>
                <w:b w:val="0"/>
                <w:color w:val="002060"/>
                <w:sz w:val="20"/>
              </w:rPr>
              <w:t>)</w:t>
            </w:r>
          </w:p>
        </w:tc>
        <w:tc>
          <w:tcPr>
            <w:tcW w:w="5827" w:type="dxa"/>
          </w:tcPr>
          <w:p w14:paraId="3FD8410F" w14:textId="392ADDF1" w:rsidR="006D37BE" w:rsidRDefault="00BB3693" w:rsidP="006D37BE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10296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D37BE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6D37BE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Yes       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69661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D37BE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6D37BE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No</w:t>
            </w:r>
          </w:p>
          <w:p w14:paraId="3E6110C9" w14:textId="77777777" w:rsidR="00A95849" w:rsidRPr="00A95849" w:rsidRDefault="00A95849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</w:p>
        </w:tc>
      </w:tr>
      <w:tr w:rsidR="00A95849" w14:paraId="087F1277" w14:textId="77777777" w:rsidTr="006D37BE">
        <w:tc>
          <w:tcPr>
            <w:tcW w:w="4095" w:type="dxa"/>
          </w:tcPr>
          <w:p w14:paraId="6F1800A6" w14:textId="2FD56484" w:rsidR="00A95849" w:rsidRPr="00A95849" w:rsidRDefault="00A95849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Is Aseptic or Cytotoxic Preparation service required?</w:t>
            </w:r>
          </w:p>
        </w:tc>
        <w:tc>
          <w:tcPr>
            <w:tcW w:w="5827" w:type="dxa"/>
          </w:tcPr>
          <w:p w14:paraId="571E68A6" w14:textId="2BE850B5" w:rsidR="005118A8" w:rsidRDefault="00BB3693" w:rsidP="006D37BE">
            <w:pPr>
              <w:pStyle w:val="Subtitle0"/>
              <w:spacing w:after="0"/>
              <w:rPr>
                <w:rStyle w:val="Questionlabel"/>
                <w:rFonts w:asciiTheme="minorHAnsi" w:hAnsiTheme="minorHAnsi"/>
                <w:b w:val="0"/>
                <w:i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85546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D37BE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6D37BE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Yes </w:t>
            </w:r>
            <w:sdt>
              <w:sdtPr>
                <w:rPr>
                  <w:rStyle w:val="Questionlabel"/>
                  <w:rFonts w:asciiTheme="minorHAnsi" w:hAnsiTheme="minorHAnsi"/>
                  <w:color w:val="808080" w:themeColor="background2" w:themeShade="80"/>
                  <w:sz w:val="20"/>
                </w:rPr>
                <w:id w:val="349774535"/>
                <w:placeholder>
                  <w:docPart w:val="DefaultPlaceholder_-1854013440"/>
                </w:placeholder>
              </w:sdtPr>
              <w:sdtEndPr>
                <w:rPr>
                  <w:rStyle w:val="Questionlabel"/>
                  <w:b w:val="0"/>
                  <w:i/>
                </w:rPr>
              </w:sdtEndPr>
              <w:sdtContent>
                <w:r w:rsidR="005118A8" w:rsidRPr="002E1D62">
                  <w:rPr>
                    <w:rStyle w:val="Questionlabel"/>
                    <w:rFonts w:asciiTheme="minorHAnsi" w:hAnsiTheme="minorHAnsi"/>
                    <w:b w:val="0"/>
                    <w:i/>
                    <w:color w:val="808080" w:themeColor="background2" w:themeShade="80"/>
                    <w:sz w:val="20"/>
                  </w:rPr>
                  <w:t>specify medication and whether hazardous precautions are required</w:t>
                </w:r>
              </w:sdtContent>
            </w:sdt>
          </w:p>
          <w:p w14:paraId="06DDDD4A" w14:textId="5E8DD061" w:rsidR="00A95849" w:rsidRPr="00A95849" w:rsidRDefault="00BB3693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131097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D37BE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6D37BE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No</w:t>
            </w:r>
          </w:p>
        </w:tc>
      </w:tr>
      <w:tr w:rsidR="00A95849" w14:paraId="6508B9F6" w14:textId="77777777" w:rsidTr="006D37BE">
        <w:tc>
          <w:tcPr>
            <w:tcW w:w="4095" w:type="dxa"/>
          </w:tcPr>
          <w:p w14:paraId="0DF403A6" w14:textId="6A54682E" w:rsidR="00A95849" w:rsidRPr="00A95849" w:rsidRDefault="00A95849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Is the dispensing single item, multiple items or packs</w:t>
            </w:r>
          </w:p>
        </w:tc>
        <w:tc>
          <w:tcPr>
            <w:tcW w:w="5827" w:type="dxa"/>
          </w:tcPr>
          <w:p w14:paraId="1603E912" w14:textId="43B38D46" w:rsidR="006D37BE" w:rsidRDefault="00BB3693" w:rsidP="006D37BE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33021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D37BE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6D37BE">
              <w:rPr>
                <w:rStyle w:val="Questionlabel"/>
                <w:rFonts w:asciiTheme="minorHAnsi" w:hAnsiTheme="minorHAnsi"/>
                <w:color w:val="002060"/>
                <w:sz w:val="20"/>
              </w:rPr>
              <w:t>Single</w:t>
            </w:r>
            <w:r w:rsidR="006D37BE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      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86849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D37BE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6D37BE">
              <w:rPr>
                <w:rStyle w:val="Questionlabel"/>
                <w:rFonts w:asciiTheme="minorHAnsi" w:hAnsiTheme="minorHAnsi"/>
                <w:color w:val="002060"/>
                <w:sz w:val="20"/>
              </w:rPr>
              <w:t>Multiple</w:t>
            </w:r>
            <w:r w:rsidR="006D37BE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      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212476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D37BE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6D37BE">
              <w:rPr>
                <w:rStyle w:val="Questionlabel"/>
                <w:rFonts w:asciiTheme="minorHAnsi" w:hAnsiTheme="minorHAnsi"/>
                <w:color w:val="002060"/>
                <w:sz w:val="20"/>
              </w:rPr>
              <w:t>Packs</w:t>
            </w:r>
          </w:p>
          <w:p w14:paraId="653CB56B" w14:textId="18767F23" w:rsidR="00A95849" w:rsidRPr="00A95849" w:rsidRDefault="00A95849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</w:p>
        </w:tc>
      </w:tr>
      <w:tr w:rsidR="00A95849" w14:paraId="6E1493AD" w14:textId="77777777" w:rsidTr="006D37BE">
        <w:tc>
          <w:tcPr>
            <w:tcW w:w="4095" w:type="dxa"/>
          </w:tcPr>
          <w:p w14:paraId="103D1547" w14:textId="174C5171" w:rsidR="00A95849" w:rsidRPr="00A95849" w:rsidRDefault="00A95849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lastRenderedPageBreak/>
              <w:t>Are any of the trial medicines classified as Schedule 8</w:t>
            </w:r>
          </w:p>
        </w:tc>
        <w:tc>
          <w:tcPr>
            <w:tcW w:w="5827" w:type="dxa"/>
          </w:tcPr>
          <w:p w14:paraId="5A5EACEC" w14:textId="4C2C474C" w:rsidR="006D37BE" w:rsidRDefault="00BB3693" w:rsidP="006D37BE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82247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D37BE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6D37BE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Yes       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200257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D37BE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6D37BE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No</w:t>
            </w:r>
            <w:bookmarkStart w:id="0" w:name="_GoBack"/>
            <w:bookmarkEnd w:id="0"/>
          </w:p>
          <w:p w14:paraId="1265FFD7" w14:textId="77777777" w:rsidR="00A95849" w:rsidRPr="00A95849" w:rsidRDefault="00A95849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</w:p>
        </w:tc>
      </w:tr>
      <w:tr w:rsidR="00A95849" w14:paraId="6872D3BE" w14:textId="77777777" w:rsidTr="006D37BE">
        <w:tc>
          <w:tcPr>
            <w:tcW w:w="4095" w:type="dxa"/>
          </w:tcPr>
          <w:p w14:paraId="1DE2371A" w14:textId="5DA71DFE" w:rsidR="00A95849" w:rsidRPr="00A95849" w:rsidRDefault="00DA1720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>
              <w:rPr>
                <w:rStyle w:val="Questionlabel"/>
                <w:rFonts w:asciiTheme="minorHAnsi" w:hAnsiTheme="minorHAnsi"/>
                <w:color w:val="002060"/>
                <w:sz w:val="20"/>
              </w:rPr>
              <w:t>Please</w:t>
            </w:r>
            <w:r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A95849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specify the storage conditions required</w:t>
            </w:r>
          </w:p>
        </w:tc>
        <w:tc>
          <w:tcPr>
            <w:tcW w:w="5827" w:type="dxa"/>
          </w:tcPr>
          <w:p w14:paraId="52E17E8F" w14:textId="25B00EA1" w:rsidR="005118A8" w:rsidRDefault="00BB3693" w:rsidP="005118A8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2526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D37BE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Room temperature</w:t>
            </w:r>
            <w:r w:rsidR="006D37BE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  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106016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D37BE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Refrigerated</w:t>
            </w:r>
          </w:p>
          <w:p w14:paraId="0A689041" w14:textId="191FC250" w:rsidR="00A95849" w:rsidRPr="00A95849" w:rsidRDefault="00BB3693" w:rsidP="005118A8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208367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D37BE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Frozen</w:t>
            </w:r>
            <w:r w:rsidR="006D37BE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      </w:t>
            </w:r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                 </w:t>
            </w:r>
            <w:r w:rsidR="006D37BE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17173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D37BE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Schedule 8 - safe</w:t>
            </w:r>
          </w:p>
        </w:tc>
      </w:tr>
      <w:tr w:rsidR="00A95849" w14:paraId="769A5354" w14:textId="77777777" w:rsidTr="006D37BE">
        <w:tc>
          <w:tcPr>
            <w:tcW w:w="4095" w:type="dxa"/>
          </w:tcPr>
          <w:p w14:paraId="0A17A8DB" w14:textId="5221A951" w:rsidR="00A95849" w:rsidRPr="00A95849" w:rsidRDefault="00A95849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Is Compounding /or Repackaging of medications required</w:t>
            </w:r>
          </w:p>
        </w:tc>
        <w:tc>
          <w:tcPr>
            <w:tcW w:w="5827" w:type="dxa"/>
          </w:tcPr>
          <w:p w14:paraId="36D0D1EB" w14:textId="2E0C8C60" w:rsidR="006D37BE" w:rsidRDefault="00BB3693" w:rsidP="006D37BE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90496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D37BE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6D37BE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Yes</w:t>
            </w:r>
            <w:r w:rsidR="006D37BE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6D37BE">
              <w:rPr>
                <w:rStyle w:val="Questionlabel"/>
                <w:rFonts w:asciiTheme="minorHAnsi" w:hAnsiTheme="minorHAnsi"/>
                <w:b w:val="0"/>
                <w:i/>
                <w:color w:val="002060"/>
                <w:sz w:val="20"/>
              </w:rPr>
              <w:t>specify medication</w:t>
            </w:r>
            <w:r w:rsidR="006D37BE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: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1862654397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Questionlabel"/>
                </w:rPr>
              </w:sdtEndPr>
              <w:sdtContent>
                <w:r w:rsidR="002E1D62" w:rsidRPr="00862EA8">
                  <w:rPr>
                    <w:rStyle w:val="PlaceholderText"/>
                  </w:rPr>
                  <w:t>Click or tap here to enter text.</w:t>
                </w:r>
              </w:sdtContent>
            </w:sdt>
            <w:r w:rsidR="006D37BE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      </w:t>
            </w:r>
          </w:p>
          <w:p w14:paraId="48B5841E" w14:textId="450C7F9B" w:rsidR="00A95849" w:rsidRPr="00A95849" w:rsidRDefault="00BB3693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103539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D37BE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6D37BE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No</w:t>
            </w:r>
          </w:p>
        </w:tc>
      </w:tr>
      <w:tr w:rsidR="00A95849" w14:paraId="712CB4E0" w14:textId="77777777" w:rsidTr="00A17015">
        <w:trPr>
          <w:trHeight w:val="274"/>
        </w:trPr>
        <w:tc>
          <w:tcPr>
            <w:tcW w:w="4095" w:type="dxa"/>
          </w:tcPr>
          <w:p w14:paraId="197BB4F4" w14:textId="3D6A938D" w:rsidR="00A95849" w:rsidRPr="00A95849" w:rsidRDefault="00A95849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Is On call and/or After-hours service required?</w:t>
            </w:r>
          </w:p>
        </w:tc>
        <w:tc>
          <w:tcPr>
            <w:tcW w:w="5827" w:type="dxa"/>
          </w:tcPr>
          <w:p w14:paraId="1E01FEA3" w14:textId="7827A3AB" w:rsidR="006D37BE" w:rsidRDefault="00BB3693" w:rsidP="006D37BE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46092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D37BE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6D37BE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Yes</w:t>
            </w:r>
            <w:r w:rsidR="006D37BE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6D37BE">
              <w:rPr>
                <w:rStyle w:val="Questionlabel"/>
                <w:rFonts w:asciiTheme="minorHAnsi" w:hAnsiTheme="minorHAnsi"/>
                <w:b w:val="0"/>
                <w:i/>
                <w:color w:val="002060"/>
                <w:sz w:val="20"/>
              </w:rPr>
              <w:t>specify requirements</w:t>
            </w:r>
            <w:r w:rsidR="006D37BE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: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1753555552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Questionlabel"/>
                </w:rPr>
              </w:sdtEndPr>
              <w:sdtContent>
                <w:r w:rsidR="002E1D62" w:rsidRPr="00862EA8">
                  <w:rPr>
                    <w:rStyle w:val="PlaceholderText"/>
                  </w:rPr>
                  <w:t>Click or tap here to enter text.</w:t>
                </w:r>
              </w:sdtContent>
            </w:sdt>
            <w:r w:rsidR="006D37BE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      </w:t>
            </w:r>
          </w:p>
          <w:p w14:paraId="39D9BCCC" w14:textId="053BB2B9" w:rsidR="00A95849" w:rsidRPr="00A95849" w:rsidRDefault="00BB3693" w:rsidP="006D37BE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121388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D37BE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6D37BE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No</w:t>
            </w:r>
          </w:p>
        </w:tc>
      </w:tr>
      <w:tr w:rsidR="00A17015" w14:paraId="3236F0EF" w14:textId="77777777" w:rsidTr="006D37BE">
        <w:tc>
          <w:tcPr>
            <w:tcW w:w="4095" w:type="dxa"/>
          </w:tcPr>
          <w:p w14:paraId="1D705E07" w14:textId="13C6466E" w:rsidR="00A17015" w:rsidRPr="00A95849" w:rsidRDefault="00A17015" w:rsidP="00A17015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Is </w:t>
            </w:r>
            <w:r>
              <w:rPr>
                <w:rStyle w:val="Questionlabel"/>
                <w:rFonts w:asciiTheme="minorHAnsi" w:hAnsiTheme="minorHAnsi"/>
                <w:color w:val="002060"/>
                <w:sz w:val="20"/>
              </w:rPr>
              <w:t>there risk to the study if a pharmacist is not able to attend to a call-out until usual business hours?</w:t>
            </w:r>
          </w:p>
        </w:tc>
        <w:tc>
          <w:tcPr>
            <w:tcW w:w="5827" w:type="dxa"/>
          </w:tcPr>
          <w:p w14:paraId="70E7FABC" w14:textId="7353A9CE" w:rsidR="00A17015" w:rsidRDefault="00BB3693" w:rsidP="00A17015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11981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A17015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A17015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A17015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Yes</w:t>
            </w:r>
            <w:r w:rsidR="00A17015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A17015">
              <w:rPr>
                <w:rStyle w:val="Questionlabel"/>
                <w:rFonts w:asciiTheme="minorHAnsi" w:hAnsiTheme="minorHAnsi"/>
                <w:b w:val="0"/>
                <w:i/>
                <w:color w:val="002060"/>
                <w:sz w:val="20"/>
              </w:rPr>
              <w:t>please detail</w:t>
            </w:r>
            <w:r w:rsidR="00A17015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: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2121804606"/>
                <w:placeholder>
                  <w:docPart w:val="48BAE4C054C2446E83F8C4B0C8F43AA3"/>
                </w:placeholder>
                <w:showingPlcHdr/>
              </w:sdtPr>
              <w:sdtEndPr>
                <w:rPr>
                  <w:rStyle w:val="Questionlabel"/>
                </w:rPr>
              </w:sdtEndPr>
              <w:sdtContent>
                <w:r w:rsidR="00A17015" w:rsidRPr="00862EA8">
                  <w:rPr>
                    <w:rStyle w:val="PlaceholderText"/>
                  </w:rPr>
                  <w:t>Click or tap here to enter text.</w:t>
                </w:r>
              </w:sdtContent>
            </w:sdt>
            <w:r w:rsidR="00A17015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      </w:t>
            </w:r>
          </w:p>
          <w:p w14:paraId="7AD400FD" w14:textId="0E8AFD74" w:rsidR="00A17015" w:rsidRDefault="00BB3693" w:rsidP="00A17015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79657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A17015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A17015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A17015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No</w:t>
            </w:r>
          </w:p>
        </w:tc>
      </w:tr>
      <w:tr w:rsidR="00A95849" w14:paraId="75D5B2E7" w14:textId="77777777" w:rsidTr="006D37BE">
        <w:tc>
          <w:tcPr>
            <w:tcW w:w="4095" w:type="dxa"/>
          </w:tcPr>
          <w:p w14:paraId="5B23DC40" w14:textId="52BC8919" w:rsidR="00A95849" w:rsidRPr="00A95849" w:rsidRDefault="00A95849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Will medications require re-test date </w:t>
            </w:r>
            <w:r w:rsidR="006D37BE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relabelling</w:t>
            </w:r>
            <w:r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?</w:t>
            </w:r>
          </w:p>
        </w:tc>
        <w:tc>
          <w:tcPr>
            <w:tcW w:w="5827" w:type="dxa"/>
          </w:tcPr>
          <w:p w14:paraId="7C74B160" w14:textId="3945AF2E" w:rsidR="006D37BE" w:rsidRDefault="00BB3693" w:rsidP="006D37BE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72560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D37BE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6D37BE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Yes</w:t>
            </w:r>
            <w:r w:rsidR="006D37BE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6D37BE">
              <w:rPr>
                <w:rStyle w:val="Questionlabel"/>
                <w:rFonts w:asciiTheme="minorHAnsi" w:hAnsiTheme="minorHAnsi"/>
                <w:b w:val="0"/>
                <w:i/>
                <w:color w:val="002060"/>
                <w:sz w:val="20"/>
              </w:rPr>
              <w:t>specify requirements</w:t>
            </w:r>
            <w:r w:rsidR="006D37BE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: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793212410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Questionlabel"/>
                </w:rPr>
              </w:sdtEndPr>
              <w:sdtContent>
                <w:r w:rsidR="002E1D62" w:rsidRPr="00862EA8">
                  <w:rPr>
                    <w:rStyle w:val="PlaceholderText"/>
                  </w:rPr>
                  <w:t>Click or tap here to enter text.</w:t>
                </w:r>
              </w:sdtContent>
            </w:sdt>
            <w:r w:rsidR="006D37BE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      </w:t>
            </w:r>
          </w:p>
          <w:p w14:paraId="09C56C3A" w14:textId="3DCA7D1B" w:rsidR="00A95849" w:rsidRPr="00A95849" w:rsidRDefault="00BB3693" w:rsidP="006D37BE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11564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D37BE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6D37BE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No</w:t>
            </w:r>
          </w:p>
        </w:tc>
      </w:tr>
      <w:tr w:rsidR="00A95849" w14:paraId="14365FE3" w14:textId="77777777" w:rsidTr="006D37BE">
        <w:tc>
          <w:tcPr>
            <w:tcW w:w="4095" w:type="dxa"/>
          </w:tcPr>
          <w:p w14:paraId="223D2CD9" w14:textId="69706287" w:rsidR="00A95849" w:rsidRPr="00A95849" w:rsidRDefault="00A95849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Will shipping materials be returned to depot or destroyed at site?</w:t>
            </w:r>
          </w:p>
        </w:tc>
        <w:tc>
          <w:tcPr>
            <w:tcW w:w="5827" w:type="dxa"/>
          </w:tcPr>
          <w:p w14:paraId="622476B0" w14:textId="0198A53F" w:rsidR="006D37BE" w:rsidRDefault="00BB3693" w:rsidP="006D37BE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32818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D37BE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6D37BE">
              <w:rPr>
                <w:rStyle w:val="Questionlabel"/>
                <w:rFonts w:asciiTheme="minorHAnsi" w:hAnsiTheme="minorHAnsi"/>
                <w:color w:val="002060"/>
                <w:sz w:val="20"/>
              </w:rPr>
              <w:t>Returned to depot</w:t>
            </w:r>
          </w:p>
          <w:p w14:paraId="1FEE4E16" w14:textId="2066B2CF" w:rsidR="00A95849" w:rsidRPr="00A95849" w:rsidRDefault="00BB3693" w:rsidP="006D37BE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176317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D37BE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6D37BE">
              <w:rPr>
                <w:rStyle w:val="Questionlabel"/>
                <w:rFonts w:asciiTheme="minorHAnsi" w:hAnsiTheme="minorHAnsi"/>
                <w:color w:val="002060"/>
                <w:sz w:val="20"/>
              </w:rPr>
              <w:t>Destroyed at site</w:t>
            </w:r>
          </w:p>
        </w:tc>
      </w:tr>
      <w:tr w:rsidR="00A95849" w14:paraId="0A5A3322" w14:textId="77777777" w:rsidTr="006D37BE">
        <w:tc>
          <w:tcPr>
            <w:tcW w:w="4095" w:type="dxa"/>
          </w:tcPr>
          <w:p w14:paraId="05093C4B" w14:textId="0E2AF169" w:rsidR="00A95849" w:rsidRPr="00A95849" w:rsidRDefault="00A95849" w:rsidP="00D41E30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r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Are any other services required?</w:t>
            </w:r>
          </w:p>
        </w:tc>
        <w:tc>
          <w:tcPr>
            <w:tcW w:w="5827" w:type="dxa"/>
          </w:tcPr>
          <w:p w14:paraId="6BAA957B" w14:textId="162F66D0" w:rsidR="006D37BE" w:rsidRDefault="00BB3693" w:rsidP="006D37BE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8530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D37BE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6D37BE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Yes</w:t>
            </w:r>
            <w:r w:rsidR="006D37BE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6D37BE">
              <w:rPr>
                <w:rStyle w:val="Questionlabel"/>
                <w:rFonts w:asciiTheme="minorHAnsi" w:hAnsiTheme="minorHAnsi"/>
                <w:b w:val="0"/>
                <w:i/>
                <w:color w:val="002060"/>
                <w:sz w:val="20"/>
              </w:rPr>
              <w:t>specify requirements</w:t>
            </w:r>
            <w:r w:rsidR="006D37BE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: </w:t>
            </w: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444920830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Questionlabel"/>
                </w:rPr>
              </w:sdtEndPr>
              <w:sdtContent>
                <w:r w:rsidR="002E1D62" w:rsidRPr="00862EA8">
                  <w:rPr>
                    <w:rStyle w:val="PlaceholderText"/>
                  </w:rPr>
                  <w:t>Click or tap here to enter text.</w:t>
                </w:r>
              </w:sdtContent>
            </w:sdt>
            <w:r w:rsidR="006D37BE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      </w:t>
            </w:r>
          </w:p>
          <w:p w14:paraId="4E5ABEE5" w14:textId="0EEC110F" w:rsidR="00A95849" w:rsidRPr="00A95849" w:rsidRDefault="00BB3693" w:rsidP="006D37BE">
            <w:pPr>
              <w:pStyle w:val="Subtitle0"/>
              <w:spacing w:after="0"/>
              <w:rPr>
                <w:rStyle w:val="Questionlabel"/>
                <w:rFonts w:asciiTheme="minorHAnsi" w:hAnsiTheme="minorHAnsi"/>
                <w:color w:val="00206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/>
                  <w:color w:val="002060"/>
                  <w:sz w:val="20"/>
                </w:rPr>
                <w:id w:val="-120231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D37BE" w:rsidRPr="00A95849">
                  <w:rPr>
                    <w:rStyle w:val="Questionlabel"/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118A8">
              <w:rPr>
                <w:rStyle w:val="Questionlabel"/>
                <w:rFonts w:asciiTheme="minorHAnsi" w:hAnsiTheme="minorHAnsi"/>
                <w:color w:val="002060"/>
                <w:sz w:val="20"/>
              </w:rPr>
              <w:t xml:space="preserve"> </w:t>
            </w:r>
            <w:r w:rsidR="006D37BE" w:rsidRPr="00A95849">
              <w:rPr>
                <w:rStyle w:val="Questionlabel"/>
                <w:rFonts w:asciiTheme="minorHAnsi" w:hAnsiTheme="minorHAnsi"/>
                <w:color w:val="002060"/>
                <w:sz w:val="20"/>
              </w:rPr>
              <w:t>No</w:t>
            </w:r>
          </w:p>
        </w:tc>
      </w:tr>
    </w:tbl>
    <w:p w14:paraId="6660FB79" w14:textId="77777777" w:rsidR="003F12C1" w:rsidRDefault="003F12C1" w:rsidP="003F12C1">
      <w:pPr>
        <w:spacing w:after="240"/>
        <w:contextualSpacing/>
        <w:rPr>
          <w:rFonts w:asciiTheme="minorHAnsi" w:hAnsiTheme="minorHAnsi" w:cstheme="minorHAnsi"/>
        </w:rPr>
      </w:pPr>
    </w:p>
    <w:p w14:paraId="319C5163" w14:textId="77777777" w:rsidR="003F12C1" w:rsidRPr="003F12C1" w:rsidRDefault="003F12C1" w:rsidP="003F12C1">
      <w:pPr>
        <w:spacing w:after="240"/>
        <w:contextualSpacing/>
        <w:rPr>
          <w:rFonts w:asciiTheme="minorHAnsi" w:hAnsiTheme="minorHAnsi" w:cstheme="minorHAnsi"/>
        </w:rPr>
      </w:pPr>
    </w:p>
    <w:p w14:paraId="54EB032D" w14:textId="77777777" w:rsidR="00164E22" w:rsidRPr="00537754" w:rsidRDefault="00164E22" w:rsidP="00164E22">
      <w:pPr>
        <w:spacing w:after="120"/>
        <w:rPr>
          <w:rFonts w:asciiTheme="minorHAnsi" w:hAnsiTheme="minorHAnsi" w:cstheme="minorHAnsi"/>
          <w:sz w:val="12"/>
        </w:rPr>
      </w:pPr>
    </w:p>
    <w:p w14:paraId="56E5C8BC" w14:textId="08A1F931" w:rsidR="00164E22" w:rsidRDefault="00164E22" w:rsidP="009B1BF1"/>
    <w:p w14:paraId="48E18047" w14:textId="6FD0C644" w:rsidR="00C653C7" w:rsidRDefault="00C653C7" w:rsidP="009B1BF1"/>
    <w:p w14:paraId="37530F65" w14:textId="064CE598" w:rsidR="00C653C7" w:rsidRDefault="00C653C7" w:rsidP="009B1BF1"/>
    <w:p w14:paraId="4F10B43C" w14:textId="3B3B3F77" w:rsidR="00C653C7" w:rsidRDefault="00C653C7" w:rsidP="009B1BF1"/>
    <w:p w14:paraId="6AFE7F2F" w14:textId="120A69EF" w:rsidR="00C653C7" w:rsidRDefault="00C653C7" w:rsidP="009B1BF1"/>
    <w:p w14:paraId="348EA94D" w14:textId="3B3E6A49" w:rsidR="00C653C7" w:rsidRDefault="00C653C7" w:rsidP="009B1BF1"/>
    <w:p w14:paraId="648036DA" w14:textId="42515568" w:rsidR="00C653C7" w:rsidRDefault="00C653C7" w:rsidP="009B1BF1"/>
    <w:p w14:paraId="45464FDF" w14:textId="0CBBCCA2" w:rsidR="00C653C7" w:rsidRDefault="00C653C7" w:rsidP="009B1BF1"/>
    <w:p w14:paraId="1BA6156E" w14:textId="38FEE6C8" w:rsidR="00C653C7" w:rsidRDefault="00C653C7" w:rsidP="009B1BF1"/>
    <w:p w14:paraId="25E8679E" w14:textId="77777777" w:rsidR="00075DEA" w:rsidRDefault="00075DEA" w:rsidP="009B1BF1"/>
    <w:p w14:paraId="43C53F4E" w14:textId="69F5C8FA" w:rsidR="00D74FEB" w:rsidRDefault="00D74FEB" w:rsidP="009B1BF1"/>
    <w:p w14:paraId="152C07F3" w14:textId="0C3E802A" w:rsidR="00D74FEB" w:rsidRDefault="00D74FEB" w:rsidP="009B1BF1"/>
    <w:p w14:paraId="54C77777" w14:textId="77777777" w:rsidR="00D74FEB" w:rsidRDefault="00D74FEB" w:rsidP="009B1BF1"/>
    <w:p w14:paraId="094D8599" w14:textId="79140354" w:rsidR="00780CAB" w:rsidRDefault="00780CAB" w:rsidP="009B1BF1"/>
    <w:p w14:paraId="0FD0AA80" w14:textId="77777777" w:rsidR="00780CAB" w:rsidRDefault="00780CAB" w:rsidP="009B1BF1"/>
    <w:p w14:paraId="7ACA29C1" w14:textId="550F702C" w:rsidR="000E10F7" w:rsidRDefault="000E10F7" w:rsidP="000E10F7">
      <w:pPr>
        <w:jc w:val="center"/>
      </w:pPr>
      <w:r>
        <w:rPr>
          <w:rStyle w:val="Questionlabel"/>
        </w:rPr>
        <w:lastRenderedPageBreak/>
        <w:t xml:space="preserve">ENDORSEMENT FROM DIRECTOR OF </w:t>
      </w:r>
      <w:sdt>
        <w:sdtPr>
          <w:rPr>
            <w:rStyle w:val="Questionlabel"/>
          </w:rPr>
          <w:id w:val="-1245723079"/>
          <w:placeholder>
            <w:docPart w:val="DefaultPlaceholder_-1854013440"/>
          </w:placeholder>
        </w:sdtPr>
        <w:sdtEndPr>
          <w:rPr>
            <w:rStyle w:val="Questionlabel"/>
          </w:rPr>
        </w:sdtEndPr>
        <w:sdtContent>
          <w:r w:rsidR="00780CAB" w:rsidRPr="00780CAB">
            <w:rPr>
              <w:rStyle w:val="Questionlabel"/>
              <w:i/>
              <w:color w:val="808080" w:themeColor="background1" w:themeShade="80"/>
            </w:rPr>
            <w:t>&lt;</w:t>
          </w:r>
          <w:r w:rsidRPr="00780CAB">
            <w:rPr>
              <w:rStyle w:val="Questionlabel"/>
              <w:i/>
              <w:color w:val="808080" w:themeColor="background2" w:themeShade="80"/>
            </w:rPr>
            <w:t>Royal Darwin and Palmerston Hospitals</w:t>
          </w:r>
          <w:r w:rsidR="00C653C7" w:rsidRPr="00780CAB">
            <w:rPr>
              <w:rStyle w:val="Questionlabel"/>
              <w:i/>
              <w:color w:val="808080" w:themeColor="background2" w:themeShade="80"/>
            </w:rPr>
            <w:t xml:space="preserve"> (RDPH)</w:t>
          </w:r>
          <w:r w:rsidR="00780CAB" w:rsidRPr="00780CAB">
            <w:rPr>
              <w:rStyle w:val="Questionlabel"/>
              <w:i/>
              <w:color w:val="808080" w:themeColor="background2" w:themeShade="80"/>
            </w:rPr>
            <w:t>&gt;</w:t>
          </w:r>
          <w:r w:rsidRPr="00780CAB">
            <w:rPr>
              <w:rStyle w:val="Questionlabel"/>
              <w:i/>
              <w:color w:val="808080" w:themeColor="background2" w:themeShade="80"/>
            </w:rPr>
            <w:t xml:space="preserve"> / </w:t>
          </w:r>
          <w:r w:rsidR="00780CAB" w:rsidRPr="00780CAB">
            <w:rPr>
              <w:rStyle w:val="Questionlabel"/>
              <w:i/>
              <w:color w:val="808080" w:themeColor="background2" w:themeShade="80"/>
            </w:rPr>
            <w:t>&lt;</w:t>
          </w:r>
          <w:r w:rsidRPr="00780CAB">
            <w:rPr>
              <w:rStyle w:val="Questionlabel"/>
              <w:i/>
              <w:color w:val="808080" w:themeColor="background2" w:themeShade="80"/>
            </w:rPr>
            <w:t>Alice Springs Hospital</w:t>
          </w:r>
          <w:r w:rsidR="00C653C7" w:rsidRPr="00780CAB">
            <w:rPr>
              <w:rStyle w:val="Questionlabel"/>
              <w:i/>
              <w:color w:val="808080" w:themeColor="background2" w:themeShade="80"/>
            </w:rPr>
            <w:t xml:space="preserve"> (ASH)</w:t>
          </w:r>
          <w:r w:rsidR="00780CAB" w:rsidRPr="00780CAB">
            <w:rPr>
              <w:rStyle w:val="Questionlabel"/>
              <w:i/>
              <w:color w:val="808080" w:themeColor="background2" w:themeShade="80"/>
            </w:rPr>
            <w:t>&gt;</w:t>
          </w:r>
        </w:sdtContent>
      </w:sdt>
      <w:r>
        <w:rPr>
          <w:rStyle w:val="Questionlabel"/>
        </w:rPr>
        <w:t xml:space="preserve"> PHARMACY DEPARTMENT</w:t>
      </w:r>
    </w:p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</w:tblPr>
      <w:tblGrid>
        <w:gridCol w:w="5174"/>
        <w:gridCol w:w="5174"/>
      </w:tblGrid>
      <w:tr w:rsidR="000E10F7" w:rsidRPr="00A042BB" w14:paraId="62283244" w14:textId="77777777" w:rsidTr="00EB34CF">
        <w:trPr>
          <w:trHeight w:val="27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C75115E" w14:textId="77777777" w:rsidR="000E10F7" w:rsidRPr="00A042BB" w:rsidRDefault="000E10F7" w:rsidP="00EB34CF">
            <w:pPr>
              <w:rPr>
                <w:rStyle w:val="Questionlabel"/>
                <w:color w:val="1F1F5F" w:themeColor="text1"/>
                <w:sz w:val="20"/>
              </w:rPr>
            </w:pPr>
            <w:r w:rsidRPr="00A042BB">
              <w:rPr>
                <w:rStyle w:val="Questionlabel"/>
                <w:color w:val="FFFFFF" w:themeColor="background1"/>
                <w:sz w:val="20"/>
              </w:rPr>
              <w:t>Full project title</w:t>
            </w:r>
          </w:p>
        </w:tc>
      </w:tr>
      <w:tr w:rsidR="000E10F7" w:rsidRPr="00A042BB" w14:paraId="6C9D7156" w14:textId="77777777" w:rsidTr="00EB34CF">
        <w:trPr>
          <w:trHeight w:val="337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sdt>
            <w:sdtPr>
              <w:rPr>
                <w:rStyle w:val="Questionlabel"/>
                <w:b w:val="0"/>
                <w:sz w:val="20"/>
              </w:rPr>
              <w:id w:val="-1745332885"/>
              <w:placeholder>
                <w:docPart w:val="DefaultPlaceholder_-1854013440"/>
              </w:placeholder>
            </w:sdtPr>
            <w:sdtEndPr>
              <w:rPr>
                <w:rStyle w:val="Questionlabel"/>
                <w:i/>
              </w:rPr>
            </w:sdtEndPr>
            <w:sdtContent>
              <w:p w14:paraId="3B1D42EE" w14:textId="7F932B98" w:rsidR="000E10F7" w:rsidRPr="00A042BB" w:rsidRDefault="000E10F7" w:rsidP="00EB34CF">
                <w:pPr>
                  <w:rPr>
                    <w:b/>
                    <w:i/>
                    <w:sz w:val="20"/>
                  </w:rPr>
                </w:pPr>
                <w:r w:rsidRPr="00852C38">
                  <w:rPr>
                    <w:rStyle w:val="Questionlabel"/>
                    <w:b w:val="0"/>
                    <w:color w:val="808080" w:themeColor="background2" w:themeShade="80"/>
                    <w:sz w:val="20"/>
                  </w:rPr>
                  <w:t>&lt;</w:t>
                </w:r>
                <w:r w:rsidRPr="00852C38">
                  <w:rPr>
                    <w:rStyle w:val="Questionlabel"/>
                    <w:b w:val="0"/>
                    <w:i/>
                    <w:color w:val="808080" w:themeColor="background2" w:themeShade="80"/>
                    <w:sz w:val="20"/>
                  </w:rPr>
                  <w:t>enter here&gt;</w:t>
                </w:r>
              </w:p>
            </w:sdtContent>
          </w:sdt>
        </w:tc>
      </w:tr>
      <w:tr w:rsidR="000E10F7" w:rsidRPr="00A042BB" w14:paraId="1A990153" w14:textId="77777777" w:rsidTr="00EB34CF">
        <w:trPr>
          <w:trHeight w:val="5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F11D804" w14:textId="77777777" w:rsidR="000E10F7" w:rsidRPr="00A042BB" w:rsidRDefault="000E10F7" w:rsidP="00EB34CF">
            <w:pPr>
              <w:spacing w:after="0"/>
              <w:rPr>
                <w:rStyle w:val="Questionlabel"/>
                <w:sz w:val="20"/>
              </w:rPr>
            </w:pPr>
            <w:r w:rsidRPr="00A042BB">
              <w:rPr>
                <w:rStyle w:val="Questionlabel"/>
                <w:color w:val="FFFFFF" w:themeColor="background1"/>
                <w:sz w:val="20"/>
              </w:rPr>
              <w:t xml:space="preserve">Endorser’s Declaration </w:t>
            </w:r>
          </w:p>
        </w:tc>
      </w:tr>
      <w:tr w:rsidR="000E10F7" w:rsidRPr="00A042BB" w14:paraId="4C1CF574" w14:textId="77777777" w:rsidTr="00EB34CF">
        <w:trPr>
          <w:trHeight w:val="2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AD487F8" w14:textId="28D856A7" w:rsidR="000E10F7" w:rsidRDefault="000E10F7" w:rsidP="00EB34CF">
            <w:pPr>
              <w:spacing w:before="240" w:after="0"/>
              <w:contextualSpacing/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A042BB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 xml:space="preserve">I have discussed this study with the Principal </w:t>
            </w:r>
            <w:r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>Investigator</w:t>
            </w:r>
            <w:r w:rsidRPr="00A042BB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>. I have seen the application and protocol.</w:t>
            </w:r>
            <w:r w:rsidR="002960E3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 xml:space="preserve"> Upon review</w:t>
            </w:r>
            <w:r w:rsidRPr="00A042BB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>:</w:t>
            </w:r>
          </w:p>
          <w:p w14:paraId="4671257C" w14:textId="77777777" w:rsidR="000E10F7" w:rsidRPr="00A042BB" w:rsidRDefault="000E10F7" w:rsidP="00EB34CF">
            <w:pPr>
              <w:spacing w:before="240" w:after="0"/>
              <w:contextualSpacing/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</w:pPr>
          </w:p>
          <w:p w14:paraId="7DB7F191" w14:textId="4BD159A3" w:rsidR="000E10F7" w:rsidRDefault="00BB3693" w:rsidP="00EB34CF">
            <w:pPr>
              <w:tabs>
                <w:tab w:val="left" w:pos="651"/>
              </w:tabs>
              <w:spacing w:before="240" w:after="0"/>
              <w:contextualSpacing/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</w:pPr>
            <w:sdt>
              <w:sdtPr>
                <w:rPr>
                  <w:rStyle w:val="Questionlabel"/>
                  <w:rFonts w:asciiTheme="minorHAnsi" w:hAnsiTheme="minorHAnsi" w:cstheme="minorHAnsi"/>
                  <w:b w:val="0"/>
                  <w:bCs w:val="0"/>
                  <w:sz w:val="20"/>
                </w:rPr>
                <w:id w:val="-84270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0E10F7" w:rsidRPr="00A042BB">
                  <w:rPr>
                    <w:rStyle w:val="Questionlabel"/>
                    <w:rFonts w:ascii="MS Gothic" w:eastAsia="MS Gothic" w:hAnsi="MS Gothic" w:cstheme="minorHAnsi" w:hint="eastAsia"/>
                    <w:b w:val="0"/>
                    <w:bCs w:val="0"/>
                    <w:sz w:val="20"/>
                  </w:rPr>
                  <w:t>☐</w:t>
                </w:r>
              </w:sdtContent>
            </w:sdt>
            <w:r w:rsidR="000E10F7" w:rsidRPr="00A042BB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 xml:space="preserve">        </w:t>
            </w:r>
            <w:r w:rsidR="00C653C7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>Clinical trials pharmacy services not required, a</w:t>
            </w:r>
            <w:r w:rsidR="00C653C7" w:rsidRPr="00A042BB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>ble to provide the services/</w:t>
            </w:r>
            <w:r w:rsidR="00C653C7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 xml:space="preserve"> </w:t>
            </w:r>
            <w:r w:rsidR="00C653C7" w:rsidRPr="00A042BB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 xml:space="preserve">support requested within </w:t>
            </w:r>
            <w:r w:rsidR="00C653C7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>standard processes and resourcing</w:t>
            </w:r>
            <w:r w:rsidR="00C653C7" w:rsidRPr="00A042BB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 xml:space="preserve"> of the </w:t>
            </w:r>
            <w:sdt>
              <w:sdtPr>
                <w:rPr>
                  <w:rStyle w:val="Questionlabel"/>
                  <w:rFonts w:asciiTheme="minorHAnsi" w:hAnsiTheme="minorHAnsi" w:cstheme="minorHAnsi"/>
                  <w:b w:val="0"/>
                  <w:bCs w:val="0"/>
                  <w:sz w:val="20"/>
                </w:rPr>
                <w:id w:val="986055797"/>
                <w:placeholder>
                  <w:docPart w:val="E90BCFB318B747C997676455403EB3CE"/>
                </w:placeholder>
              </w:sdtPr>
              <w:sdtEndPr>
                <w:rPr>
                  <w:rStyle w:val="Questionlabel"/>
                  <w:i/>
                </w:rPr>
              </w:sdtEndPr>
              <w:sdtContent>
                <w:r w:rsidR="00C653C7" w:rsidRPr="00852C38">
                  <w:rPr>
                    <w:rStyle w:val="Questionlabel"/>
                    <w:rFonts w:asciiTheme="minorHAnsi" w:hAnsiTheme="minorHAnsi" w:cstheme="minorHAnsi"/>
                    <w:b w:val="0"/>
                    <w:bCs w:val="0"/>
                    <w:i/>
                    <w:color w:val="808080" w:themeColor="background2" w:themeShade="80"/>
                    <w:sz w:val="20"/>
                  </w:rPr>
                  <w:t>&lt;specify here&gt;</w:t>
                </w:r>
              </w:sdtContent>
            </w:sdt>
            <w:r w:rsidR="00C653C7">
              <w:rPr>
                <w:rStyle w:val="Questionlabel"/>
                <w:rFonts w:asciiTheme="minorHAnsi" w:hAnsiTheme="minorHAnsi" w:cstheme="minorHAnsi"/>
                <w:b w:val="0"/>
                <w:bCs w:val="0"/>
                <w:i/>
                <w:sz w:val="20"/>
              </w:rPr>
              <w:t xml:space="preserve"> </w:t>
            </w:r>
            <w:r w:rsidR="00C653C7" w:rsidRPr="00F75ECE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 xml:space="preserve">Pharmacy </w:t>
            </w:r>
            <w:r w:rsidR="00C653C7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>D</w:t>
            </w:r>
            <w:r w:rsidR="00C653C7" w:rsidRPr="00A042BB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>epartment</w:t>
            </w:r>
            <w:r w:rsidR="00852C38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 xml:space="preserve"> (nil reimbursement or assistance required)</w:t>
            </w:r>
            <w:r w:rsidR="000E10F7" w:rsidRPr="00A042BB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>.</w:t>
            </w:r>
          </w:p>
          <w:p w14:paraId="396895D6" w14:textId="77777777" w:rsidR="002960E3" w:rsidRDefault="002960E3" w:rsidP="00EB34CF">
            <w:pPr>
              <w:tabs>
                <w:tab w:val="left" w:pos="651"/>
              </w:tabs>
              <w:spacing w:before="240" w:after="0"/>
              <w:contextualSpacing/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</w:pPr>
          </w:p>
          <w:p w14:paraId="14BB3A9E" w14:textId="0F025791" w:rsidR="000E10F7" w:rsidRDefault="000E10F7" w:rsidP="00EB34CF">
            <w:pPr>
              <w:tabs>
                <w:tab w:val="left" w:pos="651"/>
              </w:tabs>
              <w:spacing w:before="240" w:after="0"/>
              <w:contextualSpacing/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</w:pPr>
            <w:r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>OR</w:t>
            </w:r>
          </w:p>
          <w:p w14:paraId="67E60C26" w14:textId="77777777" w:rsidR="002960E3" w:rsidRPr="00A042BB" w:rsidRDefault="002960E3" w:rsidP="00EB34CF">
            <w:pPr>
              <w:tabs>
                <w:tab w:val="left" w:pos="651"/>
              </w:tabs>
              <w:spacing w:before="240" w:after="0"/>
              <w:contextualSpacing/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</w:pPr>
          </w:p>
          <w:p w14:paraId="6DC48B73" w14:textId="5CF15727" w:rsidR="000E10F7" w:rsidRDefault="00BB3693" w:rsidP="00EB34CF">
            <w:pPr>
              <w:tabs>
                <w:tab w:val="left" w:pos="651"/>
              </w:tabs>
              <w:spacing w:before="240" w:after="0"/>
              <w:contextualSpacing/>
              <w:rPr>
                <w:rFonts w:asciiTheme="minorHAnsi" w:hAnsiTheme="minorHAnsi"/>
                <w:sz w:val="20"/>
                <w:lang w:eastAsia="en-US"/>
              </w:rPr>
            </w:pPr>
            <w:sdt>
              <w:sdtPr>
                <w:rPr>
                  <w:rStyle w:val="Questionlabel"/>
                  <w:rFonts w:asciiTheme="minorHAnsi" w:hAnsiTheme="minorHAnsi" w:cstheme="minorHAnsi"/>
                  <w:b w:val="0"/>
                  <w:bCs w:val="0"/>
                  <w:sz w:val="20"/>
                </w:rPr>
                <w:id w:val="204693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0E10F7" w:rsidRPr="00A042BB">
                  <w:rPr>
                    <w:rStyle w:val="Questionlabel"/>
                    <w:rFonts w:ascii="MS Gothic" w:eastAsia="MS Gothic" w:hAnsi="MS Gothic" w:cstheme="minorHAnsi" w:hint="eastAsia"/>
                    <w:b w:val="0"/>
                    <w:bCs w:val="0"/>
                    <w:sz w:val="20"/>
                  </w:rPr>
                  <w:t>☐</w:t>
                </w:r>
              </w:sdtContent>
            </w:sdt>
            <w:r w:rsidR="000E10F7" w:rsidRPr="00A042BB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 xml:space="preserve">        Able to provide the services/</w:t>
            </w:r>
            <w:r w:rsidR="000E10F7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 xml:space="preserve"> </w:t>
            </w:r>
            <w:r w:rsidR="000E10F7" w:rsidRPr="00A042BB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 xml:space="preserve">support requested with </w:t>
            </w:r>
            <w:r w:rsidR="00C653C7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 xml:space="preserve">reimbursement as per the Pharmacy </w:t>
            </w:r>
            <w:hyperlink r:id="rId9" w:history="1">
              <w:r w:rsidR="00C653C7" w:rsidRPr="00C653C7">
                <w:rPr>
                  <w:rFonts w:asciiTheme="minorHAnsi" w:hAnsiTheme="minorHAnsi"/>
                  <w:color w:val="0000FF"/>
                  <w:sz w:val="20"/>
                  <w:u w:val="single"/>
                  <w:lang w:eastAsia="en-US"/>
                </w:rPr>
                <w:t>Fee schedule | NT Health</w:t>
              </w:r>
            </w:hyperlink>
            <w:r w:rsidR="002960E3">
              <w:rPr>
                <w:rFonts w:asciiTheme="minorHAnsi" w:hAnsiTheme="minorHAnsi"/>
                <w:color w:val="0000FF"/>
                <w:sz w:val="20"/>
                <w:u w:val="single"/>
              </w:rPr>
              <w:t>.</w:t>
            </w:r>
            <w:r w:rsidR="002960E3">
              <w:rPr>
                <w:rFonts w:asciiTheme="minorHAnsi" w:hAnsiTheme="minorHAnsi"/>
                <w:sz w:val="20"/>
                <w:lang w:eastAsia="en-US"/>
              </w:rPr>
              <w:t xml:space="preserve"> Ad</w:t>
            </w:r>
            <w:r w:rsidR="00852C38">
              <w:rPr>
                <w:rFonts w:asciiTheme="minorHAnsi" w:hAnsiTheme="minorHAnsi"/>
                <w:sz w:val="20"/>
                <w:lang w:eastAsia="en-US"/>
              </w:rPr>
              <w:t>ditional assistance</w:t>
            </w:r>
            <w:r w:rsidR="002960E3">
              <w:rPr>
                <w:rFonts w:asciiTheme="minorHAnsi" w:hAnsiTheme="minorHAnsi"/>
                <w:sz w:val="20"/>
                <w:lang w:eastAsia="en-US"/>
              </w:rPr>
              <w:t xml:space="preserve"> required</w:t>
            </w:r>
            <w:r w:rsidR="00852C38">
              <w:rPr>
                <w:rFonts w:asciiTheme="minorHAnsi" w:hAnsiTheme="minorHAnsi"/>
                <w:sz w:val="20"/>
                <w:lang w:eastAsia="en-US"/>
              </w:rPr>
              <w:t xml:space="preserve"> detailed below. </w:t>
            </w:r>
          </w:p>
          <w:p w14:paraId="31A968BB" w14:textId="537E2753" w:rsidR="00A17015" w:rsidRDefault="00A17015" w:rsidP="00EB34CF">
            <w:pPr>
              <w:tabs>
                <w:tab w:val="left" w:pos="651"/>
              </w:tabs>
              <w:spacing w:before="240" w:after="0"/>
              <w:contextualSpacing/>
              <w:rPr>
                <w:rFonts w:asciiTheme="minorHAnsi" w:hAnsiTheme="minorHAnsi"/>
                <w:sz w:val="20"/>
                <w:lang w:eastAsia="en-US"/>
              </w:rPr>
            </w:pPr>
          </w:p>
          <w:p w14:paraId="29B77F09" w14:textId="797C3293" w:rsidR="00A17015" w:rsidRDefault="00A17015" w:rsidP="00EB34CF">
            <w:pPr>
              <w:tabs>
                <w:tab w:val="left" w:pos="651"/>
              </w:tabs>
              <w:spacing w:before="240" w:after="0"/>
              <w:contextualSpacing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OR</w:t>
            </w:r>
          </w:p>
          <w:p w14:paraId="2CAD3C79" w14:textId="46C1535D" w:rsidR="00A17015" w:rsidRDefault="00A17015" w:rsidP="00EB34CF">
            <w:pPr>
              <w:tabs>
                <w:tab w:val="left" w:pos="651"/>
              </w:tabs>
              <w:spacing w:before="240" w:after="0"/>
              <w:contextualSpacing/>
              <w:rPr>
                <w:rFonts w:asciiTheme="minorHAnsi" w:hAnsiTheme="minorHAnsi"/>
                <w:sz w:val="20"/>
                <w:lang w:eastAsia="en-US"/>
              </w:rPr>
            </w:pPr>
          </w:p>
          <w:p w14:paraId="6EA6FF9C" w14:textId="56ECCB30" w:rsidR="00A17015" w:rsidRDefault="00BB3693" w:rsidP="00A17015">
            <w:pPr>
              <w:tabs>
                <w:tab w:val="left" w:pos="651"/>
              </w:tabs>
              <w:spacing w:before="240" w:after="0"/>
              <w:contextualSpacing/>
              <w:rPr>
                <w:rFonts w:asciiTheme="minorHAnsi" w:hAnsiTheme="minorHAnsi"/>
                <w:sz w:val="20"/>
                <w:lang w:eastAsia="en-US"/>
              </w:rPr>
            </w:pPr>
            <w:sdt>
              <w:sdtPr>
                <w:rPr>
                  <w:rStyle w:val="Questionlabel"/>
                  <w:rFonts w:asciiTheme="minorHAnsi" w:hAnsiTheme="minorHAnsi" w:cstheme="minorHAnsi"/>
                  <w:b w:val="0"/>
                  <w:bCs w:val="0"/>
                  <w:sz w:val="20"/>
                </w:rPr>
                <w:id w:val="144635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A17015" w:rsidRPr="00A042BB">
                  <w:rPr>
                    <w:rStyle w:val="Questionlabel"/>
                    <w:rFonts w:ascii="MS Gothic" w:eastAsia="MS Gothic" w:hAnsi="MS Gothic" w:cstheme="minorHAnsi" w:hint="eastAsia"/>
                    <w:b w:val="0"/>
                    <w:bCs w:val="0"/>
                    <w:sz w:val="20"/>
                  </w:rPr>
                  <w:t>☐</w:t>
                </w:r>
              </w:sdtContent>
            </w:sdt>
            <w:r w:rsidR="00A17015" w:rsidRPr="00A042BB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 xml:space="preserve">        </w:t>
            </w:r>
            <w:r w:rsidR="00A17015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 xml:space="preserve">Unable to support as detailed below. </w:t>
            </w:r>
          </w:p>
          <w:p w14:paraId="01A7EC48" w14:textId="77777777" w:rsidR="00A17015" w:rsidRPr="00A042BB" w:rsidRDefault="00A17015" w:rsidP="00EB34CF">
            <w:pPr>
              <w:tabs>
                <w:tab w:val="left" w:pos="651"/>
              </w:tabs>
              <w:spacing w:before="240" w:after="0"/>
              <w:contextualSpacing/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</w:pPr>
          </w:p>
          <w:p w14:paraId="2826A2A1" w14:textId="77777777" w:rsidR="000E10F7" w:rsidRPr="00A042BB" w:rsidRDefault="000E10F7" w:rsidP="00EB34CF">
            <w:pPr>
              <w:spacing w:before="240" w:after="0"/>
              <w:contextualSpacing/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A042BB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 xml:space="preserve">              </w:t>
            </w:r>
            <w:r w:rsidRPr="00A042BB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ab/>
              <w:t xml:space="preserve"> </w:t>
            </w:r>
          </w:p>
          <w:p w14:paraId="6D39CB09" w14:textId="01EB7CB6" w:rsidR="000E10F7" w:rsidRPr="00A042BB" w:rsidRDefault="000E10F7" w:rsidP="00EB34CF">
            <w:pPr>
              <w:spacing w:before="240" w:after="0"/>
              <w:contextualSpacing/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A042BB">
              <w:rPr>
                <w:rStyle w:val="Questionlabel"/>
                <w:rFonts w:asciiTheme="minorHAnsi" w:hAnsiTheme="minorHAnsi" w:cstheme="minorHAnsi"/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D3D1B66" wp14:editId="5C51176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224155</wp:posOffset>
                      </wp:positionV>
                      <wp:extent cx="6436995" cy="1404620"/>
                      <wp:effectExtent l="0" t="0" r="20955" b="2794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699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822155" w14:textId="13D17815" w:rsidR="00852C38" w:rsidRDefault="00852C38" w:rsidP="000E10F7">
                                  <w:pPr>
                                    <w:rPr>
                                      <w:i/>
                                      <w:color w:val="808080" w:themeColor="background2" w:themeShade="80"/>
                                    </w:rPr>
                                  </w:pPr>
                                  <w:r>
                                    <w:t xml:space="preserve">Additional assistance: </w:t>
                                  </w:r>
                                  <w:sdt>
                                    <w:sdtPr>
                                      <w:id w:val="405348045"/>
                                      <w:placeholder>
                                        <w:docPart w:val="DefaultPlaceholder_-1854013440"/>
                                      </w:placeholder>
                                    </w:sdtPr>
                                    <w:sdtEndPr>
                                      <w:rPr>
                                        <w:i/>
                                        <w:color w:val="808080" w:themeColor="background2" w:themeShade="80"/>
                                      </w:rPr>
                                    </w:sdtEndPr>
                                    <w:sdtContent>
                                      <w:r w:rsidRPr="00852C38">
                                        <w:rPr>
                                          <w:i/>
                                          <w:color w:val="808080" w:themeColor="background2" w:themeShade="80"/>
                                        </w:rPr>
                                        <w:t>enter details if required</w:t>
                                      </w:r>
                                    </w:sdtContent>
                                  </w:sdt>
                                </w:p>
                                <w:p w14:paraId="20736A98" w14:textId="77777777" w:rsidR="00A17015" w:rsidRDefault="00A17015" w:rsidP="00A17015"/>
                                <w:p w14:paraId="352586C7" w14:textId="79CC0321" w:rsidR="00A17015" w:rsidRDefault="00A17015" w:rsidP="00A17015">
                                  <w:pPr>
                                    <w:rPr>
                                      <w:i/>
                                      <w:color w:val="808080" w:themeColor="background2" w:themeShade="80"/>
                                    </w:rPr>
                                  </w:pPr>
                                  <w:r>
                                    <w:t xml:space="preserve">Unable to support: </w:t>
                                  </w:r>
                                  <w:sdt>
                                    <w:sdtPr>
                                      <w:id w:val="-290900343"/>
                                      <w:placeholder>
                                        <w:docPart w:val="6230C6D1DE8940BDAA869D0707A05E59"/>
                                      </w:placeholder>
                                    </w:sdtPr>
                                    <w:sdtEndPr>
                                      <w:rPr>
                                        <w:i/>
                                        <w:color w:val="808080" w:themeColor="background2" w:themeShade="80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i/>
                                          <w:color w:val="808080" w:themeColor="background2" w:themeShade="80"/>
                                        </w:rPr>
                                        <w:t>enter details</w:t>
                                      </w:r>
                                    </w:sdtContent>
                                  </w:sdt>
                                </w:p>
                                <w:p w14:paraId="65F88C4E" w14:textId="77777777" w:rsidR="00A17015" w:rsidRPr="00852C38" w:rsidRDefault="00A17015" w:rsidP="000E10F7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D3D1B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85pt;margin-top:17.65pt;width:506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">
                      <v:textbox style="mso-fit-shape-to-text:t">
                        <w:txbxContent>
                          <w:p w14:paraId="24822155" w14:textId="13D17815" w:rsidR="00852C38" w:rsidRDefault="00852C38" w:rsidP="000E10F7">
                            <w:pPr>
                              <w:rPr>
                                <w:i/>
                                <w:color w:val="808080" w:themeColor="background2" w:themeShade="80"/>
                              </w:rPr>
                            </w:pPr>
                            <w:r>
                              <w:t xml:space="preserve">Additional assistance: </w:t>
                            </w:r>
                            <w:sdt>
                              <w:sdtPr>
                                <w:id w:val="405348045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i/>
                                  <w:color w:val="808080" w:themeColor="background2" w:themeShade="80"/>
                                </w:rPr>
                              </w:sdtEndPr>
                              <w:sdtContent>
                                <w:r w:rsidRPr="00852C38">
                                  <w:rPr>
                                    <w:i/>
                                    <w:color w:val="808080" w:themeColor="background2" w:themeShade="80"/>
                                  </w:rPr>
                                  <w:t>enter details if required</w:t>
                                </w:r>
                              </w:sdtContent>
                            </w:sdt>
                          </w:p>
                          <w:p w14:paraId="20736A98" w14:textId="77777777" w:rsidR="00A17015" w:rsidRDefault="00A17015" w:rsidP="00A17015"/>
                          <w:p w14:paraId="352586C7" w14:textId="79CC0321" w:rsidR="00A17015" w:rsidRDefault="00A17015" w:rsidP="00A17015">
                            <w:pPr>
                              <w:rPr>
                                <w:i/>
                                <w:color w:val="808080" w:themeColor="background2" w:themeShade="80"/>
                              </w:rPr>
                            </w:pPr>
                            <w:r>
                              <w:t>Unable to support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id w:val="-290900343"/>
                                <w:placeholder>
                                  <w:docPart w:val="6230C6D1DE8940BDAA869D0707A05E59"/>
                                </w:placeholder>
                              </w:sdtPr>
                              <w:sdtEndPr>
                                <w:rPr>
                                  <w:i/>
                                  <w:color w:val="808080" w:themeColor="background2" w:themeShade="80"/>
                                </w:rPr>
                              </w:sdtEndPr>
                              <w:sdtContent>
                                <w:r>
                                  <w:rPr>
                                    <w:i/>
                                    <w:color w:val="808080" w:themeColor="background2" w:themeShade="80"/>
                                  </w:rPr>
                                  <w:t>enter details</w:t>
                                </w:r>
                              </w:sdtContent>
                            </w:sdt>
                          </w:p>
                          <w:p w14:paraId="65F88C4E" w14:textId="77777777" w:rsidR="00A17015" w:rsidRPr="00852C38" w:rsidRDefault="00A17015" w:rsidP="000E10F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042BB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>Comment (</w:t>
            </w:r>
            <w:r w:rsidR="00852C38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>p</w:t>
            </w:r>
            <w:r w:rsidRPr="00A042BB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>lease specify estimated costs</w:t>
            </w:r>
            <w:r w:rsidR="00852C38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 xml:space="preserve"> and nature of required assistance (if any)</w:t>
            </w:r>
            <w:r w:rsidRPr="00A042BB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>):</w:t>
            </w:r>
          </w:p>
          <w:p w14:paraId="6E8EFC88" w14:textId="77777777" w:rsidR="000E10F7" w:rsidRPr="00A042BB" w:rsidRDefault="000E10F7" w:rsidP="00EB34CF">
            <w:pPr>
              <w:spacing w:after="0" w:line="240" w:lineRule="atLeast"/>
              <w:rPr>
                <w:rStyle w:val="Questionlabel"/>
                <w:rFonts w:asciiTheme="minorHAnsi" w:hAnsiTheme="minorHAnsi" w:cs="Arial"/>
                <w:b w:val="0"/>
                <w:bCs w:val="0"/>
                <w:sz w:val="20"/>
              </w:rPr>
            </w:pPr>
          </w:p>
          <w:p w14:paraId="7E7AE7D6" w14:textId="53B793EB" w:rsidR="000E10F7" w:rsidRPr="00A042BB" w:rsidRDefault="000E10F7" w:rsidP="002960E3">
            <w:pPr>
              <w:spacing w:after="0" w:line="240" w:lineRule="atLeast"/>
              <w:rPr>
                <w:rStyle w:val="Questionlabel"/>
                <w:rFonts w:asciiTheme="minorHAnsi" w:hAnsiTheme="minorHAnsi" w:cs="Arial"/>
                <w:b w:val="0"/>
                <w:bCs w:val="0"/>
                <w:sz w:val="20"/>
              </w:rPr>
            </w:pPr>
            <w:r w:rsidRPr="00A042BB">
              <w:rPr>
                <w:rStyle w:val="Questionlabel"/>
                <w:rFonts w:asciiTheme="minorHAnsi" w:hAnsiTheme="minorHAnsi" w:cs="Arial"/>
                <w:b w:val="0"/>
                <w:bCs w:val="0"/>
                <w:sz w:val="20"/>
              </w:rPr>
              <w:t>I</w:t>
            </w:r>
            <w:r w:rsidR="002960E3">
              <w:rPr>
                <w:rStyle w:val="Questionlabel"/>
                <w:rFonts w:asciiTheme="minorHAnsi" w:hAnsiTheme="minorHAnsi" w:cs="Arial"/>
                <w:b w:val="0"/>
                <w:bCs w:val="0"/>
                <w:sz w:val="20"/>
              </w:rPr>
              <w:t xml:space="preserve"> </w:t>
            </w:r>
            <w:r w:rsidRPr="00A042BB">
              <w:rPr>
                <w:rStyle w:val="Questionlabel"/>
                <w:rFonts w:asciiTheme="minorHAnsi" w:hAnsiTheme="minorHAnsi" w:cs="Arial"/>
                <w:b w:val="0"/>
                <w:bCs w:val="0"/>
                <w:sz w:val="20"/>
              </w:rPr>
              <w:t>support</w:t>
            </w:r>
            <w:r w:rsidR="002960E3">
              <w:rPr>
                <w:rStyle w:val="Questionlabel"/>
                <w:rFonts w:asciiTheme="minorHAnsi" w:hAnsiTheme="minorHAnsi" w:cs="Arial"/>
                <w:b w:val="0"/>
                <w:bCs w:val="0"/>
                <w:sz w:val="20"/>
              </w:rPr>
              <w:t>/ do not support</w:t>
            </w:r>
            <w:r w:rsidRPr="00A042BB">
              <w:rPr>
                <w:rStyle w:val="Questionlabel"/>
                <w:rFonts w:asciiTheme="minorHAnsi" w:hAnsiTheme="minorHAnsi" w:cs="Arial"/>
                <w:b w:val="0"/>
                <w:bCs w:val="0"/>
                <w:sz w:val="20"/>
              </w:rPr>
              <w:t xml:space="preserve"> this research project</w:t>
            </w:r>
            <w:r w:rsidR="002960E3">
              <w:rPr>
                <w:rStyle w:val="Questionlabel"/>
                <w:rFonts w:asciiTheme="minorHAnsi" w:hAnsiTheme="minorHAnsi" w:cs="Arial"/>
                <w:b w:val="0"/>
                <w:bCs w:val="0"/>
                <w:sz w:val="20"/>
              </w:rPr>
              <w:t xml:space="preserve"> (</w:t>
            </w:r>
            <w:r w:rsidR="002960E3">
              <w:rPr>
                <w:rStyle w:val="Questionlabel"/>
                <w:rFonts w:asciiTheme="minorHAnsi" w:hAnsiTheme="minorHAnsi" w:cs="Arial"/>
                <w:b w:val="0"/>
                <w:bCs w:val="0"/>
                <w:i/>
                <w:sz w:val="20"/>
              </w:rPr>
              <w:t>please circle required response)</w:t>
            </w:r>
            <w:r w:rsidRPr="00A042BB">
              <w:rPr>
                <w:rStyle w:val="Questionlabel"/>
                <w:rFonts w:asciiTheme="minorHAnsi" w:hAnsiTheme="minorHAnsi" w:cs="Arial"/>
                <w:b w:val="0"/>
                <w:bCs w:val="0"/>
                <w:sz w:val="20"/>
              </w:rPr>
              <w:t>.</w:t>
            </w:r>
          </w:p>
        </w:tc>
      </w:tr>
      <w:tr w:rsidR="000E10F7" w:rsidRPr="009A7FDE" w14:paraId="704851F0" w14:textId="77777777" w:rsidTr="00EB34CF">
        <w:trPr>
          <w:trHeight w:val="27"/>
        </w:trPr>
        <w:tc>
          <w:tcPr>
            <w:tcW w:w="51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0E012E99" w14:textId="34AA5821" w:rsidR="000E10F7" w:rsidRPr="00A042BB" w:rsidRDefault="000E10F7" w:rsidP="00EB34CF">
            <w:pPr>
              <w:spacing w:after="0"/>
              <w:contextualSpacing/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A042BB">
              <w:rPr>
                <w:rStyle w:val="Questionlabel"/>
                <w:rFonts w:asciiTheme="minorHAnsi" w:hAnsiTheme="minorHAnsi" w:cs="Arial"/>
                <w:b w:val="0"/>
                <w:bCs w:val="0"/>
                <w:sz w:val="20"/>
              </w:rPr>
              <w:t xml:space="preserve">Name of </w:t>
            </w:r>
            <w:r>
              <w:rPr>
                <w:rStyle w:val="Questionlabel"/>
                <w:rFonts w:asciiTheme="minorHAnsi" w:hAnsiTheme="minorHAnsi" w:cs="Arial"/>
                <w:b w:val="0"/>
                <w:bCs w:val="0"/>
                <w:sz w:val="20"/>
              </w:rPr>
              <w:t>Director of Pharmacy</w:t>
            </w:r>
            <w:r w:rsidRPr="00A042BB">
              <w:rPr>
                <w:rStyle w:val="Questionlabel"/>
                <w:rFonts w:asciiTheme="minorHAnsi" w:hAnsiTheme="minorHAnsi" w:cs="Arial"/>
                <w:b w:val="0"/>
                <w:bCs w:val="0"/>
                <w:sz w:val="20"/>
              </w:rPr>
              <w:t xml:space="preserve"> Department</w:t>
            </w:r>
            <w:r w:rsidR="00A17015">
              <w:rPr>
                <w:rStyle w:val="Questionlabel"/>
                <w:rFonts w:asciiTheme="minorHAnsi" w:hAnsiTheme="minorHAnsi" w:cs="Arial"/>
                <w:b w:val="0"/>
                <w:bCs w:val="0"/>
                <w:sz w:val="20"/>
              </w:rPr>
              <w:t>: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553AF" w14:textId="77777777" w:rsidR="000E10F7" w:rsidRPr="009A7FDE" w:rsidRDefault="000E10F7" w:rsidP="00EB34CF">
            <w:pPr>
              <w:spacing w:before="240" w:after="0"/>
              <w:contextualSpacing/>
              <w:rPr>
                <w:rStyle w:val="Questionlabel"/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0E10F7" w:rsidRPr="00A042BB" w14:paraId="4699F1C2" w14:textId="77777777" w:rsidTr="00A17015">
        <w:trPr>
          <w:trHeight w:val="711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14:paraId="217C5D93" w14:textId="77777777" w:rsidR="000E10F7" w:rsidRPr="00A042BB" w:rsidRDefault="000E10F7" w:rsidP="00EB34CF">
            <w:pPr>
              <w:spacing w:before="240" w:after="0"/>
              <w:contextualSpacing/>
              <w:rPr>
                <w:rStyle w:val="Questionlabel"/>
                <w:rFonts w:asciiTheme="minorHAnsi" w:hAnsiTheme="minorHAnsi" w:cs="Arial"/>
                <w:b w:val="0"/>
                <w:bCs w:val="0"/>
                <w:sz w:val="20"/>
              </w:rPr>
            </w:pPr>
            <w:r w:rsidRPr="00A042BB">
              <w:rPr>
                <w:rStyle w:val="Questionlabel"/>
                <w:rFonts w:asciiTheme="minorHAnsi" w:hAnsiTheme="minorHAnsi" w:cs="Arial"/>
                <w:b w:val="0"/>
                <w:bCs w:val="0"/>
                <w:sz w:val="20"/>
              </w:rPr>
              <w:t>Signature:</w:t>
            </w:r>
          </w:p>
          <w:p w14:paraId="7B6F4CF3" w14:textId="77777777" w:rsidR="000E10F7" w:rsidRDefault="000E10F7" w:rsidP="00A17015">
            <w:pPr>
              <w:tabs>
                <w:tab w:val="left" w:pos="503"/>
              </w:tabs>
              <w:spacing w:before="240" w:after="0"/>
              <w:contextualSpacing/>
              <w:rPr>
                <w:rStyle w:val="Questionlabel"/>
                <w:rFonts w:asciiTheme="minorHAnsi" w:hAnsiTheme="minorHAnsi" w:cs="Arial"/>
                <w:b w:val="0"/>
                <w:bCs w:val="0"/>
                <w:sz w:val="16"/>
                <w:szCs w:val="16"/>
              </w:rPr>
            </w:pPr>
          </w:p>
          <w:p w14:paraId="1E318F57" w14:textId="05F3F79F" w:rsidR="00A17015" w:rsidRPr="00A042BB" w:rsidRDefault="00A17015" w:rsidP="00A17015">
            <w:pPr>
              <w:tabs>
                <w:tab w:val="left" w:pos="503"/>
              </w:tabs>
              <w:spacing w:before="240" w:after="0"/>
              <w:contextualSpacing/>
              <w:rPr>
                <w:rStyle w:val="Questionlabel"/>
                <w:rFonts w:asciiTheme="minorHAnsi" w:hAnsiTheme="minorHAnsi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4CF19" w14:textId="58AF0233" w:rsidR="000E10F7" w:rsidRPr="00A042BB" w:rsidRDefault="000E10F7" w:rsidP="00EB34CF">
            <w:pPr>
              <w:spacing w:before="240" w:after="0"/>
              <w:contextualSpacing/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A042BB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>Date:</w:t>
            </w:r>
            <w:r w:rsidR="00676B89">
              <w:rPr>
                <w:rStyle w:val="Questionlabel"/>
                <w:rFonts w:asciiTheme="minorHAnsi" w:hAnsiTheme="minorHAnsi" w:cstheme="minorHAnsi"/>
                <w:b w:val="0"/>
                <w:bCs w:val="0"/>
                <w:sz w:val="20"/>
              </w:rPr>
              <w:t xml:space="preserve"> </w:t>
            </w:r>
            <w:sdt>
              <w:sdtPr>
                <w:rPr>
                  <w:rStyle w:val="Questionlabel"/>
                  <w:rFonts w:asciiTheme="minorHAnsi" w:hAnsiTheme="minorHAnsi" w:cstheme="minorHAnsi"/>
                  <w:b w:val="0"/>
                  <w:bCs w:val="0"/>
                  <w:sz w:val="20"/>
                </w:rPr>
                <w:id w:val="-1126153578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Questionlabel"/>
                </w:rPr>
              </w:sdtEndPr>
              <w:sdtContent>
                <w:r w:rsidR="00676B89" w:rsidRPr="00E94CC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775C9FF3" w14:textId="6A42487A" w:rsidR="000E10F7" w:rsidRPr="00C653C7" w:rsidRDefault="00C653C7" w:rsidP="00852C38">
      <w:r>
        <w:tab/>
      </w:r>
    </w:p>
    <w:sectPr w:rsidR="000E10F7" w:rsidRPr="00C653C7" w:rsidSect="00A042B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4AAB1" w16cex:dateUtc="2024-02-12T05:03:00Z"/>
  <w16cex:commentExtensible w16cex:durableId="2974A99A" w16cex:dateUtc="2024-02-12T04:58:00Z"/>
  <w16cex:commentExtensible w16cex:durableId="2974A964" w16cex:dateUtc="2024-02-12T04:57:00Z"/>
  <w16cex:commentExtensible w16cex:durableId="2974A9A8" w16cex:dateUtc="2024-02-12T04:58:00Z"/>
  <w16cex:commentExtensible w16cex:durableId="2974A9C6" w16cex:dateUtc="2024-02-12T04:59:00Z"/>
  <w16cex:commentExtensible w16cex:durableId="2974AA5B" w16cex:dateUtc="2024-02-12T05:01:00Z"/>
  <w16cex:commentExtensible w16cex:durableId="2974AA8B" w16cex:dateUtc="2024-02-12T05:02:00Z"/>
  <w16cex:commentExtensible w16cex:durableId="2974AAA3" w16cex:dateUtc="2024-02-12T05:03:00Z"/>
  <w16cex:commentExtensible w16cex:durableId="2974AAE0" w16cex:dateUtc="2024-02-12T0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730A23" w16cid:durableId="2974A771"/>
  <w16cid:commentId w16cid:paraId="28C34C36" w16cid:durableId="2974A772"/>
  <w16cid:commentId w16cid:paraId="5F848699" w16cid:durableId="2974AAB1"/>
  <w16cid:commentId w16cid:paraId="3152F8FB" w16cid:durableId="2974A99A"/>
  <w16cid:commentId w16cid:paraId="62AF3D78" w16cid:durableId="2974A964"/>
  <w16cid:commentId w16cid:paraId="2324E63F" w16cid:durableId="2974A9A8"/>
  <w16cid:commentId w16cid:paraId="3E479B6E" w16cid:durableId="2974A9C6"/>
  <w16cid:commentId w16cid:paraId="624A9F4E" w16cid:durableId="2974AA5B"/>
  <w16cid:commentId w16cid:paraId="3783BFB5" w16cid:durableId="2974A773"/>
  <w16cid:commentId w16cid:paraId="198A9DB5" w16cid:durableId="2974AA8B"/>
  <w16cid:commentId w16cid:paraId="6708C759" w16cid:durableId="2974AAA3"/>
  <w16cid:commentId w16cid:paraId="30EDE781" w16cid:durableId="2974AA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557A3" w14:textId="77777777" w:rsidR="00BB3693" w:rsidRDefault="00BB3693" w:rsidP="007332FF">
      <w:r>
        <w:separator/>
      </w:r>
    </w:p>
  </w:endnote>
  <w:endnote w:type="continuationSeparator" w:id="0">
    <w:p w14:paraId="49EFC471" w14:textId="77777777" w:rsidR="00BB3693" w:rsidRDefault="00BB369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ymes Roman">
    <w:altName w:val="I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DEDAB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44FD7D19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1D53BBF3" w14:textId="77777777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E6154A">
                <w:rPr>
                  <w:rStyle w:val="PageNumber"/>
                  <w:b/>
                </w:rPr>
                <w:t>Clinical Innovation and Research</w:t>
              </w:r>
            </w:sdtContent>
          </w:sdt>
        </w:p>
        <w:p w14:paraId="305E1273" w14:textId="12915E2F" w:rsidR="001B3D22" w:rsidRDefault="00BB3693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3-0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74FEB">
                <w:rPr>
                  <w:rStyle w:val="PageNumber"/>
                </w:rPr>
                <w:t>7 March 2024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D74FEB">
            <w:rPr>
              <w:rStyle w:val="PageNumber"/>
            </w:rPr>
            <w:t>2.2</w:t>
          </w:r>
        </w:p>
        <w:p w14:paraId="23F68FF5" w14:textId="41D66027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86711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86711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4BB512C8" w14:textId="77777777" w:rsidR="002645D5" w:rsidRPr="00B11C67" w:rsidRDefault="002645D5" w:rsidP="002645D5">
    <w:pPr>
      <w:pStyle w:val="Footer"/>
      <w:rPr>
        <w:sz w:val="4"/>
        <w:szCs w:val="4"/>
      </w:rPr>
    </w:pPr>
  </w:p>
  <w:p w14:paraId="7C9E4F4E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DAE39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1D14ACF0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65817B73" w14:textId="77777777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E6154A">
                <w:rPr>
                  <w:rStyle w:val="PageNumber"/>
                  <w:b/>
                </w:rPr>
                <w:t>Clinical Innovation and Research</w:t>
              </w:r>
            </w:sdtContent>
          </w:sdt>
        </w:p>
        <w:p w14:paraId="3369D434" w14:textId="0E93B56E" w:rsidR="00A66DD9" w:rsidRPr="001B3D22" w:rsidRDefault="00BB3693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3-0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74FEB">
                <w:rPr>
                  <w:rStyle w:val="PageNumber"/>
                </w:rPr>
                <w:t>7 March 2024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D74FEB">
            <w:rPr>
              <w:rStyle w:val="PageNumber"/>
            </w:rPr>
            <w:t>2.2</w:t>
          </w:r>
        </w:p>
        <w:p w14:paraId="7DFE982B" w14:textId="56E8AD1A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B86711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B86711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2B209C30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6A086F62" wp14:editId="60A5EA27">
                <wp:extent cx="1574237" cy="561356"/>
                <wp:effectExtent l="0" t="0" r="6985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D3B4250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20FB8" w14:textId="77777777" w:rsidR="00BB3693" w:rsidRDefault="00BB3693" w:rsidP="007332FF">
      <w:r>
        <w:separator/>
      </w:r>
    </w:p>
  </w:footnote>
  <w:footnote w:type="continuationSeparator" w:id="0">
    <w:p w14:paraId="7395FCBB" w14:textId="77777777" w:rsidR="00BB3693" w:rsidRDefault="00BB3693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5CE2E" w14:textId="74A6F76C" w:rsidR="00983000" w:rsidRPr="00162207" w:rsidRDefault="00BB3693" w:rsidP="00A17015">
    <w:pPr>
      <w:pStyle w:val="Header"/>
      <w:jc w:val="left"/>
    </w:pPr>
    <w:sdt>
      <w:sdtPr>
        <w:rPr>
          <w:rStyle w:val="Heading1Char"/>
          <w:rFonts w:eastAsia="Calibri"/>
          <w:sz w:val="60"/>
          <w:szCs w:val="64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ing1Char"/>
        </w:rPr>
      </w:sdtEndPr>
      <w:sdtContent>
        <w:r w:rsidR="00B86711">
          <w:rPr>
            <w:rStyle w:val="Heading1Char"/>
            <w:rFonts w:eastAsia="Calibri"/>
            <w:sz w:val="60"/>
            <w:szCs w:val="64"/>
          </w:rPr>
          <w:t>NT Health Clinical Trials Pharmacy Services Research Request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D22FB" w14:textId="4BEB61A3" w:rsidR="00A53CF0" w:rsidRPr="00E908F1" w:rsidRDefault="00BB3693" w:rsidP="00A53CF0">
    <w:pPr>
      <w:pStyle w:val="Title"/>
    </w:pPr>
    <w:sdt>
      <w:sdtPr>
        <w:rPr>
          <w:rStyle w:val="TitleChar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B86711">
          <w:rPr>
            <w:rStyle w:val="TitleChar"/>
          </w:rPr>
          <w:t>NT Health Clinical Trials Pharmacy Services Research Request Form</w:t>
        </w:r>
      </w:sdtContent>
    </w:sdt>
    <w:r w:rsidR="00C653C7">
      <w:rPr>
        <w:rStyle w:val="TitleCha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F38"/>
    <w:multiLevelType w:val="hybridMultilevel"/>
    <w:tmpl w:val="D0FCF8DA"/>
    <w:lvl w:ilvl="0" w:tplc="6EAC5378">
      <w:start w:val="1"/>
      <w:numFmt w:val="bullet"/>
      <w:lvlText w:val="•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5962B90"/>
    <w:multiLevelType w:val="hybridMultilevel"/>
    <w:tmpl w:val="C1D8FFD4"/>
    <w:lvl w:ilvl="0" w:tplc="6EAC5378">
      <w:start w:val="1"/>
      <w:numFmt w:val="bullet"/>
      <w:lvlText w:val="•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92D52C1"/>
    <w:multiLevelType w:val="hybridMultilevel"/>
    <w:tmpl w:val="EF7C0E94"/>
    <w:lvl w:ilvl="0" w:tplc="6EAC5378">
      <w:start w:val="1"/>
      <w:numFmt w:val="bullet"/>
      <w:lvlText w:val="•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5B758EE"/>
    <w:multiLevelType w:val="hybridMultilevel"/>
    <w:tmpl w:val="D31A0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B893490"/>
    <w:multiLevelType w:val="hybridMultilevel"/>
    <w:tmpl w:val="5854241A"/>
    <w:lvl w:ilvl="0" w:tplc="6EAC5378">
      <w:start w:val="1"/>
      <w:numFmt w:val="bullet"/>
      <w:lvlText w:val="•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6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5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7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30389"/>
    <w:multiLevelType w:val="hybridMultilevel"/>
    <w:tmpl w:val="B15EDBB2"/>
    <w:lvl w:ilvl="0" w:tplc="6EAC5378">
      <w:start w:val="1"/>
      <w:numFmt w:val="bullet"/>
      <w:lvlText w:val="•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1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3"/>
  </w:num>
  <w:num w:numId="2">
    <w:abstractNumId w:val="12"/>
  </w:num>
  <w:num w:numId="3">
    <w:abstractNumId w:val="42"/>
  </w:num>
  <w:num w:numId="4">
    <w:abstractNumId w:val="28"/>
  </w:num>
  <w:num w:numId="5">
    <w:abstractNumId w:val="18"/>
  </w:num>
  <w:num w:numId="6">
    <w:abstractNumId w:val="8"/>
  </w:num>
  <w:num w:numId="7">
    <w:abstractNumId w:val="30"/>
  </w:num>
  <w:num w:numId="8">
    <w:abstractNumId w:val="16"/>
  </w:num>
  <w:num w:numId="9">
    <w:abstractNumId w:val="41"/>
  </w:num>
  <w:num w:numId="10">
    <w:abstractNumId w:val="26"/>
  </w:num>
  <w:num w:numId="11">
    <w:abstractNumId w:val="37"/>
  </w:num>
  <w:num w:numId="12">
    <w:abstractNumId w:val="13"/>
  </w:num>
  <w:num w:numId="13">
    <w:abstractNumId w:val="22"/>
  </w:num>
  <w:num w:numId="14">
    <w:abstractNumId w:val="24"/>
  </w:num>
  <w:num w:numId="15">
    <w:abstractNumId w:val="0"/>
  </w:num>
  <w:num w:numId="16">
    <w:abstractNumId w:val="17"/>
  </w:num>
  <w:num w:numId="17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89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1B3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5DEA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10F7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1A4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4E22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384"/>
    <w:rsid w:val="001D7C37"/>
    <w:rsid w:val="001D7CA4"/>
    <w:rsid w:val="001E057F"/>
    <w:rsid w:val="001E14EB"/>
    <w:rsid w:val="001F0B84"/>
    <w:rsid w:val="001F59E6"/>
    <w:rsid w:val="00202D7E"/>
    <w:rsid w:val="00203F1C"/>
    <w:rsid w:val="002044FA"/>
    <w:rsid w:val="00206936"/>
    <w:rsid w:val="00206C6F"/>
    <w:rsid w:val="00206FBD"/>
    <w:rsid w:val="00207746"/>
    <w:rsid w:val="002127BF"/>
    <w:rsid w:val="00230031"/>
    <w:rsid w:val="00235C01"/>
    <w:rsid w:val="0024356A"/>
    <w:rsid w:val="002455E3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960E3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1D62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600C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389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12C1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0DF1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D5C74"/>
    <w:rsid w:val="004E019E"/>
    <w:rsid w:val="004E06EC"/>
    <w:rsid w:val="004E0A3F"/>
    <w:rsid w:val="004E1A97"/>
    <w:rsid w:val="004E2CB7"/>
    <w:rsid w:val="004E652C"/>
    <w:rsid w:val="004F016A"/>
    <w:rsid w:val="00500F94"/>
    <w:rsid w:val="00502FB3"/>
    <w:rsid w:val="00503DE9"/>
    <w:rsid w:val="0050530C"/>
    <w:rsid w:val="00505DEA"/>
    <w:rsid w:val="005060E5"/>
    <w:rsid w:val="00507782"/>
    <w:rsid w:val="005118A8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C5974"/>
    <w:rsid w:val="005E144D"/>
    <w:rsid w:val="005E1500"/>
    <w:rsid w:val="005E3A43"/>
    <w:rsid w:val="005F0B17"/>
    <w:rsid w:val="005F77C7"/>
    <w:rsid w:val="00620675"/>
    <w:rsid w:val="00622910"/>
    <w:rsid w:val="006254B6"/>
    <w:rsid w:val="006271A8"/>
    <w:rsid w:val="00627FC8"/>
    <w:rsid w:val="00640C4C"/>
    <w:rsid w:val="006433C3"/>
    <w:rsid w:val="00650F5B"/>
    <w:rsid w:val="00661211"/>
    <w:rsid w:val="00661D1D"/>
    <w:rsid w:val="00665916"/>
    <w:rsid w:val="006670D7"/>
    <w:rsid w:val="006719EA"/>
    <w:rsid w:val="00671F13"/>
    <w:rsid w:val="0067400A"/>
    <w:rsid w:val="00676B89"/>
    <w:rsid w:val="0068250C"/>
    <w:rsid w:val="006847AD"/>
    <w:rsid w:val="0069114B"/>
    <w:rsid w:val="006944C1"/>
    <w:rsid w:val="006A6C42"/>
    <w:rsid w:val="006A756A"/>
    <w:rsid w:val="006B61C8"/>
    <w:rsid w:val="006B7FE0"/>
    <w:rsid w:val="006D361C"/>
    <w:rsid w:val="006D37BE"/>
    <w:rsid w:val="006D66F7"/>
    <w:rsid w:val="006E283C"/>
    <w:rsid w:val="006E65DD"/>
    <w:rsid w:val="006E7B5A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0CAB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74AD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4D6B"/>
    <w:rsid w:val="00852C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F29A7"/>
    <w:rsid w:val="00902B13"/>
    <w:rsid w:val="00911941"/>
    <w:rsid w:val="0092024D"/>
    <w:rsid w:val="00925146"/>
    <w:rsid w:val="00925F0F"/>
    <w:rsid w:val="0093068B"/>
    <w:rsid w:val="00932F6B"/>
    <w:rsid w:val="00934E50"/>
    <w:rsid w:val="00945B5D"/>
    <w:rsid w:val="00945E59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A7FDE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42BB"/>
    <w:rsid w:val="00A05BFD"/>
    <w:rsid w:val="00A07490"/>
    <w:rsid w:val="00A10655"/>
    <w:rsid w:val="00A11583"/>
    <w:rsid w:val="00A12B64"/>
    <w:rsid w:val="00A17015"/>
    <w:rsid w:val="00A208D2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5751B"/>
    <w:rsid w:val="00A63B7F"/>
    <w:rsid w:val="00A66DD9"/>
    <w:rsid w:val="00A7620F"/>
    <w:rsid w:val="00A7639D"/>
    <w:rsid w:val="00A76790"/>
    <w:rsid w:val="00A84149"/>
    <w:rsid w:val="00A925EC"/>
    <w:rsid w:val="00A929AA"/>
    <w:rsid w:val="00A92B6B"/>
    <w:rsid w:val="00A95849"/>
    <w:rsid w:val="00AA541E"/>
    <w:rsid w:val="00AB603B"/>
    <w:rsid w:val="00AC1BAE"/>
    <w:rsid w:val="00AD0DA4"/>
    <w:rsid w:val="00AD4169"/>
    <w:rsid w:val="00AE193F"/>
    <w:rsid w:val="00AE25C6"/>
    <w:rsid w:val="00AE2A8A"/>
    <w:rsid w:val="00AE306C"/>
    <w:rsid w:val="00AE499E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86711"/>
    <w:rsid w:val="00B92F9B"/>
    <w:rsid w:val="00B941B3"/>
    <w:rsid w:val="00B96513"/>
    <w:rsid w:val="00BA1A56"/>
    <w:rsid w:val="00BA1D47"/>
    <w:rsid w:val="00BA66F0"/>
    <w:rsid w:val="00BB2239"/>
    <w:rsid w:val="00BB2AE7"/>
    <w:rsid w:val="00BB3693"/>
    <w:rsid w:val="00BB6464"/>
    <w:rsid w:val="00BC1BB8"/>
    <w:rsid w:val="00BC3D8E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1602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653C7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4C89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57224"/>
    <w:rsid w:val="00D71D84"/>
    <w:rsid w:val="00D72464"/>
    <w:rsid w:val="00D72A57"/>
    <w:rsid w:val="00D74FEB"/>
    <w:rsid w:val="00D768EB"/>
    <w:rsid w:val="00D81E17"/>
    <w:rsid w:val="00D82D1E"/>
    <w:rsid w:val="00D832D9"/>
    <w:rsid w:val="00D83EC2"/>
    <w:rsid w:val="00D84D2F"/>
    <w:rsid w:val="00D90F00"/>
    <w:rsid w:val="00D91711"/>
    <w:rsid w:val="00D975C0"/>
    <w:rsid w:val="00DA172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54A"/>
    <w:rsid w:val="00E61BA2"/>
    <w:rsid w:val="00E62AD7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46B1"/>
    <w:rsid w:val="00EC5769"/>
    <w:rsid w:val="00EC7D00"/>
    <w:rsid w:val="00ED0304"/>
    <w:rsid w:val="00ED4FF7"/>
    <w:rsid w:val="00ED5B7B"/>
    <w:rsid w:val="00EE38FA"/>
    <w:rsid w:val="00EE3D04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75EC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A0FA7"/>
  <w15:docId w15:val="{6BFDEC52-956A-454A-B46A-8120A2DE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99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99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  <w:style w:type="paragraph" w:styleId="BodyText3">
    <w:name w:val="Body Text 3"/>
    <w:basedOn w:val="Normal"/>
    <w:link w:val="BodyText3Char"/>
    <w:uiPriority w:val="99"/>
    <w:unhideWhenUsed/>
    <w:rsid w:val="00AB603B"/>
    <w:pPr>
      <w:spacing w:after="120"/>
    </w:pPr>
    <w:rPr>
      <w:rFonts w:ascii="Times New Roman" w:eastAsia="Times New Roman" w:hAnsi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AB603B"/>
    <w:rPr>
      <w:rFonts w:ascii="Times New Roman" w:eastAsia="Times New Roman" w:hAnsi="Times New Roman"/>
      <w:sz w:val="16"/>
      <w:szCs w:val="16"/>
      <w:lang w:eastAsia="en-AU"/>
    </w:rPr>
  </w:style>
  <w:style w:type="paragraph" w:customStyle="1" w:styleId="toa">
    <w:name w:val="toa"/>
    <w:basedOn w:val="Normal"/>
    <w:rsid w:val="00AB603B"/>
    <w:pPr>
      <w:tabs>
        <w:tab w:val="left" w:pos="9000"/>
        <w:tab w:val="right" w:pos="9360"/>
      </w:tabs>
      <w:suppressAutoHyphens/>
      <w:spacing w:after="0"/>
    </w:pPr>
    <w:rPr>
      <w:rFonts w:ascii="Tymes Roman" w:eastAsia="Times New Roman" w:hAnsi="Tymes Roman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6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0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03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3B"/>
    <w:rPr>
      <w:b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639D"/>
    <w:rPr>
      <w:rFonts w:eastAsiaTheme="minorEastAsia"/>
      <w:iCs/>
    </w:rPr>
  </w:style>
  <w:style w:type="paragraph" w:styleId="Revision">
    <w:name w:val="Revision"/>
    <w:hidden/>
    <w:uiPriority w:val="99"/>
    <w:semiHidden/>
    <w:rsid w:val="001F0B8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health.nt.gov.au/data-and-research/nt-health-research/fee-schedule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2327-5DEE-42B1-B24E-1B9D5DE9B7D3}"/>
      </w:docPartPr>
      <w:docPartBody>
        <w:p w:rsidR="00414C07" w:rsidRDefault="00C522A9">
          <w:r w:rsidRPr="00862E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BCFB318B747C997676455403EB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92056-DC47-4119-BFD5-A31DF9542450}"/>
      </w:docPartPr>
      <w:docPartBody>
        <w:p w:rsidR="00414C07" w:rsidRDefault="00C522A9" w:rsidP="00C522A9">
          <w:pPr>
            <w:pStyle w:val="E90BCFB318B747C997676455403EB3CE"/>
          </w:pPr>
          <w:r w:rsidRPr="00862E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AE4C054C2446E83F8C4B0C8F43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6E5EA-0CC2-4EDF-A05B-18FF3CFBF098}"/>
      </w:docPartPr>
      <w:docPartBody>
        <w:p w:rsidR="002D4E98" w:rsidRDefault="00F11019" w:rsidP="00F11019">
          <w:pPr>
            <w:pStyle w:val="48BAE4C054C2446E83F8C4B0C8F43AA3"/>
          </w:pPr>
          <w:r w:rsidRPr="00862E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0C6D1DE8940BDAA869D0707A05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F59B-BC90-4D2C-AA82-0F7B4D94117F}"/>
      </w:docPartPr>
      <w:docPartBody>
        <w:p w:rsidR="002D4E98" w:rsidRDefault="00F11019" w:rsidP="00F11019">
          <w:pPr>
            <w:pStyle w:val="6230C6D1DE8940BDAA869D0707A05E59"/>
          </w:pPr>
          <w:r w:rsidRPr="00862E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E017-A827-4B9A-9690-766C99D1BD67}"/>
      </w:docPartPr>
      <w:docPartBody>
        <w:p w:rsidR="00E118D5" w:rsidRDefault="002D4E98">
          <w:r w:rsidRPr="00E94CC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ymes Roman">
    <w:altName w:val="I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A9"/>
    <w:rsid w:val="002308F4"/>
    <w:rsid w:val="002D4E98"/>
    <w:rsid w:val="00414C07"/>
    <w:rsid w:val="004613F5"/>
    <w:rsid w:val="004E4F0F"/>
    <w:rsid w:val="006B51E7"/>
    <w:rsid w:val="00A76AA3"/>
    <w:rsid w:val="00C522A9"/>
    <w:rsid w:val="00DE2798"/>
    <w:rsid w:val="00E118D5"/>
    <w:rsid w:val="00F06147"/>
    <w:rsid w:val="00F1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E98"/>
    <w:rPr>
      <w:rFonts w:ascii="Lato" w:hAnsi="Lato"/>
      <w:color w:val="808080"/>
      <w:sz w:val="22"/>
    </w:rPr>
  </w:style>
  <w:style w:type="paragraph" w:customStyle="1" w:styleId="E90BCFB318B747C997676455403EB3CE">
    <w:name w:val="E90BCFB318B747C997676455403EB3CE"/>
    <w:rsid w:val="00C522A9"/>
  </w:style>
  <w:style w:type="paragraph" w:customStyle="1" w:styleId="48BAE4C054C2446E83F8C4B0C8F43AA3">
    <w:name w:val="48BAE4C054C2446E83F8C4B0C8F43AA3"/>
    <w:rsid w:val="00F11019"/>
  </w:style>
  <w:style w:type="paragraph" w:customStyle="1" w:styleId="6230C6D1DE8940BDAA869D0707A05E59">
    <w:name w:val="6230C6D1DE8940BDAA869D0707A05E59"/>
    <w:rsid w:val="00F11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2024-03-07T00:00:00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994749-82CA-40F6-9E61-A1C9918D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33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Health Clinical Trials Pharmacy Services research request form</vt:lpstr>
    </vt:vector>
  </TitlesOfParts>
  <Company>Clinical Innovation and Research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Health Clinical Trials Pharmacy Services Research Request Form</dc:title>
  <dc:creator>Teana Brewster-O'Brien</dc:creator>
  <cp:lastModifiedBy>Emilie Meier</cp:lastModifiedBy>
  <cp:revision>9</cp:revision>
  <cp:lastPrinted>2023-07-25T06:53:00Z</cp:lastPrinted>
  <dcterms:created xsi:type="dcterms:W3CDTF">2024-02-15T02:47:00Z</dcterms:created>
  <dcterms:modified xsi:type="dcterms:W3CDTF">2024-04-23T01:29:00Z</dcterms:modified>
</cp:coreProperties>
</file>