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1"/>
        <w:tblW w:w="10343" w:type="dxa"/>
        <w:tblLook w:val="04A0" w:firstRow="1" w:lastRow="0" w:firstColumn="1" w:lastColumn="0" w:noHBand="0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421"/>
        <w:gridCol w:w="1559"/>
        <w:gridCol w:w="182"/>
        <w:gridCol w:w="369"/>
        <w:gridCol w:w="54"/>
        <w:gridCol w:w="387"/>
        <w:gridCol w:w="851"/>
        <w:gridCol w:w="1134"/>
        <w:gridCol w:w="575"/>
        <w:gridCol w:w="417"/>
        <w:gridCol w:w="1134"/>
        <w:gridCol w:w="283"/>
        <w:gridCol w:w="2977"/>
      </w:tblGrid>
      <w:tr w:rsidR="00722030" w:rsidRPr="001B7833" w:rsidTr="00E24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3" w:type="dxa"/>
            <w:gridSpan w:val="13"/>
          </w:tcPr>
          <w:p w:rsidR="00722030" w:rsidRPr="001B7833" w:rsidRDefault="00722030" w:rsidP="005128CF">
            <w:pPr>
              <w:pStyle w:val="Heading1"/>
              <w:spacing w:before="60" w:after="60"/>
              <w:outlineLvl w:val="0"/>
              <w:rPr>
                <w:rFonts w:asciiTheme="minorHAnsi" w:hAnsiTheme="minorHAnsi"/>
                <w:color w:val="FFFFFF" w:themeColor="background1"/>
                <w:sz w:val="28"/>
                <w:szCs w:val="28"/>
                <w:lang w:eastAsia="en-AU"/>
              </w:rPr>
            </w:pPr>
            <w:r w:rsidRPr="001B7833">
              <w:rPr>
                <w:rFonts w:asciiTheme="minorHAnsi" w:hAnsiTheme="minorHAnsi"/>
                <w:lang w:eastAsia="en-AU"/>
              </w:rPr>
              <w:br w:type="page"/>
            </w:r>
            <w:r w:rsidR="00B31025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2022</w:t>
            </w:r>
            <w:bookmarkStart w:id="0" w:name="_GoBack"/>
            <w:bookmarkEnd w:id="0"/>
            <w:r w:rsidRPr="001B7833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 xml:space="preserve"> Nursing and Midwifery </w:t>
            </w:r>
            <w:r w:rsidR="0026210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Scholarship</w:t>
            </w:r>
            <w:r w:rsidR="00B42CE5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s</w:t>
            </w:r>
            <w:r w:rsidR="005128CF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 xml:space="preserve"> Application </w:t>
            </w:r>
            <w:r w:rsidR="00B42CE5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Details</w:t>
            </w:r>
          </w:p>
        </w:tc>
      </w:tr>
      <w:tr w:rsidR="00E067D7" w:rsidRPr="001B7833" w:rsidTr="00847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gridSpan w:val="4"/>
            <w:tcBorders>
              <w:right w:val="nil"/>
            </w:tcBorders>
          </w:tcPr>
          <w:p w:rsidR="00722030" w:rsidRPr="001B7833" w:rsidRDefault="00037D72" w:rsidP="00037D72">
            <w:pPr>
              <w:spacing w:before="120" w:after="120"/>
              <w:rPr>
                <w:rFonts w:asciiTheme="minorHAnsi" w:hAnsiTheme="minorHAnsi"/>
                <w:b/>
                <w:lang w:eastAsia="en-AU"/>
              </w:rPr>
            </w:pPr>
            <w:r w:rsidRPr="001B7833">
              <w:rPr>
                <w:rFonts w:asciiTheme="minorHAnsi" w:hAnsiTheme="minorHAnsi"/>
                <w:b/>
                <w:lang w:eastAsia="en-AU"/>
              </w:rPr>
              <w:t xml:space="preserve">Applicant </w:t>
            </w:r>
            <w:r w:rsidR="00722030" w:rsidRPr="001B7833">
              <w:rPr>
                <w:rFonts w:asciiTheme="minorHAnsi" w:hAnsiTheme="minorHAnsi"/>
                <w:b/>
                <w:lang w:eastAsia="en-AU"/>
              </w:rPr>
              <w:t>Name:</w:t>
            </w:r>
          </w:p>
        </w:tc>
        <w:tc>
          <w:tcPr>
            <w:tcW w:w="3001" w:type="dxa"/>
            <w:gridSpan w:val="5"/>
            <w:tcBorders>
              <w:top w:val="nil"/>
              <w:left w:val="nil"/>
              <w:bottom w:val="nil"/>
            </w:tcBorders>
          </w:tcPr>
          <w:p w:rsidR="00722030" w:rsidRPr="001B7833" w:rsidRDefault="00722030" w:rsidP="00037D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eastAsia="en-AU"/>
              </w:rPr>
            </w:pPr>
          </w:p>
        </w:tc>
        <w:tc>
          <w:tcPr>
            <w:tcW w:w="1834" w:type="dxa"/>
            <w:gridSpan w:val="3"/>
            <w:tcBorders>
              <w:right w:val="nil"/>
            </w:tcBorders>
          </w:tcPr>
          <w:p w:rsidR="00722030" w:rsidRPr="001B7833" w:rsidRDefault="00E067D7" w:rsidP="00E067D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eastAsia="en-AU"/>
              </w:rPr>
            </w:pPr>
            <w:r>
              <w:rPr>
                <w:rFonts w:asciiTheme="minorHAnsi" w:hAnsiTheme="minorHAnsi"/>
                <w:b/>
                <w:lang w:eastAsia="en-AU"/>
              </w:rPr>
              <w:t xml:space="preserve">Applicant </w:t>
            </w:r>
            <w:r w:rsidR="00722030" w:rsidRPr="001B7833">
              <w:rPr>
                <w:rFonts w:asciiTheme="minorHAnsi" w:hAnsiTheme="minorHAnsi"/>
                <w:b/>
                <w:lang w:eastAsia="en-AU"/>
              </w:rPr>
              <w:t>Role: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722030" w:rsidRPr="001B7833" w:rsidRDefault="00722030" w:rsidP="00037D7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eastAsia="en-AU"/>
              </w:rPr>
            </w:pPr>
          </w:p>
        </w:tc>
      </w:tr>
      <w:tr w:rsidR="00B14F18" w:rsidRPr="001B7833" w:rsidTr="00B14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  <w:gridSpan w:val="3"/>
            <w:tcBorders>
              <w:right w:val="nil"/>
            </w:tcBorders>
          </w:tcPr>
          <w:p w:rsidR="00722030" w:rsidRPr="001B7833" w:rsidRDefault="008476D0" w:rsidP="00B14F18">
            <w:pPr>
              <w:spacing w:before="120" w:after="120"/>
              <w:rPr>
                <w:rFonts w:asciiTheme="minorHAnsi" w:hAnsiTheme="minorHAnsi"/>
                <w:lang w:eastAsia="en-AU"/>
              </w:rPr>
            </w:pPr>
            <w:r>
              <w:rPr>
                <w:rFonts w:asciiTheme="minorHAnsi" w:hAnsiTheme="minorHAnsi"/>
                <w:b/>
                <w:lang w:eastAsia="en-AU"/>
              </w:rPr>
              <w:t xml:space="preserve">Applicant </w:t>
            </w:r>
            <w:r w:rsidRPr="001B7833">
              <w:rPr>
                <w:rFonts w:asciiTheme="minorHAnsi" w:hAnsiTheme="minorHAnsi"/>
                <w:b/>
                <w:lang w:eastAsia="en-AU"/>
              </w:rPr>
              <w:t>AGS:</w:t>
            </w:r>
          </w:p>
        </w:tc>
        <w:tc>
          <w:tcPr>
            <w:tcW w:w="3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030" w:rsidRPr="001B7833" w:rsidRDefault="00722030" w:rsidP="00037D7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eastAsia="en-AU"/>
              </w:rPr>
            </w:pPr>
          </w:p>
        </w:tc>
        <w:tc>
          <w:tcPr>
            <w:tcW w:w="481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22030" w:rsidRPr="001B7833" w:rsidRDefault="008476D0" w:rsidP="008476D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lang w:eastAsia="en-AU"/>
              </w:rPr>
            </w:pPr>
            <w:r w:rsidRPr="001B7833">
              <w:rPr>
                <w:rFonts w:asciiTheme="minorHAnsi" w:hAnsiTheme="minorHAnsi"/>
                <w:b/>
                <w:lang w:eastAsia="en-AU"/>
              </w:rPr>
              <w:t>Work Unit:</w:t>
            </w:r>
            <w:r w:rsidR="00722030" w:rsidRPr="001B7833">
              <w:rPr>
                <w:rFonts w:asciiTheme="minorHAnsi" w:hAnsiTheme="minorHAnsi"/>
                <w:b/>
                <w:lang w:eastAsia="en-AU"/>
              </w:rPr>
              <w:t xml:space="preserve"> </w:t>
            </w:r>
          </w:p>
        </w:tc>
      </w:tr>
      <w:tr w:rsidR="00D9682C" w:rsidRPr="001B7833" w:rsidTr="00B00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top"/>
          </w:tcPr>
          <w:p w:rsidR="00D9682C" w:rsidRPr="001B7833" w:rsidRDefault="00D9682C" w:rsidP="00D9682C">
            <w:pPr>
              <w:spacing w:before="120" w:after="120"/>
              <w:rPr>
                <w:rFonts w:asciiTheme="minorHAnsi" w:hAnsiTheme="minorHAnsi" w:cs="Segoe UI Symbol"/>
                <w:lang w:eastAsia="en-AU"/>
              </w:rPr>
            </w:pPr>
            <w:r w:rsidRPr="001B7833">
              <w:rPr>
                <w:rFonts w:asciiTheme="minorHAnsi" w:hAnsiTheme="minorHAnsi"/>
                <w:b/>
                <w:lang w:eastAsia="en-AU"/>
              </w:rPr>
              <w:t>Course Level:</w:t>
            </w:r>
            <w:r w:rsidRPr="001B7833">
              <w:rPr>
                <w:rFonts w:asciiTheme="minorHAnsi" w:hAnsiTheme="minorHAnsi" w:cs="Segoe UI Symbol"/>
                <w:lang w:eastAsia="en-AU"/>
              </w:rPr>
              <w:t xml:space="preserve"> </w:t>
            </w:r>
          </w:p>
          <w:p w:rsidR="00582692" w:rsidRDefault="00D9682C" w:rsidP="00D9682C">
            <w:pPr>
              <w:spacing w:before="120" w:after="120"/>
              <w:rPr>
                <w:rFonts w:asciiTheme="minorHAnsi" w:hAnsiTheme="minorHAnsi" w:cs="Segoe UI Symbol"/>
                <w:lang w:eastAsia="en-AU"/>
              </w:rPr>
            </w:pPr>
            <w:r w:rsidRPr="001B7833">
              <w:rPr>
                <w:rFonts w:asciiTheme="minorHAnsi" w:hAnsiTheme="minorHAnsi" w:cs="Segoe UI Symbol"/>
                <w:lang w:eastAsia="en-AU"/>
              </w:rPr>
              <w:t>EN Applicants:</w:t>
            </w:r>
          </w:p>
          <w:p w:rsidR="00582692" w:rsidRDefault="00B31025" w:rsidP="00D9682C">
            <w:pPr>
              <w:spacing w:before="120" w:after="120"/>
              <w:rPr>
                <w:rFonts w:asciiTheme="minorHAnsi" w:hAnsiTheme="minorHAnsi" w:cs="Segoe UI Symbol"/>
                <w:lang w:eastAsia="en-AU"/>
              </w:rPr>
            </w:pPr>
            <w:sdt>
              <w:sdtPr>
                <w:rPr>
                  <w:rFonts w:asciiTheme="minorHAnsi" w:hAnsiTheme="minorHAnsi" w:cs="Segoe UI Symbol"/>
                  <w:lang w:eastAsia="en-AU"/>
                </w:rPr>
                <w:id w:val="39477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92" w:rsidRPr="001B7833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582692" w:rsidRPr="001B7833">
              <w:rPr>
                <w:rFonts w:asciiTheme="minorHAnsi" w:hAnsiTheme="minorHAnsi" w:cs="Segoe UI Symbol"/>
                <w:lang w:eastAsia="en-AU"/>
              </w:rPr>
              <w:t>Advanced Diploma</w:t>
            </w:r>
          </w:p>
          <w:p w:rsidR="00D9682C" w:rsidRPr="001B7833" w:rsidRDefault="00B31025" w:rsidP="00D9682C">
            <w:pPr>
              <w:spacing w:before="120" w:after="120"/>
              <w:rPr>
                <w:rFonts w:asciiTheme="minorHAnsi" w:hAnsiTheme="minorHAnsi" w:cs="Segoe UI Symbol"/>
                <w:lang w:eastAsia="en-AU"/>
              </w:rPr>
            </w:pPr>
            <w:sdt>
              <w:sdtPr>
                <w:rPr>
                  <w:rFonts w:asciiTheme="minorHAnsi" w:hAnsiTheme="minorHAnsi" w:cs="Segoe UI Symbol"/>
                  <w:lang w:eastAsia="en-AU"/>
                </w:rPr>
                <w:id w:val="-8938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82C" w:rsidRPr="001B7833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D9682C" w:rsidRPr="001B7833">
              <w:rPr>
                <w:rFonts w:asciiTheme="minorHAnsi" w:hAnsiTheme="minorHAnsi" w:cs="Segoe UI Symbol"/>
                <w:lang w:eastAsia="en-AU"/>
              </w:rPr>
              <w:t>Bachelor of Nursing</w:t>
            </w:r>
          </w:p>
          <w:p w:rsidR="00D9682C" w:rsidRPr="001B7833" w:rsidRDefault="00B31025" w:rsidP="00D9682C">
            <w:pPr>
              <w:spacing w:before="120" w:after="120"/>
              <w:rPr>
                <w:rFonts w:asciiTheme="minorHAnsi" w:hAnsiTheme="minorHAnsi" w:cs="Segoe UI Symbol"/>
                <w:lang w:eastAsia="en-AU"/>
              </w:rPr>
            </w:pPr>
            <w:sdt>
              <w:sdtPr>
                <w:rPr>
                  <w:rFonts w:asciiTheme="minorHAnsi" w:hAnsiTheme="minorHAnsi" w:cs="Segoe UI Symbol"/>
                  <w:lang w:eastAsia="en-AU"/>
                </w:rPr>
                <w:id w:val="-113371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82C" w:rsidRPr="001B7833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D9682C" w:rsidRPr="001B7833">
              <w:rPr>
                <w:rFonts w:asciiTheme="minorHAnsi" w:hAnsiTheme="minorHAnsi" w:cs="Segoe UI Symbol"/>
                <w:lang w:eastAsia="en-AU"/>
              </w:rPr>
              <w:t>Bachelor of Midwifery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top"/>
          </w:tcPr>
          <w:p w:rsidR="00D9682C" w:rsidRPr="001B7833" w:rsidRDefault="00D9682C" w:rsidP="00D968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AU"/>
              </w:rPr>
            </w:pPr>
          </w:p>
        </w:tc>
        <w:tc>
          <w:tcPr>
            <w:tcW w:w="4811" w:type="dxa"/>
            <w:gridSpan w:val="4"/>
            <w:tcBorders>
              <w:bottom w:val="single" w:sz="4" w:space="0" w:color="auto"/>
            </w:tcBorders>
            <w:vAlign w:val="top"/>
          </w:tcPr>
          <w:p w:rsidR="00D9682C" w:rsidRPr="001B7833" w:rsidRDefault="00D9682C" w:rsidP="00D968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  <w:r w:rsidRPr="001B7833">
              <w:rPr>
                <w:rFonts w:asciiTheme="minorHAnsi" w:hAnsiTheme="minorHAnsi" w:cs="Segoe UI Symbol"/>
                <w:lang w:eastAsia="en-AU"/>
              </w:rPr>
              <w:t>RN/RM Applicants:</w:t>
            </w:r>
          </w:p>
          <w:p w:rsidR="00D9682C" w:rsidRDefault="00B31025" w:rsidP="00D968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  <w:sdt>
              <w:sdtPr>
                <w:rPr>
                  <w:rFonts w:asciiTheme="minorHAnsi" w:hAnsiTheme="minorHAnsi" w:cs="Segoe UI Symbol"/>
                  <w:lang w:eastAsia="en-AU"/>
                </w:rPr>
                <w:id w:val="-301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82C" w:rsidRPr="001B7833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D9682C" w:rsidRPr="001B7833">
              <w:rPr>
                <w:rFonts w:asciiTheme="minorHAnsi" w:hAnsiTheme="minorHAnsi" w:cs="Segoe UI Symbol"/>
                <w:lang w:eastAsia="en-AU"/>
              </w:rPr>
              <w:t>Graduate Certificate</w:t>
            </w:r>
          </w:p>
          <w:p w:rsidR="00582692" w:rsidRPr="001B7833" w:rsidRDefault="00B31025" w:rsidP="00D968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  <w:sdt>
              <w:sdtPr>
                <w:rPr>
                  <w:rFonts w:asciiTheme="minorHAnsi" w:hAnsiTheme="minorHAnsi" w:cs="Segoe UI Symbol"/>
                  <w:lang w:eastAsia="en-AU"/>
                </w:rPr>
                <w:id w:val="-161921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92" w:rsidRPr="001B7833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582692">
              <w:rPr>
                <w:rFonts w:asciiTheme="minorHAnsi" w:hAnsiTheme="minorHAnsi" w:cs="Segoe UI Symbol"/>
                <w:lang w:eastAsia="en-AU"/>
              </w:rPr>
              <w:t>Bachelor of Nursing (Honours)</w:t>
            </w:r>
          </w:p>
          <w:p w:rsidR="00D9682C" w:rsidRPr="001B7833" w:rsidRDefault="00B31025" w:rsidP="00D968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  <w:sdt>
              <w:sdtPr>
                <w:rPr>
                  <w:rFonts w:asciiTheme="minorHAnsi" w:hAnsiTheme="minorHAnsi" w:cs="Segoe UI Symbol"/>
                  <w:lang w:eastAsia="en-AU"/>
                </w:rPr>
                <w:id w:val="-213462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82C" w:rsidRPr="001B7833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D9682C" w:rsidRPr="001B7833">
              <w:rPr>
                <w:rFonts w:asciiTheme="minorHAnsi" w:hAnsiTheme="minorHAnsi" w:cs="Segoe UI Symbol"/>
                <w:lang w:eastAsia="en-AU"/>
              </w:rPr>
              <w:t>Graduate Diploma</w:t>
            </w:r>
          </w:p>
          <w:p w:rsidR="00D9682C" w:rsidRPr="001B7833" w:rsidRDefault="00B31025" w:rsidP="00D968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AU"/>
              </w:rPr>
            </w:pPr>
            <w:sdt>
              <w:sdtPr>
                <w:rPr>
                  <w:rFonts w:asciiTheme="minorHAnsi" w:hAnsiTheme="minorHAnsi" w:cs="Segoe UI Symbol"/>
                  <w:lang w:eastAsia="en-AU"/>
                </w:rPr>
                <w:id w:val="61040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82C" w:rsidRPr="001B7833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D9682C" w:rsidRPr="001B7833">
              <w:rPr>
                <w:rFonts w:asciiTheme="minorHAnsi" w:hAnsiTheme="minorHAnsi" w:cs="Segoe UI Symbol"/>
                <w:lang w:eastAsia="en-AU"/>
              </w:rPr>
              <w:t>Masters</w:t>
            </w:r>
          </w:p>
        </w:tc>
      </w:tr>
      <w:tr w:rsidR="00D9682C" w:rsidRPr="001B7833" w:rsidTr="00B14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top"/>
          </w:tcPr>
          <w:p w:rsidR="00D9682C" w:rsidRPr="001B7833" w:rsidRDefault="00620237" w:rsidP="00D9682C">
            <w:pPr>
              <w:rPr>
                <w:rFonts w:asciiTheme="minorHAnsi" w:hAnsiTheme="minorHAnsi" w:cs="Segoe UI Symbol"/>
                <w:color w:val="FFFFFF" w:themeColor="background1"/>
                <w:sz w:val="28"/>
                <w:szCs w:val="28"/>
                <w:lang w:eastAsia="en-AU"/>
              </w:rPr>
            </w:pPr>
            <w:r>
              <w:rPr>
                <w:rFonts w:asciiTheme="minorHAnsi" w:hAnsiTheme="minorHAnsi" w:cs="Segoe UI Symbol"/>
                <w:color w:val="FFFFFF" w:themeColor="background1"/>
                <w:sz w:val="28"/>
                <w:szCs w:val="28"/>
                <w:lang w:eastAsia="en-AU"/>
              </w:rPr>
              <w:t>Manager’s Declaration</w:t>
            </w:r>
          </w:p>
        </w:tc>
      </w:tr>
      <w:tr w:rsidR="00D9682C" w:rsidRPr="001B7833" w:rsidTr="001B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9682C" w:rsidRPr="001B7833" w:rsidRDefault="00D9682C" w:rsidP="00D9682C">
            <w:pPr>
              <w:rPr>
                <w:rFonts w:asciiTheme="minorHAnsi" w:hAnsiTheme="minorHAnsi"/>
              </w:rPr>
            </w:pPr>
            <w:r w:rsidRPr="001B7833">
              <w:rPr>
                <w:rFonts w:asciiTheme="minorHAnsi" w:hAnsiTheme="minorHAnsi"/>
              </w:rPr>
              <w:t xml:space="preserve">I, 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9682C" w:rsidRPr="001B7833" w:rsidRDefault="00D9682C" w:rsidP="00D9682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682C" w:rsidRPr="001B7833" w:rsidRDefault="00D9682C" w:rsidP="00D9682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B7833">
              <w:rPr>
                <w:rFonts w:asciiTheme="minorHAnsi" w:hAnsiTheme="minorHAnsi"/>
              </w:rPr>
              <w:t>(Manager Name) declare that I support the applicant</w:t>
            </w:r>
          </w:p>
        </w:tc>
      </w:tr>
      <w:tr w:rsidR="00D9682C" w:rsidRPr="001B7833" w:rsidTr="00E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top"/>
          </w:tcPr>
          <w:p w:rsidR="00D9682C" w:rsidRPr="001B7833" w:rsidRDefault="00D9682C" w:rsidP="00D9682C">
            <w:pPr>
              <w:spacing w:before="120" w:after="120"/>
              <w:rPr>
                <w:rFonts w:asciiTheme="minorHAnsi" w:hAnsiTheme="minorHAnsi"/>
              </w:rPr>
            </w:pPr>
            <w:r w:rsidRPr="001B7833">
              <w:rPr>
                <w:rFonts w:asciiTheme="minorHAnsi" w:hAnsiTheme="minorHAnsi"/>
              </w:rPr>
              <w:t>to undertake the course of study, and I confirm the course of study:</w:t>
            </w:r>
          </w:p>
          <w:p w:rsidR="00D9682C" w:rsidRPr="001B7833" w:rsidRDefault="00B31025" w:rsidP="00D9682C">
            <w:pPr>
              <w:spacing w:before="240" w:after="120"/>
              <w:rPr>
                <w:rFonts w:asciiTheme="minorHAnsi" w:hAnsiTheme="minorHAnsi" w:cs="Segoe UI Symbol"/>
                <w:lang w:eastAsia="en-AU"/>
              </w:rPr>
            </w:pPr>
            <w:sdt>
              <w:sdtPr>
                <w:rPr>
                  <w:rFonts w:asciiTheme="minorHAnsi" w:hAnsiTheme="minorHAnsi" w:cs="Segoe UI Symbol"/>
                  <w:lang w:eastAsia="en-AU"/>
                </w:rPr>
                <w:id w:val="-13189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82C" w:rsidRPr="001B7833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D9682C" w:rsidRPr="001B7833">
              <w:rPr>
                <w:rFonts w:asciiTheme="minorHAnsi" w:hAnsiTheme="minorHAnsi" w:cs="Segoe UI Symbol"/>
                <w:lang w:eastAsia="en-AU"/>
              </w:rPr>
              <w:t xml:space="preserve"> Is supported in the ap</w:t>
            </w:r>
            <w:r w:rsidR="00D9682C">
              <w:rPr>
                <w:rFonts w:asciiTheme="minorHAnsi" w:hAnsiTheme="minorHAnsi" w:cs="Segoe UI Symbol"/>
                <w:lang w:eastAsia="en-AU"/>
              </w:rPr>
              <w:t>plicant’s Work Partnership Plan</w:t>
            </w:r>
          </w:p>
          <w:p w:rsidR="00D9682C" w:rsidRPr="001B7833" w:rsidRDefault="00B31025" w:rsidP="00D9682C">
            <w:pPr>
              <w:spacing w:before="240" w:after="120"/>
              <w:rPr>
                <w:rFonts w:asciiTheme="minorHAnsi" w:hAnsiTheme="minorHAnsi" w:cs="Segoe UI Symbol"/>
                <w:lang w:eastAsia="en-AU"/>
              </w:rPr>
            </w:pPr>
            <w:sdt>
              <w:sdtPr>
                <w:rPr>
                  <w:rFonts w:asciiTheme="minorHAnsi" w:hAnsiTheme="minorHAnsi" w:cs="Segoe UI Symbol"/>
                  <w:lang w:eastAsia="en-AU"/>
                </w:rPr>
                <w:id w:val="-49580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82C" w:rsidRPr="001B7833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D9682C" w:rsidRPr="001B7833">
              <w:rPr>
                <w:rFonts w:asciiTheme="minorHAnsi" w:hAnsiTheme="minorHAnsi" w:cs="Segoe UI Symbol"/>
                <w:lang w:eastAsia="en-AU"/>
              </w:rPr>
              <w:t xml:space="preserve"> Is relevant to the applicant’s role;</w:t>
            </w:r>
            <w:r w:rsidR="00D9682C">
              <w:rPr>
                <w:rFonts w:asciiTheme="minorHAnsi" w:hAnsiTheme="minorHAnsi" w:cs="Segoe UI Symbol"/>
                <w:lang w:eastAsia="en-AU"/>
              </w:rPr>
              <w:t xml:space="preserve"> </w:t>
            </w:r>
            <w:r w:rsidR="00D9682C" w:rsidRPr="001B7833">
              <w:rPr>
                <w:rFonts w:asciiTheme="minorHAnsi" w:hAnsiTheme="minorHAnsi" w:cs="Segoe UI Symbol"/>
                <w:lang w:eastAsia="en-AU"/>
              </w:rPr>
              <w:t>and</w:t>
            </w:r>
          </w:p>
          <w:p w:rsidR="00D9682C" w:rsidRDefault="00B31025" w:rsidP="00D9682C">
            <w:pPr>
              <w:spacing w:before="240" w:after="120"/>
              <w:rPr>
                <w:rFonts w:asciiTheme="minorHAnsi" w:hAnsiTheme="minorHAnsi" w:cs="Segoe UI Symbol"/>
                <w:lang w:eastAsia="en-AU"/>
              </w:rPr>
            </w:pPr>
            <w:sdt>
              <w:sdtPr>
                <w:rPr>
                  <w:rFonts w:asciiTheme="minorHAnsi" w:hAnsiTheme="minorHAnsi" w:cs="Segoe UI Symbol"/>
                  <w:lang w:eastAsia="en-AU"/>
                </w:rPr>
                <w:id w:val="-107358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82C" w:rsidRPr="001B7833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D9682C" w:rsidRPr="001B7833">
              <w:rPr>
                <w:rFonts w:asciiTheme="minorHAnsi" w:hAnsiTheme="minorHAnsi" w:cs="Segoe UI Symbol"/>
                <w:lang w:eastAsia="en-AU"/>
              </w:rPr>
              <w:t xml:space="preserve"> Aligns with the work unit/health service’s needs</w:t>
            </w:r>
            <w:r w:rsidR="00D9682C">
              <w:rPr>
                <w:rFonts w:asciiTheme="minorHAnsi" w:hAnsiTheme="minorHAnsi" w:cs="Segoe UI Symbol"/>
                <w:lang w:eastAsia="en-AU"/>
              </w:rPr>
              <w:t>.</w:t>
            </w:r>
          </w:p>
          <w:p w:rsidR="00D9682C" w:rsidRDefault="00D9682C" w:rsidP="00D9682C">
            <w:pPr>
              <w:rPr>
                <w:rFonts w:asciiTheme="minorHAnsi" w:hAnsiTheme="minorHAnsi" w:cs="Segoe UI Symbol"/>
                <w:lang w:eastAsia="en-AU"/>
              </w:rPr>
            </w:pPr>
          </w:p>
          <w:p w:rsidR="00D9682C" w:rsidRPr="001B7833" w:rsidRDefault="00D9682C" w:rsidP="00D9682C">
            <w:pPr>
              <w:spacing w:after="120"/>
              <w:rPr>
                <w:rFonts w:asciiTheme="minorHAnsi" w:hAnsiTheme="minorHAnsi" w:cs="Segoe UI Symbol"/>
                <w:lang w:eastAsia="en-AU"/>
              </w:rPr>
            </w:pPr>
            <w:r>
              <w:rPr>
                <w:rFonts w:asciiTheme="minorHAnsi" w:hAnsiTheme="minorHAnsi" w:cs="Segoe UI Symbol"/>
                <w:lang w:eastAsia="en-AU"/>
              </w:rPr>
              <w:t>T</w:t>
            </w:r>
            <w:r w:rsidRPr="001B7833">
              <w:rPr>
                <w:rFonts w:asciiTheme="minorHAnsi" w:hAnsiTheme="minorHAnsi" w:cs="Segoe UI Symbol"/>
                <w:lang w:eastAsia="en-AU"/>
              </w:rPr>
              <w:t xml:space="preserve">he applicant </w:t>
            </w:r>
            <w:r>
              <w:rPr>
                <w:rFonts w:asciiTheme="minorHAnsi" w:hAnsiTheme="minorHAnsi" w:cs="Segoe UI Symbol"/>
                <w:lang w:eastAsia="en-AU"/>
              </w:rPr>
              <w:t xml:space="preserve">has received other NT Health funding for this course of study:   </w:t>
            </w:r>
            <w:sdt>
              <w:sdtPr>
                <w:rPr>
                  <w:rFonts w:asciiTheme="minorHAnsi" w:hAnsiTheme="minorHAnsi" w:cs="Segoe UI Symbol"/>
                  <w:lang w:eastAsia="en-AU"/>
                </w:rPr>
                <w:id w:val="-210495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7833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>
              <w:rPr>
                <w:rFonts w:asciiTheme="minorHAnsi" w:hAnsiTheme="minorHAnsi" w:cs="Segoe UI Symbol"/>
                <w:lang w:eastAsia="en-AU"/>
              </w:rPr>
              <w:t xml:space="preserve"> Yes  </w:t>
            </w:r>
            <w:sdt>
              <w:sdtPr>
                <w:rPr>
                  <w:rFonts w:asciiTheme="minorHAnsi" w:hAnsiTheme="minorHAnsi" w:cs="Segoe UI Symbol"/>
                  <w:lang w:eastAsia="en-AU"/>
                </w:rPr>
                <w:id w:val="77746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lang w:eastAsia="en-AU"/>
                  </w:rPr>
                  <w:t>☐</w:t>
                </w:r>
              </w:sdtContent>
            </w:sdt>
            <w:r>
              <w:rPr>
                <w:rFonts w:asciiTheme="minorHAnsi" w:hAnsiTheme="minorHAnsi" w:cs="Segoe UI Symbol"/>
                <w:lang w:eastAsia="en-AU"/>
              </w:rPr>
              <w:t xml:space="preserve"> No</w:t>
            </w:r>
          </w:p>
        </w:tc>
      </w:tr>
      <w:tr w:rsidR="00D9682C" w:rsidRPr="001B7833" w:rsidTr="00E0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top"/>
          </w:tcPr>
          <w:p w:rsidR="00D9682C" w:rsidRPr="001B7833" w:rsidRDefault="00D9682C" w:rsidP="00D9682C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 w:cs="Segoe UI Symbol"/>
                <w:lang w:eastAsia="en-AU"/>
              </w:rPr>
              <w:t>If yes, specify funding source: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82C" w:rsidRPr="001B7833" w:rsidRDefault="00D9682C" w:rsidP="00D9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9682C" w:rsidRPr="001B7833" w:rsidTr="00E0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top"/>
          </w:tcPr>
          <w:p w:rsidR="00D9682C" w:rsidRDefault="00D9682C" w:rsidP="00D9682C">
            <w:pPr>
              <w:rPr>
                <w:rFonts w:asciiTheme="minorHAnsi" w:hAnsiTheme="minorHAnsi" w:cs="Segoe UI Symbol"/>
                <w:lang w:eastAsia="en-AU"/>
              </w:rPr>
            </w:pPr>
            <w:r>
              <w:rPr>
                <w:rFonts w:asciiTheme="minorHAnsi" w:hAnsiTheme="minorHAnsi" w:cs="Segoe UI Symbol"/>
                <w:lang w:eastAsia="en-AU"/>
              </w:rPr>
              <w:t>If yes, specify funding amount: $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9682C" w:rsidRDefault="00D9682C" w:rsidP="00D968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682C" w:rsidRDefault="00D9682C" w:rsidP="00D9682C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</w:p>
        </w:tc>
      </w:tr>
      <w:tr w:rsidR="00D9682C" w:rsidRPr="001B7833" w:rsidTr="00E56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top"/>
          </w:tcPr>
          <w:p w:rsidR="00D9682C" w:rsidRPr="008476D0" w:rsidRDefault="00D9682C" w:rsidP="00D9682C">
            <w:pPr>
              <w:spacing w:before="0" w:after="0"/>
              <w:rPr>
                <w:rFonts w:asciiTheme="minorHAnsi" w:hAnsiTheme="minorHAnsi" w:cs="Segoe UI Symbol"/>
                <w:sz w:val="2"/>
                <w:szCs w:val="2"/>
                <w:lang w:eastAsia="en-A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682C" w:rsidRPr="008476D0" w:rsidRDefault="00D9682C" w:rsidP="00D968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 Symbol"/>
                <w:sz w:val="2"/>
                <w:szCs w:val="2"/>
                <w:lang w:eastAsia="en-A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682C" w:rsidRPr="008476D0" w:rsidRDefault="00D9682C" w:rsidP="00D968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 Symbol"/>
                <w:sz w:val="2"/>
                <w:szCs w:val="2"/>
                <w:lang w:eastAsia="en-AU"/>
              </w:rPr>
            </w:pPr>
          </w:p>
        </w:tc>
      </w:tr>
      <w:tr w:rsidR="00D9682C" w:rsidRPr="001B7833" w:rsidTr="008476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9682C" w:rsidRPr="008476D0" w:rsidRDefault="00D9682C" w:rsidP="00D9682C">
            <w:pPr>
              <w:rPr>
                <w:rFonts w:asciiTheme="minorHAnsi" w:hAnsiTheme="minorHAnsi" w:cs="Segoe UI Symbol"/>
                <w:b/>
                <w:lang w:eastAsia="en-AU"/>
              </w:rPr>
            </w:pPr>
            <w:r w:rsidRPr="008476D0">
              <w:rPr>
                <w:rFonts w:asciiTheme="minorHAnsi" w:hAnsiTheme="minorHAnsi" w:cs="Segoe UI Symbol"/>
                <w:b/>
                <w:lang w:eastAsia="en-AU"/>
              </w:rPr>
              <w:t>Managers Name: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9682C" w:rsidRDefault="00D9682C" w:rsidP="00D968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9682C" w:rsidRPr="008476D0" w:rsidRDefault="00D9682C" w:rsidP="00D968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Segoe UI Symbol"/>
                <w:b/>
                <w:lang w:eastAsia="en-AU"/>
              </w:rPr>
            </w:pPr>
            <w:r w:rsidRPr="008476D0">
              <w:rPr>
                <w:rFonts w:asciiTheme="minorHAnsi" w:hAnsiTheme="minorHAnsi" w:cs="Segoe UI Symbol"/>
                <w:b/>
                <w:lang w:eastAsia="en-AU"/>
              </w:rPr>
              <w:t>Role: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82C" w:rsidRDefault="00D9682C" w:rsidP="00D968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</w:p>
        </w:tc>
      </w:tr>
      <w:tr w:rsidR="00D9682C" w:rsidRPr="001B7833" w:rsidTr="00847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9682C" w:rsidRPr="008476D0" w:rsidRDefault="00D9682C" w:rsidP="00D9682C">
            <w:pPr>
              <w:rPr>
                <w:rFonts w:asciiTheme="minorHAnsi" w:hAnsiTheme="minorHAnsi" w:cs="Segoe UI Symbol"/>
                <w:b/>
                <w:lang w:eastAsia="en-AU"/>
              </w:rPr>
            </w:pPr>
            <w:r w:rsidRPr="008476D0">
              <w:rPr>
                <w:rFonts w:asciiTheme="minorHAnsi" w:hAnsiTheme="minorHAnsi" w:cs="Segoe UI Symbol"/>
                <w:b/>
                <w:lang w:eastAsia="en-AU"/>
              </w:rPr>
              <w:t>Agency: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9682C" w:rsidRDefault="00D9682C" w:rsidP="00D9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9682C" w:rsidRPr="008476D0" w:rsidRDefault="00D9682C" w:rsidP="00D9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 Symbol"/>
                <w:b/>
                <w:lang w:eastAsia="en-AU"/>
              </w:rPr>
            </w:pPr>
            <w:r w:rsidRPr="008476D0">
              <w:rPr>
                <w:rFonts w:asciiTheme="minorHAnsi" w:hAnsiTheme="minorHAnsi" w:cs="Segoe UI Symbol"/>
                <w:b/>
                <w:lang w:eastAsia="en-AU"/>
              </w:rPr>
              <w:t>Phone: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82C" w:rsidRDefault="00D9682C" w:rsidP="00D9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</w:p>
        </w:tc>
      </w:tr>
      <w:tr w:rsidR="00D9682C" w:rsidRPr="001B7833" w:rsidTr="008476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9682C" w:rsidRPr="008476D0" w:rsidRDefault="00D9682C" w:rsidP="00D9682C">
            <w:pPr>
              <w:rPr>
                <w:rFonts w:asciiTheme="minorHAnsi" w:hAnsiTheme="minorHAnsi" w:cs="Segoe UI Symbol"/>
                <w:b/>
                <w:lang w:eastAsia="en-AU"/>
              </w:rPr>
            </w:pPr>
            <w:r w:rsidRPr="008476D0">
              <w:rPr>
                <w:rFonts w:asciiTheme="minorHAnsi" w:hAnsiTheme="minorHAnsi" w:cs="Segoe UI Symbol"/>
                <w:b/>
                <w:lang w:eastAsia="en-AU"/>
              </w:rPr>
              <w:t>Signature: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9682C" w:rsidRDefault="00D9682C" w:rsidP="00D968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682C" w:rsidRPr="008476D0" w:rsidRDefault="00D9682C" w:rsidP="00D968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Segoe UI Symbol"/>
                <w:b/>
                <w:lang w:eastAsia="en-AU"/>
              </w:rPr>
            </w:pPr>
            <w:r w:rsidRPr="008476D0">
              <w:rPr>
                <w:rFonts w:asciiTheme="minorHAnsi" w:hAnsiTheme="minorHAnsi" w:cs="Segoe UI Symbol"/>
                <w:b/>
                <w:lang w:eastAsia="en-AU"/>
              </w:rPr>
              <w:t>Date: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82C" w:rsidRDefault="00D9682C" w:rsidP="00D968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Segoe UI Symbol"/>
                <w:lang w:eastAsia="en-AU"/>
              </w:rPr>
            </w:pPr>
          </w:p>
        </w:tc>
      </w:tr>
      <w:tr w:rsidR="00D9682C" w:rsidRPr="001B7833" w:rsidTr="00847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9682C" w:rsidRPr="008476D0" w:rsidRDefault="00D9682C" w:rsidP="00D9682C">
            <w:pPr>
              <w:spacing w:before="120" w:after="120"/>
              <w:rPr>
                <w:rFonts w:asciiTheme="minorHAnsi" w:hAnsiTheme="minorHAnsi" w:cs="Segoe UI Symbol"/>
                <w:sz w:val="2"/>
                <w:szCs w:val="2"/>
                <w:lang w:eastAsia="en-AU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682C" w:rsidRPr="008476D0" w:rsidRDefault="00D9682C" w:rsidP="00D968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 Symbol"/>
                <w:sz w:val="2"/>
                <w:szCs w:val="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682C" w:rsidRPr="008476D0" w:rsidRDefault="00D9682C" w:rsidP="00D968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 Symbol"/>
                <w:sz w:val="2"/>
                <w:szCs w:val="2"/>
                <w:lang w:eastAsia="en-A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682C" w:rsidRPr="008476D0" w:rsidRDefault="00D9682C" w:rsidP="00D968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Segoe UI Symbol"/>
                <w:sz w:val="2"/>
                <w:szCs w:val="2"/>
                <w:lang w:eastAsia="en-AU"/>
              </w:rPr>
            </w:pPr>
          </w:p>
        </w:tc>
      </w:tr>
      <w:tr w:rsidR="00D9682C" w:rsidRPr="001B7833" w:rsidTr="00E56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82C" w:rsidRDefault="00D9682C" w:rsidP="00D9682C">
            <w:pPr>
              <w:spacing w:before="0" w:after="120"/>
              <w:rPr>
                <w:rFonts w:asciiTheme="minorHAnsi" w:hAnsiTheme="minorHAnsi" w:cs="Segoe UI Symbol"/>
                <w:lang w:eastAsia="en-AU"/>
              </w:rPr>
            </w:pPr>
            <w:r w:rsidRPr="00706DEA">
              <w:rPr>
                <w:lang w:val="en-US"/>
              </w:rPr>
              <w:t xml:space="preserve">Please note the </w:t>
            </w:r>
            <w:r>
              <w:rPr>
                <w:lang w:val="en-US"/>
              </w:rPr>
              <w:t>Scholarship A</w:t>
            </w:r>
            <w:r w:rsidRPr="00706DEA">
              <w:rPr>
                <w:lang w:val="en-US"/>
              </w:rPr>
              <w:t xml:space="preserve">ssessment </w:t>
            </w:r>
            <w:r>
              <w:rPr>
                <w:lang w:val="en-US"/>
              </w:rPr>
              <w:t>P</w:t>
            </w:r>
            <w:r w:rsidRPr="00706DEA">
              <w:rPr>
                <w:lang w:val="en-US"/>
              </w:rPr>
              <w:t>anel may contact the manager for further information.</w:t>
            </w:r>
          </w:p>
        </w:tc>
      </w:tr>
    </w:tbl>
    <w:p w:rsidR="00514BCF" w:rsidRDefault="00514BCF" w:rsidP="009B1BF1"/>
    <w:sectPr w:rsidR="00514BCF" w:rsidSect="003C16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CF" w:rsidRDefault="004526CF" w:rsidP="007332FF">
      <w:r>
        <w:separator/>
      </w:r>
    </w:p>
  </w:endnote>
  <w:endnote w:type="continuationSeparator" w:id="0">
    <w:p w:rsidR="004526CF" w:rsidRDefault="004526C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C2" w:rsidRDefault="00200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Pr="006E283C">
                <w:rPr>
                  <w:rStyle w:val="PageNumber"/>
                  <w:b/>
                </w:rPr>
                <w:t>&lt;NAME&gt;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1B3D22" w:rsidRDefault="00B31025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5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00DC2">
                <w:rPr>
                  <w:rStyle w:val="PageNumber"/>
                </w:rPr>
                <w:t>5 May 2020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C16C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C16C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3C16C9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3C16C9">
          <w:pPr>
            <w:spacing w:after="12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8476D0">
            <w:rPr>
              <w:rStyle w:val="PageNumber"/>
              <w:b/>
            </w:rPr>
            <w:t>HEALTH</w:t>
          </w:r>
        </w:p>
        <w:p w:rsidR="002645D5" w:rsidRPr="00CE30CF" w:rsidRDefault="002645D5" w:rsidP="003C16C9">
          <w:pPr>
            <w:spacing w:after="12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B3102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B3102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CF" w:rsidRDefault="004526CF" w:rsidP="007332FF">
      <w:r>
        <w:separator/>
      </w:r>
    </w:p>
  </w:footnote>
  <w:footnote w:type="continuationSeparator" w:id="0">
    <w:p w:rsidR="004526CF" w:rsidRDefault="004526C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C2" w:rsidRDefault="00200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B31025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B42CE5">
          <w:rPr>
            <w:rStyle w:val="HeaderChar"/>
          </w:rPr>
          <w:t>Scholarship Manager Declaration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:rsidR="00A53CF0" w:rsidRPr="00E908F1" w:rsidRDefault="00B42CE5" w:rsidP="00A53CF0">
        <w:pPr>
          <w:pStyle w:val="Title"/>
        </w:pPr>
        <w:r>
          <w:t xml:space="preserve">Scholarship </w:t>
        </w:r>
        <w:r w:rsidRPr="00B42CE5">
          <w:t xml:space="preserve">Manager </w:t>
        </w:r>
        <w:r>
          <w:t>Declaration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07"/>
    <w:rsid w:val="00001DDF"/>
    <w:rsid w:val="0000322D"/>
    <w:rsid w:val="00007670"/>
    <w:rsid w:val="00010665"/>
    <w:rsid w:val="00020347"/>
    <w:rsid w:val="0002393A"/>
    <w:rsid w:val="00024D15"/>
    <w:rsid w:val="00027DB8"/>
    <w:rsid w:val="00031A96"/>
    <w:rsid w:val="00037D72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07E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7833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DC2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2109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6A1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16C9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26CF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3607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8CF"/>
    <w:rsid w:val="00512A04"/>
    <w:rsid w:val="00514BCF"/>
    <w:rsid w:val="00520499"/>
    <w:rsid w:val="0052341C"/>
    <w:rsid w:val="005249F5"/>
    <w:rsid w:val="005260F7"/>
    <w:rsid w:val="00543BD1"/>
    <w:rsid w:val="00550F9D"/>
    <w:rsid w:val="00556113"/>
    <w:rsid w:val="005621C4"/>
    <w:rsid w:val="00564C12"/>
    <w:rsid w:val="005654B8"/>
    <w:rsid w:val="00574836"/>
    <w:rsid w:val="005762CC"/>
    <w:rsid w:val="00582692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23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1DD9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D37"/>
    <w:rsid w:val="00714F1D"/>
    <w:rsid w:val="00715225"/>
    <w:rsid w:val="00720CC6"/>
    <w:rsid w:val="00722030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5D0B"/>
    <w:rsid w:val="007676A4"/>
    <w:rsid w:val="00770435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76D0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3EF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0964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0105"/>
    <w:rsid w:val="00B02EF1"/>
    <w:rsid w:val="00B06A72"/>
    <w:rsid w:val="00B07C97"/>
    <w:rsid w:val="00B11C67"/>
    <w:rsid w:val="00B14F18"/>
    <w:rsid w:val="00B15754"/>
    <w:rsid w:val="00B16002"/>
    <w:rsid w:val="00B2046E"/>
    <w:rsid w:val="00B20E8B"/>
    <w:rsid w:val="00B257E1"/>
    <w:rsid w:val="00B2599A"/>
    <w:rsid w:val="00B27AC4"/>
    <w:rsid w:val="00B31025"/>
    <w:rsid w:val="00B31D3A"/>
    <w:rsid w:val="00B343CC"/>
    <w:rsid w:val="00B42CE5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97074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08EA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179D"/>
    <w:rsid w:val="00D9682C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067D7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62E6"/>
    <w:rsid w:val="00E61BA2"/>
    <w:rsid w:val="00E63864"/>
    <w:rsid w:val="00E6403F"/>
    <w:rsid w:val="00E75451"/>
    <w:rsid w:val="00E770C4"/>
    <w:rsid w:val="00E832F2"/>
    <w:rsid w:val="00E84C5A"/>
    <w:rsid w:val="00E861DB"/>
    <w:rsid w:val="00E908F1"/>
    <w:rsid w:val="00E93406"/>
    <w:rsid w:val="00E956C5"/>
    <w:rsid w:val="00E95C39"/>
    <w:rsid w:val="00EA2C39"/>
    <w:rsid w:val="00EA4680"/>
    <w:rsid w:val="00EB0A3C"/>
    <w:rsid w:val="00EB0A96"/>
    <w:rsid w:val="00EB77F9"/>
    <w:rsid w:val="00EC082F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242DE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948517"/>
  <w15:docId w15:val="{FCD7CEF9-B0B7-4588-8F13-D3170AF9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NTGtable11">
    <w:name w:val="NTG table 11"/>
    <w:basedOn w:val="TableNormal"/>
    <w:uiPriority w:val="99"/>
    <w:rsid w:val="00722030"/>
    <w:pPr>
      <w:spacing w:before="40" w:after="40"/>
    </w:pPr>
    <w:rPr>
      <w:szCs w:val="22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table" w:customStyle="1" w:styleId="NTGTable110">
    <w:name w:val="NTG Table11"/>
    <w:basedOn w:val="TableGrid"/>
    <w:uiPriority w:val="99"/>
    <w:rsid w:val="00514BCF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om\AppData\Local\Microsoft\Windows\INetCache\IE\XH1A25PL\ntg-form-template_9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C550F5-E728-4510-A6F3-51AAA989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ntg-form-template_9.dotx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Manager Declaration</vt:lpstr>
    </vt:vector>
  </TitlesOfParts>
  <Company>&lt;NAME&gt;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Manager Declaration</dc:title>
  <dc:creator>Julie Domanski</dc:creator>
  <cp:lastModifiedBy>Michelle Dunham</cp:lastModifiedBy>
  <cp:revision>2</cp:revision>
  <cp:lastPrinted>2019-07-29T01:45:00Z</cp:lastPrinted>
  <dcterms:created xsi:type="dcterms:W3CDTF">2022-10-09T23:18:00Z</dcterms:created>
  <dcterms:modified xsi:type="dcterms:W3CDTF">2022-10-09T23:18:00Z</dcterms:modified>
</cp:coreProperties>
</file>