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49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3451"/>
        <w:gridCol w:w="2455"/>
        <w:gridCol w:w="757"/>
        <w:gridCol w:w="3592"/>
      </w:tblGrid>
      <w:tr w:rsidR="009B1BF1" w:rsidRPr="007A5EFD" w14:paraId="5278AAEE" w14:textId="77777777" w:rsidTr="009C68C8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56A4726F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C6E629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14:paraId="5B844A29" w14:textId="77777777" w:rsidTr="009C68C8">
        <w:trPr>
          <w:trHeight w:val="344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7A4245FF" w14:textId="77777777" w:rsidR="00A3761F" w:rsidRPr="00A3761F" w:rsidRDefault="00537D79" w:rsidP="00A3761F">
            <w:pPr>
              <w:pStyle w:val="Subtitle0"/>
            </w:pPr>
            <w:r>
              <w:t xml:space="preserve">Site Principal Investigator Responsibility </w:t>
            </w:r>
          </w:p>
        </w:tc>
      </w:tr>
      <w:tr w:rsidR="00872B4E" w:rsidRPr="007A5EFD" w14:paraId="72B2EACF" w14:textId="77777777" w:rsidTr="009C68C8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4E22505" w14:textId="6659D016" w:rsidR="00B31D3A" w:rsidRPr="009C68C8" w:rsidRDefault="00B31D3A" w:rsidP="00B31D3A">
            <w:pPr>
              <w:rPr>
                <w:sz w:val="4"/>
                <w:szCs w:val="4"/>
              </w:rPr>
            </w:pPr>
          </w:p>
        </w:tc>
      </w:tr>
      <w:tr w:rsidR="00146F9E" w:rsidRPr="007A5EFD" w14:paraId="453A8EDC" w14:textId="77777777" w:rsidTr="009C68C8">
        <w:trPr>
          <w:trHeight w:val="27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0BE07B5" w14:textId="01A9B0F4" w:rsidR="00146F9E" w:rsidRDefault="00146F9E" w:rsidP="00DD13FA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Research Details</w:t>
            </w:r>
          </w:p>
        </w:tc>
      </w:tr>
      <w:tr w:rsidR="00146F9E" w:rsidRPr="007A5EFD" w14:paraId="5C4E9254" w14:textId="77777777" w:rsidTr="009C68C8">
        <w:trPr>
          <w:trHeight w:val="213"/>
        </w:trPr>
        <w:tc>
          <w:tcPr>
            <w:tcW w:w="3686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8A9424" w14:textId="02E17B01" w:rsidR="00146F9E" w:rsidRDefault="00146F9E" w:rsidP="00DD13FA">
            <w:pPr>
              <w:rPr>
                <w:rStyle w:val="Questionlabel"/>
                <w:color w:val="FFFFFF" w:themeColor="background1"/>
              </w:rPr>
            </w:pPr>
            <w:r w:rsidRPr="00146F9E">
              <w:rPr>
                <w:rStyle w:val="Questionlabel"/>
              </w:rPr>
              <w:t>Research Title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14:paraId="3AC2C00D" w14:textId="31B8790D" w:rsidR="00146F9E" w:rsidRDefault="009C68C8" w:rsidP="00DD13FA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Style w:val="Questionlabel"/>
                <w:color w:val="FFFFFF" w:themeColor="background1"/>
              </w:rPr>
              <w:instrText xml:space="preserve"> FORMTEXT </w:instrText>
            </w:r>
            <w:r>
              <w:rPr>
                <w:rStyle w:val="Questionlabel"/>
                <w:color w:val="FFFFFF" w:themeColor="background1"/>
              </w:rPr>
            </w:r>
            <w:r>
              <w:rPr>
                <w:rStyle w:val="Questionlabel"/>
                <w:color w:val="FFFFFF" w:themeColor="background1"/>
              </w:rPr>
              <w:fldChar w:fldCharType="separate"/>
            </w:r>
            <w:r>
              <w:rPr>
                <w:rStyle w:val="Questionlabel"/>
                <w:noProof/>
                <w:color w:val="FFFFFF" w:themeColor="background1"/>
              </w:rPr>
              <w:t> </w:t>
            </w:r>
            <w:r>
              <w:rPr>
                <w:rStyle w:val="Questionlabel"/>
                <w:noProof/>
                <w:color w:val="FFFFFF" w:themeColor="background1"/>
              </w:rPr>
              <w:t> </w:t>
            </w:r>
            <w:r>
              <w:rPr>
                <w:rStyle w:val="Questionlabel"/>
                <w:noProof/>
                <w:color w:val="FFFFFF" w:themeColor="background1"/>
              </w:rPr>
              <w:t> </w:t>
            </w:r>
            <w:r>
              <w:rPr>
                <w:rStyle w:val="Questionlabel"/>
                <w:noProof/>
                <w:color w:val="FFFFFF" w:themeColor="background1"/>
              </w:rPr>
              <w:t> </w:t>
            </w:r>
            <w:r>
              <w:rPr>
                <w:rStyle w:val="Questionlabel"/>
                <w:noProof/>
                <w:color w:val="FFFFFF" w:themeColor="background1"/>
              </w:rPr>
              <w:t> </w:t>
            </w:r>
            <w:r>
              <w:rPr>
                <w:rStyle w:val="Questionlabel"/>
                <w:color w:val="FFFFFF" w:themeColor="background1"/>
              </w:rPr>
              <w:fldChar w:fldCharType="end"/>
            </w:r>
            <w:bookmarkEnd w:id="0"/>
          </w:p>
        </w:tc>
      </w:tr>
      <w:tr w:rsidR="00146F9E" w:rsidRPr="007A5EFD" w14:paraId="5755A47B" w14:textId="77777777" w:rsidTr="009C68C8">
        <w:trPr>
          <w:trHeight w:val="93"/>
        </w:trPr>
        <w:tc>
          <w:tcPr>
            <w:tcW w:w="3686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7CD55FE" w14:textId="32C691E4" w:rsidR="00146F9E" w:rsidRDefault="00146F9E" w:rsidP="00DD13FA">
            <w:pPr>
              <w:rPr>
                <w:rStyle w:val="Questionlabel"/>
                <w:color w:val="FFFFFF" w:themeColor="background1"/>
              </w:rPr>
            </w:pPr>
            <w:r w:rsidRPr="00146F9E">
              <w:rPr>
                <w:rStyle w:val="Questionlabel"/>
              </w:rPr>
              <w:t>SSA reference number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14:paraId="3F0253CD" w14:textId="5D1B7BE4" w:rsidR="00146F9E" w:rsidRPr="003E0C15" w:rsidRDefault="003E0C15" w:rsidP="003E0C15">
            <w:pPr>
              <w:rPr>
                <w:rStyle w:val="Questionlabel"/>
              </w:rPr>
            </w:pPr>
            <w:r w:rsidRPr="003E0C15">
              <w:rPr>
                <w:rStyle w:val="Questionlabel"/>
              </w:rPr>
              <w:t>EFILE</w:t>
            </w:r>
            <w:r w:rsidR="009C68C8">
              <w:rPr>
                <w:rStyle w:val="Questionlabe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9C68C8">
              <w:rPr>
                <w:rStyle w:val="Questionlabel"/>
              </w:rPr>
              <w:instrText xml:space="preserve"> FORMTEXT </w:instrText>
            </w:r>
            <w:r w:rsidR="009C68C8">
              <w:rPr>
                <w:rStyle w:val="Questionlabel"/>
              </w:rPr>
            </w:r>
            <w:r w:rsidR="009C68C8">
              <w:rPr>
                <w:rStyle w:val="Questionlabel"/>
              </w:rPr>
              <w:fldChar w:fldCharType="separate"/>
            </w:r>
            <w:r w:rsidR="009C68C8">
              <w:rPr>
                <w:rStyle w:val="Questionlabel"/>
                <w:noProof/>
              </w:rPr>
              <w:t> </w:t>
            </w:r>
            <w:r w:rsidR="009C68C8">
              <w:rPr>
                <w:rStyle w:val="Questionlabel"/>
                <w:noProof/>
              </w:rPr>
              <w:t> </w:t>
            </w:r>
            <w:r w:rsidR="009C68C8">
              <w:rPr>
                <w:rStyle w:val="Questionlabel"/>
                <w:noProof/>
              </w:rPr>
              <w:t> </w:t>
            </w:r>
            <w:r w:rsidR="009C68C8">
              <w:rPr>
                <w:rStyle w:val="Questionlabel"/>
                <w:noProof/>
              </w:rPr>
              <w:t> </w:t>
            </w:r>
            <w:r w:rsidR="009C68C8">
              <w:rPr>
                <w:rStyle w:val="Questionlabel"/>
                <w:noProof/>
              </w:rPr>
              <w:t> </w:t>
            </w:r>
            <w:r w:rsidR="009C68C8">
              <w:rPr>
                <w:rStyle w:val="Questionlabel"/>
              </w:rPr>
              <w:fldChar w:fldCharType="end"/>
            </w:r>
            <w:bookmarkEnd w:id="1"/>
          </w:p>
        </w:tc>
      </w:tr>
      <w:tr w:rsidR="00146F9E" w:rsidRPr="007A5EFD" w14:paraId="7E70BA4C" w14:textId="77777777" w:rsidTr="009C68C8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326994F" w14:textId="7A472C1F" w:rsidR="00146F9E" w:rsidRPr="00146F9E" w:rsidRDefault="00146F9E" w:rsidP="00146F9E">
            <w:pPr>
              <w:rPr>
                <w:rStyle w:val="Questionlabel"/>
              </w:rPr>
            </w:pPr>
            <w:r>
              <w:rPr>
                <w:rStyle w:val="Questionlabel"/>
              </w:rPr>
              <w:t>Site Principal Investigator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14:paraId="3AD45294" w14:textId="7EB8BD13" w:rsidR="00146F9E" w:rsidRDefault="009C68C8" w:rsidP="00DD13FA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Style w:val="Questionlabel"/>
                <w:color w:val="FFFFFF" w:themeColor="background1"/>
              </w:rPr>
              <w:instrText xml:space="preserve"> FORMTEXT </w:instrText>
            </w:r>
            <w:r>
              <w:rPr>
                <w:rStyle w:val="Questionlabel"/>
                <w:color w:val="FFFFFF" w:themeColor="background1"/>
              </w:rPr>
            </w:r>
            <w:r>
              <w:rPr>
                <w:rStyle w:val="Questionlabel"/>
                <w:color w:val="FFFFFF" w:themeColor="background1"/>
              </w:rPr>
              <w:fldChar w:fldCharType="separate"/>
            </w:r>
            <w:r>
              <w:rPr>
                <w:rStyle w:val="Questionlabel"/>
                <w:noProof/>
                <w:color w:val="FFFFFF" w:themeColor="background1"/>
              </w:rPr>
              <w:t> </w:t>
            </w:r>
            <w:r>
              <w:rPr>
                <w:rStyle w:val="Questionlabel"/>
                <w:noProof/>
                <w:color w:val="FFFFFF" w:themeColor="background1"/>
              </w:rPr>
              <w:t> </w:t>
            </w:r>
            <w:r>
              <w:rPr>
                <w:rStyle w:val="Questionlabel"/>
                <w:noProof/>
                <w:color w:val="FFFFFF" w:themeColor="background1"/>
              </w:rPr>
              <w:t> </w:t>
            </w:r>
            <w:r>
              <w:rPr>
                <w:rStyle w:val="Questionlabel"/>
                <w:noProof/>
                <w:color w:val="FFFFFF" w:themeColor="background1"/>
              </w:rPr>
              <w:t> </w:t>
            </w:r>
            <w:r>
              <w:rPr>
                <w:rStyle w:val="Questionlabel"/>
                <w:noProof/>
                <w:color w:val="FFFFFF" w:themeColor="background1"/>
              </w:rPr>
              <w:t> </w:t>
            </w:r>
            <w:r>
              <w:rPr>
                <w:rStyle w:val="Questionlabel"/>
                <w:color w:val="FFFFFF" w:themeColor="background1"/>
              </w:rPr>
              <w:fldChar w:fldCharType="end"/>
            </w:r>
            <w:bookmarkEnd w:id="2"/>
          </w:p>
        </w:tc>
      </w:tr>
      <w:tr w:rsidR="00146F9E" w:rsidRPr="007A5EFD" w14:paraId="7DC2E3FA" w14:textId="77777777" w:rsidTr="009C68C8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EC07583" w14:textId="6D07EEFC" w:rsidR="00146F9E" w:rsidRDefault="004563F3" w:rsidP="00146F9E">
            <w:pPr>
              <w:rPr>
                <w:rStyle w:val="Questionlabel"/>
              </w:rPr>
            </w:pPr>
            <w:r>
              <w:rPr>
                <w:rStyle w:val="Questionlabel"/>
              </w:rPr>
              <w:t>Other s</w:t>
            </w:r>
            <w:r w:rsidR="00146F9E">
              <w:rPr>
                <w:rStyle w:val="Questionlabel"/>
              </w:rPr>
              <w:t xml:space="preserve">ite </w:t>
            </w:r>
            <w:r>
              <w:rPr>
                <w:rStyle w:val="Questionlabel"/>
              </w:rPr>
              <w:t>c</w:t>
            </w:r>
            <w:r w:rsidR="00146F9E">
              <w:rPr>
                <w:rStyle w:val="Questionlabel"/>
              </w:rPr>
              <w:t xml:space="preserve">ontact </w:t>
            </w:r>
            <w:r>
              <w:rPr>
                <w:rStyle w:val="Questionlabel"/>
              </w:rPr>
              <w:t>p</w:t>
            </w:r>
            <w:r w:rsidR="00146F9E">
              <w:rPr>
                <w:rStyle w:val="Questionlabel"/>
              </w:rPr>
              <w:t>erson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14:paraId="4868F66F" w14:textId="00B4C711" w:rsidR="00146F9E" w:rsidRDefault="009C68C8" w:rsidP="00DD13FA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Style w:val="Questionlabel"/>
                <w:color w:val="FFFFFF" w:themeColor="background1"/>
              </w:rPr>
              <w:instrText xml:space="preserve"> FORMTEXT </w:instrText>
            </w:r>
            <w:r>
              <w:rPr>
                <w:rStyle w:val="Questionlabel"/>
                <w:color w:val="FFFFFF" w:themeColor="background1"/>
              </w:rPr>
            </w:r>
            <w:r>
              <w:rPr>
                <w:rStyle w:val="Questionlabel"/>
                <w:color w:val="FFFFFF" w:themeColor="background1"/>
              </w:rPr>
              <w:fldChar w:fldCharType="separate"/>
            </w:r>
            <w:r>
              <w:rPr>
                <w:rStyle w:val="Questionlabel"/>
                <w:noProof/>
                <w:color w:val="FFFFFF" w:themeColor="background1"/>
              </w:rPr>
              <w:t> </w:t>
            </w:r>
            <w:r>
              <w:rPr>
                <w:rStyle w:val="Questionlabel"/>
                <w:noProof/>
                <w:color w:val="FFFFFF" w:themeColor="background1"/>
              </w:rPr>
              <w:t> </w:t>
            </w:r>
            <w:r>
              <w:rPr>
                <w:rStyle w:val="Questionlabel"/>
                <w:noProof/>
                <w:color w:val="FFFFFF" w:themeColor="background1"/>
              </w:rPr>
              <w:t> </w:t>
            </w:r>
            <w:r>
              <w:rPr>
                <w:rStyle w:val="Questionlabel"/>
                <w:noProof/>
                <w:color w:val="FFFFFF" w:themeColor="background1"/>
              </w:rPr>
              <w:t> </w:t>
            </w:r>
            <w:r>
              <w:rPr>
                <w:rStyle w:val="Questionlabel"/>
                <w:noProof/>
                <w:color w:val="FFFFFF" w:themeColor="background1"/>
              </w:rPr>
              <w:t> </w:t>
            </w:r>
            <w:r>
              <w:rPr>
                <w:rStyle w:val="Questionlabel"/>
                <w:color w:val="FFFFFF" w:themeColor="background1"/>
              </w:rPr>
              <w:fldChar w:fldCharType="end"/>
            </w:r>
            <w:bookmarkEnd w:id="3"/>
          </w:p>
        </w:tc>
      </w:tr>
      <w:tr w:rsidR="00146F9E" w:rsidRPr="007A5EFD" w14:paraId="664EA411" w14:textId="77777777" w:rsidTr="009C68C8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972CC7A" w14:textId="1CF0026C" w:rsidR="00146F9E" w:rsidRDefault="00146F9E" w:rsidP="00146F9E">
            <w:pPr>
              <w:rPr>
                <w:rStyle w:val="Questionlabel"/>
              </w:rPr>
            </w:pPr>
            <w:r>
              <w:rPr>
                <w:rStyle w:val="Questionlabel"/>
              </w:rPr>
              <w:t>Sponsor / CRG details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14:paraId="441B4C65" w14:textId="76056042" w:rsidR="00146F9E" w:rsidRDefault="009C68C8" w:rsidP="00DD13FA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Style w:val="Questionlabel"/>
                <w:color w:val="FFFFFF" w:themeColor="background1"/>
              </w:rPr>
              <w:instrText xml:space="preserve"> FORMTEXT </w:instrText>
            </w:r>
            <w:r>
              <w:rPr>
                <w:rStyle w:val="Questionlabel"/>
                <w:color w:val="FFFFFF" w:themeColor="background1"/>
              </w:rPr>
            </w:r>
            <w:r>
              <w:rPr>
                <w:rStyle w:val="Questionlabel"/>
                <w:color w:val="FFFFFF" w:themeColor="background1"/>
              </w:rPr>
              <w:fldChar w:fldCharType="separate"/>
            </w:r>
            <w:r>
              <w:rPr>
                <w:rStyle w:val="Questionlabel"/>
                <w:noProof/>
                <w:color w:val="FFFFFF" w:themeColor="background1"/>
              </w:rPr>
              <w:t> </w:t>
            </w:r>
            <w:r>
              <w:rPr>
                <w:rStyle w:val="Questionlabel"/>
                <w:noProof/>
                <w:color w:val="FFFFFF" w:themeColor="background1"/>
              </w:rPr>
              <w:t> </w:t>
            </w:r>
            <w:r>
              <w:rPr>
                <w:rStyle w:val="Questionlabel"/>
                <w:noProof/>
                <w:color w:val="FFFFFF" w:themeColor="background1"/>
              </w:rPr>
              <w:t> </w:t>
            </w:r>
            <w:r>
              <w:rPr>
                <w:rStyle w:val="Questionlabel"/>
                <w:noProof/>
                <w:color w:val="FFFFFF" w:themeColor="background1"/>
              </w:rPr>
              <w:t> </w:t>
            </w:r>
            <w:r>
              <w:rPr>
                <w:rStyle w:val="Questionlabel"/>
                <w:noProof/>
                <w:color w:val="FFFFFF" w:themeColor="background1"/>
              </w:rPr>
              <w:t> </w:t>
            </w:r>
            <w:r>
              <w:rPr>
                <w:rStyle w:val="Questionlabel"/>
                <w:color w:val="FFFFFF" w:themeColor="background1"/>
              </w:rPr>
              <w:fldChar w:fldCharType="end"/>
            </w:r>
            <w:bookmarkEnd w:id="4"/>
          </w:p>
        </w:tc>
      </w:tr>
      <w:tr w:rsidR="007D48A4" w:rsidRPr="007A5EFD" w14:paraId="12B65E40" w14:textId="77777777" w:rsidTr="009C68C8">
        <w:trPr>
          <w:trHeight w:val="27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88DCB21" w14:textId="77777777" w:rsidR="007D48A4" w:rsidRPr="004A3CC9" w:rsidRDefault="00537D79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Paper </w:t>
            </w:r>
            <w:r w:rsidR="006F791C">
              <w:rPr>
                <w:rStyle w:val="Questionlabel"/>
                <w:color w:val="FFFFFF" w:themeColor="background1"/>
              </w:rPr>
              <w:t xml:space="preserve">based: </w:t>
            </w:r>
            <w:r w:rsidR="006F791C">
              <w:rPr>
                <w:rStyle w:val="Questionlabel"/>
              </w:rPr>
              <w:t>Investigator Site Files/Clinical trial data</w:t>
            </w:r>
          </w:p>
        </w:tc>
      </w:tr>
      <w:tr w:rsidR="006F791C" w:rsidRPr="007A5EFD" w14:paraId="02912940" w14:textId="77777777" w:rsidTr="009C68C8">
        <w:trPr>
          <w:trHeight w:val="337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94A65A2" w14:textId="77777777" w:rsidR="006F791C" w:rsidRPr="009C68C8" w:rsidRDefault="006F791C" w:rsidP="006F791C">
            <w:pPr>
              <w:rPr>
                <w:rFonts w:ascii="Arial" w:hAnsi="Arial"/>
                <w:b/>
                <w:sz w:val="20"/>
              </w:rPr>
            </w:pPr>
            <w:r w:rsidRPr="009C68C8">
              <w:rPr>
                <w:rFonts w:ascii="Arial" w:hAnsi="Arial"/>
                <w:b/>
                <w:sz w:val="20"/>
              </w:rPr>
              <w:t>Current storage location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629F462" w14:textId="65C3E72E" w:rsidR="006F791C" w:rsidRPr="009C68C8" w:rsidRDefault="009C68C8" w:rsidP="002C0BEF">
            <w:pPr>
              <w:rPr>
                <w:sz w:val="20"/>
              </w:rPr>
            </w:pPr>
            <w:r w:rsidRPr="009C68C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C68C8">
              <w:rPr>
                <w:sz w:val="20"/>
              </w:rPr>
              <w:instrText xml:space="preserve"> FORMTEXT </w:instrText>
            </w:r>
            <w:r w:rsidRPr="009C68C8">
              <w:rPr>
                <w:sz w:val="20"/>
              </w:rPr>
            </w:r>
            <w:r w:rsidRPr="009C68C8">
              <w:rPr>
                <w:sz w:val="20"/>
              </w:rPr>
              <w:fldChar w:fldCharType="separate"/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sz w:val="20"/>
              </w:rPr>
              <w:fldChar w:fldCharType="end"/>
            </w:r>
            <w:bookmarkEnd w:id="5"/>
          </w:p>
        </w:tc>
      </w:tr>
      <w:tr w:rsidR="006F791C" w:rsidRPr="007A5EFD" w14:paraId="55F4F274" w14:textId="77777777" w:rsidTr="009C68C8">
        <w:trPr>
          <w:trHeight w:val="565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5E820F8" w14:textId="6F6D5AFF" w:rsidR="006F791C" w:rsidRPr="009C68C8" w:rsidRDefault="00B40FB9" w:rsidP="00441F6B">
            <w:pPr>
              <w:rPr>
                <w:rStyle w:val="Questionlabel"/>
                <w:sz w:val="20"/>
              </w:rPr>
            </w:pPr>
            <w:r w:rsidRPr="009C68C8">
              <w:rPr>
                <w:rStyle w:val="Questionlabel"/>
                <w:sz w:val="20"/>
              </w:rPr>
              <w:t>Person responsible for preparing documents for archiving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5457DBA" w14:textId="35AA36E6" w:rsidR="006F791C" w:rsidRPr="009C68C8" w:rsidRDefault="009C68C8" w:rsidP="006F791C">
            <w:pPr>
              <w:rPr>
                <w:sz w:val="20"/>
              </w:rPr>
            </w:pPr>
            <w:r w:rsidRPr="009C68C8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C68C8">
              <w:rPr>
                <w:sz w:val="20"/>
              </w:rPr>
              <w:instrText xml:space="preserve"> FORMTEXT </w:instrText>
            </w:r>
            <w:r w:rsidRPr="009C68C8">
              <w:rPr>
                <w:sz w:val="20"/>
              </w:rPr>
            </w:r>
            <w:r w:rsidRPr="009C68C8">
              <w:rPr>
                <w:sz w:val="20"/>
              </w:rPr>
              <w:fldChar w:fldCharType="separate"/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sz w:val="20"/>
              </w:rPr>
              <w:fldChar w:fldCharType="end"/>
            </w:r>
            <w:bookmarkEnd w:id="6"/>
          </w:p>
        </w:tc>
      </w:tr>
      <w:tr w:rsidR="00EB4FEC" w:rsidRPr="007A5EFD" w14:paraId="532A4062" w14:textId="77777777" w:rsidTr="009C68C8">
        <w:trPr>
          <w:trHeight w:val="337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977C07C" w14:textId="088EBC1C" w:rsidR="00EB4FEC" w:rsidRPr="009C68C8" w:rsidRDefault="00B40FB9" w:rsidP="00EB4FEC">
            <w:pPr>
              <w:rPr>
                <w:rStyle w:val="Questionlabel"/>
                <w:sz w:val="20"/>
              </w:rPr>
            </w:pPr>
            <w:r w:rsidRPr="009C68C8">
              <w:rPr>
                <w:rStyle w:val="Questionlabel"/>
                <w:sz w:val="20"/>
              </w:rPr>
              <w:t>Date for transfer to iron mountain for archiving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220109D" w14:textId="061AAE8E" w:rsidR="00EB4FEC" w:rsidRPr="009C68C8" w:rsidRDefault="009C68C8" w:rsidP="006F791C">
            <w:pPr>
              <w:rPr>
                <w:sz w:val="20"/>
              </w:rPr>
            </w:pPr>
            <w:r w:rsidRPr="009C68C8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C68C8">
              <w:rPr>
                <w:sz w:val="20"/>
              </w:rPr>
              <w:instrText xml:space="preserve"> FORMTEXT </w:instrText>
            </w:r>
            <w:r w:rsidRPr="009C68C8">
              <w:rPr>
                <w:sz w:val="20"/>
              </w:rPr>
            </w:r>
            <w:r w:rsidRPr="009C68C8">
              <w:rPr>
                <w:sz w:val="20"/>
              </w:rPr>
              <w:fldChar w:fldCharType="separate"/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sz w:val="20"/>
              </w:rPr>
              <w:fldChar w:fldCharType="end"/>
            </w:r>
            <w:bookmarkEnd w:id="7"/>
          </w:p>
        </w:tc>
      </w:tr>
      <w:tr w:rsidR="006F791C" w:rsidRPr="007A5EFD" w14:paraId="109B6DE2" w14:textId="77777777" w:rsidTr="009C68C8">
        <w:trPr>
          <w:trHeight w:val="27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063A96" w14:textId="1E7E16C7" w:rsidR="006F791C" w:rsidRPr="009C68C8" w:rsidRDefault="006F791C" w:rsidP="00441F6B">
            <w:pPr>
              <w:rPr>
                <w:rStyle w:val="Questionlabel"/>
                <w:sz w:val="20"/>
              </w:rPr>
            </w:pPr>
            <w:r w:rsidRPr="009C68C8">
              <w:rPr>
                <w:rStyle w:val="Questionlabel"/>
                <w:sz w:val="20"/>
              </w:rPr>
              <w:t>Date to be destroyed</w:t>
            </w:r>
            <w:r w:rsidR="00441F6B" w:rsidRPr="009C68C8">
              <w:rPr>
                <w:rStyle w:val="Questionlabel"/>
                <w:sz w:val="20"/>
              </w:rPr>
              <w:t xml:space="preserve"> </w:t>
            </w:r>
            <w:r w:rsidR="00B40FB9" w:rsidRPr="009C68C8">
              <w:rPr>
                <w:rStyle w:val="Questionlabel"/>
                <w:sz w:val="20"/>
              </w:rPr>
              <w:t>(disposal)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7025C4A" w14:textId="6E289D30" w:rsidR="006F791C" w:rsidRPr="009C68C8" w:rsidRDefault="009C68C8" w:rsidP="006F791C">
            <w:pPr>
              <w:rPr>
                <w:sz w:val="20"/>
              </w:rPr>
            </w:pPr>
            <w:r w:rsidRPr="009C68C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9C68C8">
              <w:rPr>
                <w:sz w:val="20"/>
              </w:rPr>
              <w:instrText xml:space="preserve"> FORMTEXT </w:instrText>
            </w:r>
            <w:r w:rsidRPr="009C68C8">
              <w:rPr>
                <w:sz w:val="20"/>
              </w:rPr>
            </w:r>
            <w:r w:rsidRPr="009C68C8">
              <w:rPr>
                <w:sz w:val="20"/>
              </w:rPr>
              <w:fldChar w:fldCharType="separate"/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sz w:val="20"/>
              </w:rPr>
              <w:fldChar w:fldCharType="end"/>
            </w:r>
            <w:bookmarkEnd w:id="8"/>
          </w:p>
        </w:tc>
      </w:tr>
      <w:tr w:rsidR="006F791C" w:rsidRPr="007A5EFD" w14:paraId="156551A6" w14:textId="77777777" w:rsidTr="009C68C8">
        <w:trPr>
          <w:trHeight w:val="27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D33944" w14:textId="64683C25" w:rsidR="006F791C" w:rsidRPr="009C68C8" w:rsidRDefault="006F791C" w:rsidP="00441F6B">
            <w:pPr>
              <w:rPr>
                <w:rStyle w:val="Questionlabel"/>
                <w:sz w:val="20"/>
              </w:rPr>
            </w:pPr>
            <w:r w:rsidRPr="009C68C8">
              <w:rPr>
                <w:rStyle w:val="Questionlabel"/>
                <w:sz w:val="20"/>
              </w:rPr>
              <w:t xml:space="preserve">Contact  </w:t>
            </w:r>
            <w:r w:rsidR="00441F6B" w:rsidRPr="009C68C8">
              <w:rPr>
                <w:rStyle w:val="Questionlabel"/>
                <w:sz w:val="20"/>
              </w:rPr>
              <w:t xml:space="preserve">approval </w:t>
            </w:r>
            <w:r w:rsidRPr="009C68C8">
              <w:rPr>
                <w:rStyle w:val="Questionlabel"/>
                <w:sz w:val="20"/>
              </w:rPr>
              <w:t>prior to destroying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348A818" w14:textId="04B615B4" w:rsidR="006F791C" w:rsidRPr="009C68C8" w:rsidRDefault="009C68C8" w:rsidP="006F791C">
            <w:pPr>
              <w:rPr>
                <w:sz w:val="20"/>
              </w:rPr>
            </w:pPr>
            <w:r w:rsidRPr="009C68C8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9C68C8">
              <w:rPr>
                <w:sz w:val="20"/>
              </w:rPr>
              <w:instrText xml:space="preserve"> FORMTEXT </w:instrText>
            </w:r>
            <w:r w:rsidRPr="009C68C8">
              <w:rPr>
                <w:sz w:val="20"/>
              </w:rPr>
            </w:r>
            <w:r w:rsidRPr="009C68C8">
              <w:rPr>
                <w:sz w:val="20"/>
              </w:rPr>
              <w:fldChar w:fldCharType="separate"/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sz w:val="20"/>
              </w:rPr>
              <w:fldChar w:fldCharType="end"/>
            </w:r>
            <w:bookmarkEnd w:id="9"/>
          </w:p>
        </w:tc>
      </w:tr>
      <w:tr w:rsidR="004E710A" w:rsidRPr="007A5EFD" w14:paraId="3B74C221" w14:textId="77777777" w:rsidTr="009C68C8">
        <w:trPr>
          <w:trHeight w:val="27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78098DB" w14:textId="603ED7BA" w:rsidR="004E710A" w:rsidRPr="002C0BEF" w:rsidRDefault="004E710A" w:rsidP="006F791C">
            <w:r>
              <w:t xml:space="preserve">NT Health patient medical records or </w:t>
            </w:r>
            <w:r w:rsidR="002A39E3">
              <w:t xml:space="preserve">Not Applicable </w:t>
            </w:r>
            <w:sdt>
              <w:sdtPr>
                <w:id w:val="110823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E710A" w:rsidRPr="007A5EFD" w14:paraId="6E210C61" w14:textId="77777777" w:rsidTr="009C68C8">
        <w:trPr>
          <w:trHeight w:val="27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4C4EC" w:themeFill="text1" w:themeFillTint="33"/>
            <w:noWrap/>
            <w:tcMar>
              <w:top w:w="108" w:type="dxa"/>
              <w:bottom w:w="108" w:type="dxa"/>
            </w:tcMar>
          </w:tcPr>
          <w:p w14:paraId="490EB0E9" w14:textId="322B6397" w:rsidR="004E710A" w:rsidRPr="009C68C8" w:rsidRDefault="004E710A" w:rsidP="006F791C">
            <w:pPr>
              <w:rPr>
                <w:sz w:val="20"/>
              </w:rPr>
            </w:pPr>
            <w:r w:rsidRPr="009C68C8">
              <w:rPr>
                <w:sz w:val="20"/>
              </w:rPr>
              <w:t>Number of patients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4C4EC" w:themeFill="text1" w:themeFillTint="33"/>
          </w:tcPr>
          <w:p w14:paraId="53A5B036" w14:textId="587CD786" w:rsidR="004E710A" w:rsidRPr="009C68C8" w:rsidRDefault="004F17E1" w:rsidP="004F17E1">
            <w:pPr>
              <w:rPr>
                <w:sz w:val="20"/>
              </w:rPr>
            </w:pPr>
            <w:r w:rsidRPr="009C68C8">
              <w:rPr>
                <w:sz w:val="20"/>
              </w:rPr>
              <w:t>Research Archiving N</w:t>
            </w:r>
            <w:r w:rsidR="004E710A" w:rsidRPr="009C68C8">
              <w:rPr>
                <w:sz w:val="20"/>
              </w:rPr>
              <w:t xml:space="preserve">otification </w:t>
            </w:r>
            <w:r w:rsidRPr="009C68C8">
              <w:rPr>
                <w:sz w:val="20"/>
              </w:rPr>
              <w:t xml:space="preserve">Label attached to participants </w:t>
            </w:r>
            <w:r w:rsidR="004E710A" w:rsidRPr="009C68C8">
              <w:rPr>
                <w:sz w:val="20"/>
              </w:rPr>
              <w:t>Medical Records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4C4EC" w:themeFill="text1" w:themeFillTint="33"/>
          </w:tcPr>
          <w:p w14:paraId="53333264" w14:textId="4878A8BC" w:rsidR="004E710A" w:rsidRPr="009C68C8" w:rsidRDefault="004F17E1" w:rsidP="00AB531D">
            <w:pPr>
              <w:rPr>
                <w:sz w:val="20"/>
              </w:rPr>
            </w:pPr>
            <w:r w:rsidRPr="009C68C8">
              <w:rPr>
                <w:sz w:val="20"/>
              </w:rPr>
              <w:t xml:space="preserve">Stipulate </w:t>
            </w:r>
            <w:r w:rsidR="00AB531D" w:rsidRPr="009C68C8">
              <w:rPr>
                <w:sz w:val="20"/>
              </w:rPr>
              <w:t>which year the</w:t>
            </w:r>
            <w:r w:rsidR="00326FBF" w:rsidRPr="009C68C8">
              <w:rPr>
                <w:sz w:val="20"/>
              </w:rPr>
              <w:t xml:space="preserve"> research archival period </w:t>
            </w:r>
            <w:r w:rsidR="00AB531D" w:rsidRPr="009C68C8">
              <w:rPr>
                <w:sz w:val="20"/>
              </w:rPr>
              <w:t>ends</w:t>
            </w:r>
          </w:p>
        </w:tc>
      </w:tr>
      <w:tr w:rsidR="004E710A" w:rsidRPr="007A5EFD" w14:paraId="47D7D93D" w14:textId="77777777" w:rsidTr="009C68C8">
        <w:trPr>
          <w:trHeight w:val="27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6F04CE8A" w14:textId="6A039905" w:rsidR="004E710A" w:rsidRDefault="009C68C8" w:rsidP="006F791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7487C9" w14:textId="2E60C07C" w:rsidR="004E710A" w:rsidRDefault="009C68C8" w:rsidP="00C5427F">
            <w:sdt>
              <w:sdtPr>
                <w:alias w:val="Response"/>
                <w:tag w:val="Response"/>
                <w:id w:val="539162379"/>
                <w:placeholder>
                  <w:docPart w:val="6B030FA8452C4BA58176EF38DDC9856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C5427F" w:rsidRPr="007A0CB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89E30A" w14:textId="7D3BD57C" w:rsidR="004E710A" w:rsidRDefault="009C68C8" w:rsidP="006F791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E710A" w:rsidRPr="007A5EFD" w14:paraId="3577BE82" w14:textId="77777777" w:rsidTr="009C68C8">
        <w:trPr>
          <w:trHeight w:val="195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9484B27" w14:textId="77777777" w:rsidR="004E710A" w:rsidRPr="007A5EFD" w:rsidRDefault="004E710A" w:rsidP="004E710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Electronic: </w:t>
            </w:r>
            <w:r w:rsidRPr="0043443A">
              <w:rPr>
                <w:rStyle w:val="Questionlabel"/>
              </w:rPr>
              <w:t>Database / Electronic Site Documents</w:t>
            </w:r>
          </w:p>
        </w:tc>
      </w:tr>
      <w:tr w:rsidR="004E710A" w:rsidRPr="007A5EFD" w14:paraId="6700D8A0" w14:textId="77777777" w:rsidTr="009C68C8">
        <w:trPr>
          <w:trHeight w:val="145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4C4EC" w:themeFill="text1" w:themeFillTint="33"/>
            <w:noWrap/>
            <w:tcMar>
              <w:top w:w="108" w:type="dxa"/>
              <w:bottom w:w="108" w:type="dxa"/>
            </w:tcMar>
          </w:tcPr>
          <w:p w14:paraId="4DD44290" w14:textId="77777777" w:rsidR="004E710A" w:rsidRPr="009C68C8" w:rsidRDefault="004E710A" w:rsidP="004E710A">
            <w:pPr>
              <w:rPr>
                <w:rStyle w:val="Questionlabel"/>
                <w:sz w:val="20"/>
              </w:rPr>
            </w:pPr>
            <w:r w:rsidRPr="009C68C8">
              <w:rPr>
                <w:rStyle w:val="Questionlabel"/>
                <w:sz w:val="20"/>
              </w:rPr>
              <w:t>Electronic data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C4C4EC" w:themeFill="text1" w:themeFillTint="33"/>
            <w:noWrap/>
            <w:tcMar>
              <w:top w:w="108" w:type="dxa"/>
              <w:bottom w:w="108" w:type="dxa"/>
            </w:tcMar>
          </w:tcPr>
          <w:p w14:paraId="630A7723" w14:textId="77777777" w:rsidR="004E710A" w:rsidRPr="009C68C8" w:rsidRDefault="004E710A" w:rsidP="004E710A">
            <w:pPr>
              <w:rPr>
                <w:b/>
                <w:sz w:val="20"/>
              </w:rPr>
            </w:pPr>
            <w:r w:rsidRPr="009C68C8">
              <w:rPr>
                <w:b/>
                <w:sz w:val="20"/>
              </w:rPr>
              <w:t>File type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</w:tcBorders>
            <w:shd w:val="clear" w:color="auto" w:fill="C4C4EC" w:themeFill="text1" w:themeFillTint="33"/>
          </w:tcPr>
          <w:p w14:paraId="238957FA" w14:textId="77777777" w:rsidR="004E710A" w:rsidRPr="009C68C8" w:rsidRDefault="004E710A" w:rsidP="004E710A">
            <w:pPr>
              <w:rPr>
                <w:sz w:val="20"/>
              </w:rPr>
            </w:pPr>
            <w:r w:rsidRPr="009C68C8">
              <w:rPr>
                <w:rStyle w:val="Questionlabel"/>
                <w:sz w:val="20"/>
              </w:rPr>
              <w:t>Current file location</w:t>
            </w:r>
          </w:p>
        </w:tc>
      </w:tr>
      <w:tr w:rsidR="004E710A" w:rsidRPr="007A5EFD" w14:paraId="24F002F3" w14:textId="77777777" w:rsidTr="009C68C8">
        <w:trPr>
          <w:trHeight w:val="145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68364EB" w14:textId="27F5B688" w:rsidR="004E710A" w:rsidRPr="009C68C8" w:rsidRDefault="004E710A" w:rsidP="004E710A">
            <w:pPr>
              <w:rPr>
                <w:rStyle w:val="Questionlabel"/>
                <w:sz w:val="20"/>
              </w:rPr>
            </w:pPr>
            <w:r w:rsidRPr="009C68C8">
              <w:rPr>
                <w:rStyle w:val="Questionlabel"/>
                <w:sz w:val="20"/>
              </w:rPr>
              <w:t xml:space="preserve">Investigator </w:t>
            </w:r>
            <w:r w:rsidR="004563F3" w:rsidRPr="009C68C8">
              <w:rPr>
                <w:rStyle w:val="Questionlabel"/>
                <w:sz w:val="20"/>
              </w:rPr>
              <w:t>s</w:t>
            </w:r>
            <w:r w:rsidRPr="009C68C8">
              <w:rPr>
                <w:rStyle w:val="Questionlabel"/>
                <w:sz w:val="20"/>
              </w:rPr>
              <w:t>ite files</w:t>
            </w:r>
          </w:p>
        </w:tc>
        <w:tc>
          <w:tcPr>
            <w:tcW w:w="2455" w:type="dxa"/>
            <w:noWrap/>
            <w:tcMar>
              <w:top w:w="108" w:type="dxa"/>
              <w:bottom w:w="108" w:type="dxa"/>
            </w:tcMar>
          </w:tcPr>
          <w:p w14:paraId="19C34957" w14:textId="11DE648B" w:rsidR="004E710A" w:rsidRPr="009C68C8" w:rsidRDefault="009C68C8" w:rsidP="004E710A">
            <w:pPr>
              <w:rPr>
                <w:sz w:val="20"/>
              </w:rPr>
            </w:pPr>
            <w:r w:rsidRPr="009C68C8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9C68C8">
              <w:rPr>
                <w:sz w:val="20"/>
              </w:rPr>
              <w:instrText xml:space="preserve"> FORMTEXT </w:instrText>
            </w:r>
            <w:r w:rsidRPr="009C68C8">
              <w:rPr>
                <w:sz w:val="20"/>
              </w:rPr>
            </w:r>
            <w:r w:rsidRPr="009C68C8">
              <w:rPr>
                <w:sz w:val="20"/>
              </w:rPr>
              <w:fldChar w:fldCharType="separate"/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sz w:val="20"/>
              </w:rPr>
              <w:fldChar w:fldCharType="end"/>
            </w:r>
            <w:bookmarkEnd w:id="12"/>
          </w:p>
        </w:tc>
        <w:tc>
          <w:tcPr>
            <w:tcW w:w="4349" w:type="dxa"/>
            <w:gridSpan w:val="2"/>
          </w:tcPr>
          <w:p w14:paraId="73E14A65" w14:textId="5E611C00" w:rsidR="004E710A" w:rsidRPr="009C68C8" w:rsidRDefault="009C68C8" w:rsidP="004E710A">
            <w:pPr>
              <w:rPr>
                <w:sz w:val="20"/>
              </w:rPr>
            </w:pPr>
            <w:r w:rsidRPr="009C68C8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9C68C8">
              <w:rPr>
                <w:sz w:val="20"/>
              </w:rPr>
              <w:instrText xml:space="preserve"> FORMTEXT </w:instrText>
            </w:r>
            <w:r w:rsidRPr="009C68C8">
              <w:rPr>
                <w:sz w:val="20"/>
              </w:rPr>
            </w:r>
            <w:r w:rsidRPr="009C68C8">
              <w:rPr>
                <w:sz w:val="20"/>
              </w:rPr>
              <w:fldChar w:fldCharType="separate"/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sz w:val="20"/>
              </w:rPr>
              <w:fldChar w:fldCharType="end"/>
            </w:r>
            <w:bookmarkEnd w:id="13"/>
          </w:p>
        </w:tc>
      </w:tr>
      <w:tr w:rsidR="009C68C8" w:rsidRPr="007A5EFD" w14:paraId="3856E157" w14:textId="77777777" w:rsidTr="009C68C8">
        <w:trPr>
          <w:trHeight w:val="145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6ADDA4D" w14:textId="1EB970A7" w:rsidR="009C68C8" w:rsidRPr="009C68C8" w:rsidRDefault="009C68C8" w:rsidP="009C68C8">
            <w:pPr>
              <w:rPr>
                <w:rStyle w:val="Questionlabel"/>
                <w:sz w:val="20"/>
              </w:rPr>
            </w:pPr>
            <w:r w:rsidRPr="009C68C8">
              <w:rPr>
                <w:rStyle w:val="Questionlabel"/>
                <w:sz w:val="20"/>
              </w:rPr>
              <w:t>Raw data</w:t>
            </w:r>
          </w:p>
        </w:tc>
        <w:tc>
          <w:tcPr>
            <w:tcW w:w="2455" w:type="dxa"/>
            <w:noWrap/>
            <w:tcMar>
              <w:top w:w="108" w:type="dxa"/>
              <w:bottom w:w="108" w:type="dxa"/>
            </w:tcMar>
          </w:tcPr>
          <w:p w14:paraId="769C9463" w14:textId="62F79001" w:rsidR="009C68C8" w:rsidRPr="009C68C8" w:rsidRDefault="009C68C8" w:rsidP="009C68C8">
            <w:pPr>
              <w:rPr>
                <w:sz w:val="20"/>
              </w:rPr>
            </w:pPr>
            <w:r w:rsidRPr="009C68C8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68C8">
              <w:rPr>
                <w:sz w:val="20"/>
              </w:rPr>
              <w:instrText xml:space="preserve"> FORMTEXT </w:instrText>
            </w:r>
            <w:r w:rsidRPr="009C68C8">
              <w:rPr>
                <w:sz w:val="20"/>
              </w:rPr>
            </w:r>
            <w:r w:rsidRPr="009C68C8">
              <w:rPr>
                <w:sz w:val="20"/>
              </w:rPr>
              <w:fldChar w:fldCharType="separate"/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sz w:val="20"/>
              </w:rPr>
              <w:fldChar w:fldCharType="end"/>
            </w:r>
          </w:p>
        </w:tc>
        <w:tc>
          <w:tcPr>
            <w:tcW w:w="4349" w:type="dxa"/>
            <w:gridSpan w:val="2"/>
          </w:tcPr>
          <w:p w14:paraId="6FF580B0" w14:textId="4E5C7212" w:rsidR="009C68C8" w:rsidRPr="009C68C8" w:rsidRDefault="009C68C8" w:rsidP="009C68C8">
            <w:pPr>
              <w:rPr>
                <w:sz w:val="20"/>
              </w:rPr>
            </w:pPr>
            <w:r w:rsidRPr="009C68C8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C68C8">
              <w:rPr>
                <w:sz w:val="20"/>
              </w:rPr>
              <w:instrText xml:space="preserve"> FORMTEXT </w:instrText>
            </w:r>
            <w:r w:rsidRPr="009C68C8">
              <w:rPr>
                <w:sz w:val="20"/>
              </w:rPr>
            </w:r>
            <w:r w:rsidRPr="009C68C8">
              <w:rPr>
                <w:sz w:val="20"/>
              </w:rPr>
              <w:fldChar w:fldCharType="separate"/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sz w:val="20"/>
              </w:rPr>
              <w:fldChar w:fldCharType="end"/>
            </w:r>
          </w:p>
        </w:tc>
      </w:tr>
      <w:tr w:rsidR="009C68C8" w:rsidRPr="007A5EFD" w14:paraId="774F4DEF" w14:textId="77777777" w:rsidTr="009C68C8">
        <w:trPr>
          <w:trHeight w:val="145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80F94C1" w14:textId="77777777" w:rsidR="009C68C8" w:rsidRPr="009C68C8" w:rsidRDefault="009C68C8" w:rsidP="009C68C8">
            <w:pPr>
              <w:rPr>
                <w:rStyle w:val="Questionlabel"/>
                <w:sz w:val="20"/>
              </w:rPr>
            </w:pPr>
            <w:r w:rsidRPr="009C68C8">
              <w:rPr>
                <w:rStyle w:val="Questionlabel"/>
                <w:sz w:val="20"/>
              </w:rPr>
              <w:t>Data coding</w:t>
            </w:r>
          </w:p>
        </w:tc>
        <w:tc>
          <w:tcPr>
            <w:tcW w:w="2455" w:type="dxa"/>
            <w:noWrap/>
            <w:tcMar>
              <w:top w:w="108" w:type="dxa"/>
              <w:bottom w:w="108" w:type="dxa"/>
            </w:tcMar>
          </w:tcPr>
          <w:p w14:paraId="08CA9B44" w14:textId="4B90F21B" w:rsidR="009C68C8" w:rsidRPr="009C68C8" w:rsidRDefault="009C68C8" w:rsidP="009C68C8">
            <w:pPr>
              <w:rPr>
                <w:sz w:val="20"/>
              </w:rPr>
            </w:pPr>
            <w:r w:rsidRPr="009C68C8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68C8">
              <w:rPr>
                <w:sz w:val="20"/>
              </w:rPr>
              <w:instrText xml:space="preserve"> FORMTEXT </w:instrText>
            </w:r>
            <w:r w:rsidRPr="009C68C8">
              <w:rPr>
                <w:sz w:val="20"/>
              </w:rPr>
            </w:r>
            <w:r w:rsidRPr="009C68C8">
              <w:rPr>
                <w:sz w:val="20"/>
              </w:rPr>
              <w:fldChar w:fldCharType="separate"/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sz w:val="20"/>
              </w:rPr>
              <w:fldChar w:fldCharType="end"/>
            </w:r>
          </w:p>
        </w:tc>
        <w:tc>
          <w:tcPr>
            <w:tcW w:w="4349" w:type="dxa"/>
            <w:gridSpan w:val="2"/>
          </w:tcPr>
          <w:p w14:paraId="5FB32996" w14:textId="12A4E049" w:rsidR="009C68C8" w:rsidRPr="009C68C8" w:rsidRDefault="009C68C8" w:rsidP="009C68C8">
            <w:pPr>
              <w:rPr>
                <w:sz w:val="20"/>
              </w:rPr>
            </w:pPr>
            <w:r w:rsidRPr="009C68C8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C68C8">
              <w:rPr>
                <w:sz w:val="20"/>
              </w:rPr>
              <w:instrText xml:space="preserve"> FORMTEXT </w:instrText>
            </w:r>
            <w:r w:rsidRPr="009C68C8">
              <w:rPr>
                <w:sz w:val="20"/>
              </w:rPr>
            </w:r>
            <w:r w:rsidRPr="009C68C8">
              <w:rPr>
                <w:sz w:val="20"/>
              </w:rPr>
              <w:fldChar w:fldCharType="separate"/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sz w:val="20"/>
              </w:rPr>
              <w:fldChar w:fldCharType="end"/>
            </w:r>
          </w:p>
        </w:tc>
      </w:tr>
      <w:tr w:rsidR="009C68C8" w:rsidRPr="007A5EFD" w14:paraId="42411475" w14:textId="77777777" w:rsidTr="009C68C8">
        <w:trPr>
          <w:trHeight w:val="145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86DBFFD" w14:textId="77777777" w:rsidR="009C68C8" w:rsidRPr="009C68C8" w:rsidRDefault="009C68C8" w:rsidP="009C68C8">
            <w:pPr>
              <w:rPr>
                <w:rStyle w:val="Questionlabel"/>
                <w:sz w:val="20"/>
              </w:rPr>
            </w:pPr>
            <w:r w:rsidRPr="009C68C8">
              <w:rPr>
                <w:rStyle w:val="Questionlabel"/>
                <w:sz w:val="20"/>
              </w:rPr>
              <w:t>Analysed data</w:t>
            </w:r>
          </w:p>
        </w:tc>
        <w:tc>
          <w:tcPr>
            <w:tcW w:w="2455" w:type="dxa"/>
            <w:noWrap/>
            <w:tcMar>
              <w:top w:w="108" w:type="dxa"/>
              <w:bottom w:w="108" w:type="dxa"/>
            </w:tcMar>
          </w:tcPr>
          <w:p w14:paraId="656B119E" w14:textId="5A3D0844" w:rsidR="009C68C8" w:rsidRPr="009C68C8" w:rsidRDefault="009C68C8" w:rsidP="009C68C8">
            <w:pPr>
              <w:rPr>
                <w:sz w:val="20"/>
              </w:rPr>
            </w:pPr>
            <w:r w:rsidRPr="009C68C8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68C8">
              <w:rPr>
                <w:sz w:val="20"/>
              </w:rPr>
              <w:instrText xml:space="preserve"> FORMTEXT </w:instrText>
            </w:r>
            <w:r w:rsidRPr="009C68C8">
              <w:rPr>
                <w:sz w:val="20"/>
              </w:rPr>
            </w:r>
            <w:r w:rsidRPr="009C68C8">
              <w:rPr>
                <w:sz w:val="20"/>
              </w:rPr>
              <w:fldChar w:fldCharType="separate"/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sz w:val="20"/>
              </w:rPr>
              <w:fldChar w:fldCharType="end"/>
            </w:r>
          </w:p>
        </w:tc>
        <w:tc>
          <w:tcPr>
            <w:tcW w:w="4349" w:type="dxa"/>
            <w:gridSpan w:val="2"/>
          </w:tcPr>
          <w:p w14:paraId="578FC9E4" w14:textId="7272F7EF" w:rsidR="009C68C8" w:rsidRPr="009C68C8" w:rsidRDefault="009C68C8" w:rsidP="009C68C8">
            <w:pPr>
              <w:rPr>
                <w:sz w:val="20"/>
              </w:rPr>
            </w:pPr>
            <w:r w:rsidRPr="009C68C8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C68C8">
              <w:rPr>
                <w:sz w:val="20"/>
              </w:rPr>
              <w:instrText xml:space="preserve"> FORMTEXT </w:instrText>
            </w:r>
            <w:r w:rsidRPr="009C68C8">
              <w:rPr>
                <w:sz w:val="20"/>
              </w:rPr>
            </w:r>
            <w:r w:rsidRPr="009C68C8">
              <w:rPr>
                <w:sz w:val="20"/>
              </w:rPr>
              <w:fldChar w:fldCharType="separate"/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sz w:val="20"/>
              </w:rPr>
              <w:fldChar w:fldCharType="end"/>
            </w:r>
          </w:p>
        </w:tc>
      </w:tr>
      <w:tr w:rsidR="009C68C8" w:rsidRPr="007A5EFD" w14:paraId="2D6B1ED8" w14:textId="77777777" w:rsidTr="009C68C8">
        <w:trPr>
          <w:trHeight w:val="223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38F363" w14:textId="1294DB77" w:rsidR="009C68C8" w:rsidRPr="009C68C8" w:rsidRDefault="009C68C8" w:rsidP="009C68C8">
            <w:pPr>
              <w:rPr>
                <w:rStyle w:val="Questionlabel"/>
                <w:sz w:val="20"/>
              </w:rPr>
            </w:pPr>
            <w:r w:rsidRPr="009C68C8">
              <w:rPr>
                <w:rStyle w:val="Questionlabel"/>
                <w:sz w:val="20"/>
              </w:rPr>
              <w:t>Data key</w:t>
            </w:r>
          </w:p>
        </w:tc>
        <w:tc>
          <w:tcPr>
            <w:tcW w:w="2455" w:type="dxa"/>
            <w:noWrap/>
            <w:tcMar>
              <w:top w:w="108" w:type="dxa"/>
              <w:bottom w:w="108" w:type="dxa"/>
            </w:tcMar>
          </w:tcPr>
          <w:p w14:paraId="47DE2123" w14:textId="3F9E86DB" w:rsidR="009C68C8" w:rsidRPr="009C68C8" w:rsidRDefault="009C68C8" w:rsidP="009C68C8">
            <w:pPr>
              <w:rPr>
                <w:sz w:val="20"/>
              </w:rPr>
            </w:pPr>
            <w:r w:rsidRPr="009C68C8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68C8">
              <w:rPr>
                <w:sz w:val="20"/>
              </w:rPr>
              <w:instrText xml:space="preserve"> FORMTEXT </w:instrText>
            </w:r>
            <w:r w:rsidRPr="009C68C8">
              <w:rPr>
                <w:sz w:val="20"/>
              </w:rPr>
            </w:r>
            <w:r w:rsidRPr="009C68C8">
              <w:rPr>
                <w:sz w:val="20"/>
              </w:rPr>
              <w:fldChar w:fldCharType="separate"/>
            </w:r>
            <w:bookmarkStart w:id="14" w:name="_GoBack"/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bookmarkEnd w:id="14"/>
            <w:r w:rsidRPr="009C68C8">
              <w:rPr>
                <w:sz w:val="20"/>
              </w:rPr>
              <w:fldChar w:fldCharType="end"/>
            </w:r>
          </w:p>
        </w:tc>
        <w:tc>
          <w:tcPr>
            <w:tcW w:w="4349" w:type="dxa"/>
            <w:gridSpan w:val="2"/>
          </w:tcPr>
          <w:p w14:paraId="2FAA2571" w14:textId="3FA8634A" w:rsidR="009C68C8" w:rsidRPr="009C68C8" w:rsidRDefault="009C68C8" w:rsidP="009C68C8">
            <w:pPr>
              <w:rPr>
                <w:sz w:val="20"/>
              </w:rPr>
            </w:pPr>
            <w:r w:rsidRPr="009C68C8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C68C8">
              <w:rPr>
                <w:sz w:val="20"/>
              </w:rPr>
              <w:instrText xml:space="preserve"> FORMTEXT </w:instrText>
            </w:r>
            <w:r w:rsidRPr="009C68C8">
              <w:rPr>
                <w:sz w:val="20"/>
              </w:rPr>
            </w:r>
            <w:r w:rsidRPr="009C68C8">
              <w:rPr>
                <w:sz w:val="20"/>
              </w:rPr>
              <w:fldChar w:fldCharType="separate"/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sz w:val="20"/>
              </w:rPr>
              <w:fldChar w:fldCharType="end"/>
            </w:r>
          </w:p>
        </w:tc>
      </w:tr>
      <w:tr w:rsidR="009C68C8" w:rsidRPr="007A5EFD" w14:paraId="0ED9A519" w14:textId="77777777" w:rsidTr="009C68C8">
        <w:trPr>
          <w:trHeight w:val="223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8B0031" w14:textId="18684ED5" w:rsidR="009C68C8" w:rsidRPr="009C68C8" w:rsidRDefault="009C68C8" w:rsidP="009C68C8">
            <w:pPr>
              <w:rPr>
                <w:rStyle w:val="Questionlabel"/>
                <w:sz w:val="20"/>
              </w:rPr>
            </w:pPr>
            <w:r w:rsidRPr="009C68C8">
              <w:rPr>
                <w:rStyle w:val="Questionlabel"/>
                <w:sz w:val="20"/>
              </w:rPr>
              <w:t xml:space="preserve">NT Health delegates authorised to access </w:t>
            </w:r>
          </w:p>
        </w:tc>
        <w:tc>
          <w:tcPr>
            <w:tcW w:w="2455" w:type="dxa"/>
            <w:noWrap/>
            <w:tcMar>
              <w:top w:w="108" w:type="dxa"/>
              <w:bottom w:w="108" w:type="dxa"/>
            </w:tcMar>
          </w:tcPr>
          <w:p w14:paraId="4C93025C" w14:textId="39F5DEA8" w:rsidR="009C68C8" w:rsidRPr="009C68C8" w:rsidRDefault="009C68C8" w:rsidP="009C68C8">
            <w:pPr>
              <w:rPr>
                <w:sz w:val="20"/>
              </w:rPr>
            </w:pPr>
            <w:r w:rsidRPr="009C68C8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68C8">
              <w:rPr>
                <w:sz w:val="20"/>
              </w:rPr>
              <w:instrText xml:space="preserve"> FORMTEXT </w:instrText>
            </w:r>
            <w:r w:rsidRPr="009C68C8">
              <w:rPr>
                <w:sz w:val="20"/>
              </w:rPr>
            </w:r>
            <w:r w:rsidRPr="009C68C8">
              <w:rPr>
                <w:sz w:val="20"/>
              </w:rPr>
              <w:fldChar w:fldCharType="separate"/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sz w:val="20"/>
              </w:rPr>
              <w:fldChar w:fldCharType="end"/>
            </w:r>
          </w:p>
        </w:tc>
        <w:tc>
          <w:tcPr>
            <w:tcW w:w="4349" w:type="dxa"/>
            <w:gridSpan w:val="2"/>
          </w:tcPr>
          <w:p w14:paraId="3ECE63DB" w14:textId="286BA587" w:rsidR="009C68C8" w:rsidRPr="009C68C8" w:rsidRDefault="009C68C8" w:rsidP="009C68C8">
            <w:pPr>
              <w:rPr>
                <w:sz w:val="20"/>
              </w:rPr>
            </w:pPr>
            <w:r w:rsidRPr="009C68C8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C68C8">
              <w:rPr>
                <w:sz w:val="20"/>
              </w:rPr>
              <w:instrText xml:space="preserve"> FORMTEXT </w:instrText>
            </w:r>
            <w:r w:rsidRPr="009C68C8">
              <w:rPr>
                <w:sz w:val="20"/>
              </w:rPr>
            </w:r>
            <w:r w:rsidRPr="009C68C8">
              <w:rPr>
                <w:sz w:val="20"/>
              </w:rPr>
              <w:fldChar w:fldCharType="separate"/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noProof/>
                <w:sz w:val="20"/>
              </w:rPr>
              <w:t> </w:t>
            </w:r>
            <w:r w:rsidRPr="009C68C8">
              <w:rPr>
                <w:sz w:val="20"/>
              </w:rPr>
              <w:fldChar w:fldCharType="end"/>
            </w:r>
          </w:p>
        </w:tc>
      </w:tr>
    </w:tbl>
    <w:p w14:paraId="797FAE32" w14:textId="77777777" w:rsidR="009C68C8" w:rsidRDefault="009C68C8" w:rsidP="004E710A">
      <w:pPr>
        <w:rPr>
          <w:rStyle w:val="Questionlabel"/>
        </w:rPr>
        <w:sectPr w:rsidR="009C68C8" w:rsidSect="009C68C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09" w:right="794" w:bottom="794" w:left="567" w:header="284" w:footer="251" w:gutter="0"/>
          <w:cols w:space="708"/>
          <w:titlePg/>
          <w:docGrid w:linePitch="360"/>
        </w:sectPr>
      </w:pPr>
    </w:p>
    <w:tbl>
      <w:tblPr>
        <w:tblStyle w:val="NTGTable1"/>
        <w:tblW w:w="10348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3306"/>
        <w:gridCol w:w="141"/>
        <w:gridCol w:w="1811"/>
        <w:gridCol w:w="1752"/>
        <w:gridCol w:w="3338"/>
      </w:tblGrid>
      <w:tr w:rsidR="004E710A" w:rsidRPr="007A5EFD" w14:paraId="2E99F199" w14:textId="77777777" w:rsidTr="009C68C8">
        <w:trPr>
          <w:trHeight w:val="2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276474C" w14:textId="5F592224" w:rsidR="004E710A" w:rsidRPr="007A5EFD" w:rsidRDefault="004E710A" w:rsidP="004E710A">
            <w:pPr>
              <w:rPr>
                <w:rStyle w:val="Questionlabel"/>
              </w:rPr>
            </w:pPr>
            <w:r>
              <w:rPr>
                <w:rStyle w:val="Questionlabel"/>
              </w:rPr>
              <w:t>Site Principal Investigator - Declaration</w:t>
            </w:r>
          </w:p>
        </w:tc>
      </w:tr>
      <w:tr w:rsidR="004E710A" w:rsidRPr="007A5EFD" w14:paraId="02A6B002" w14:textId="77777777" w:rsidTr="009C68C8">
        <w:trPr>
          <w:trHeight w:val="27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2D63CE4" w14:textId="77777777" w:rsidR="004E710A" w:rsidRPr="009C68C8" w:rsidRDefault="004E710A" w:rsidP="004E710A">
            <w:pPr>
              <w:rPr>
                <w:rStyle w:val="Questionlabel"/>
                <w:sz w:val="20"/>
              </w:rPr>
            </w:pPr>
          </w:p>
        </w:tc>
        <w:tc>
          <w:tcPr>
            <w:tcW w:w="70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EAED84" w14:textId="19AD4B99" w:rsidR="004E710A" w:rsidRPr="009C68C8" w:rsidRDefault="008C3ECD" w:rsidP="00607079">
            <w:pPr>
              <w:rPr>
                <w:i/>
                <w:sz w:val="20"/>
              </w:rPr>
            </w:pPr>
            <w:r w:rsidRPr="009C68C8">
              <w:rPr>
                <w:i/>
                <w:sz w:val="20"/>
              </w:rPr>
              <w:t xml:space="preserve">I declare that all the information I have </w:t>
            </w:r>
            <w:r w:rsidR="009C68C8" w:rsidRPr="009C68C8">
              <w:rPr>
                <w:i/>
                <w:sz w:val="20"/>
              </w:rPr>
              <w:t>provide</w:t>
            </w:r>
            <w:r w:rsidRPr="009C68C8">
              <w:rPr>
                <w:i/>
                <w:sz w:val="20"/>
              </w:rPr>
              <w:t xml:space="preserve"> is accurate, that I am responsible for the oversight and maintenance of the research documentation</w:t>
            </w:r>
            <w:r w:rsidR="00607079" w:rsidRPr="009C68C8">
              <w:rPr>
                <w:i/>
                <w:sz w:val="20"/>
              </w:rPr>
              <w:t xml:space="preserve">. Upon ceasing employment with </w:t>
            </w:r>
            <w:r w:rsidRPr="009C68C8">
              <w:rPr>
                <w:i/>
                <w:sz w:val="20"/>
              </w:rPr>
              <w:t>NT Health</w:t>
            </w:r>
            <w:r w:rsidR="00607079" w:rsidRPr="009C68C8">
              <w:rPr>
                <w:i/>
                <w:sz w:val="20"/>
              </w:rPr>
              <w:t>,</w:t>
            </w:r>
            <w:r w:rsidRPr="009C68C8">
              <w:rPr>
                <w:i/>
                <w:sz w:val="20"/>
              </w:rPr>
              <w:t xml:space="preserve"> if required</w:t>
            </w:r>
            <w:r w:rsidR="004563F3" w:rsidRPr="009C68C8">
              <w:rPr>
                <w:i/>
                <w:sz w:val="20"/>
              </w:rPr>
              <w:t>,</w:t>
            </w:r>
            <w:r w:rsidRPr="009C68C8">
              <w:rPr>
                <w:i/>
                <w:sz w:val="20"/>
              </w:rPr>
              <w:t xml:space="preserve"> I will </w:t>
            </w:r>
            <w:r w:rsidR="00607079" w:rsidRPr="009C68C8">
              <w:rPr>
                <w:i/>
                <w:sz w:val="20"/>
              </w:rPr>
              <w:t xml:space="preserve">provide contact details to </w:t>
            </w:r>
            <w:r w:rsidRPr="009C68C8">
              <w:rPr>
                <w:i/>
                <w:sz w:val="20"/>
              </w:rPr>
              <w:t xml:space="preserve">the </w:t>
            </w:r>
            <w:r w:rsidR="009C68C8" w:rsidRPr="009C68C8">
              <w:rPr>
                <w:i/>
                <w:sz w:val="20"/>
              </w:rPr>
              <w:t>research</w:t>
            </w:r>
            <w:r w:rsidRPr="009C68C8">
              <w:rPr>
                <w:i/>
                <w:sz w:val="20"/>
              </w:rPr>
              <w:t xml:space="preserve"> governance officer of a responsible </w:t>
            </w:r>
            <w:r w:rsidR="00607079" w:rsidRPr="009C68C8">
              <w:rPr>
                <w:i/>
                <w:sz w:val="20"/>
              </w:rPr>
              <w:t xml:space="preserve">replacement </w:t>
            </w:r>
            <w:r w:rsidRPr="009C68C8">
              <w:rPr>
                <w:i/>
                <w:sz w:val="20"/>
              </w:rPr>
              <w:t>employe</w:t>
            </w:r>
            <w:r w:rsidR="00607079" w:rsidRPr="009C68C8">
              <w:rPr>
                <w:i/>
                <w:sz w:val="20"/>
              </w:rPr>
              <w:t>e</w:t>
            </w:r>
            <w:r w:rsidRPr="009C68C8">
              <w:rPr>
                <w:i/>
                <w:sz w:val="20"/>
              </w:rPr>
              <w:t>.</w:t>
            </w:r>
          </w:p>
        </w:tc>
      </w:tr>
      <w:tr w:rsidR="00146F9E" w:rsidRPr="007A5EFD" w14:paraId="48C950D8" w14:textId="77777777" w:rsidTr="009C68C8">
        <w:trPr>
          <w:trHeight w:val="27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BAE20A" w14:textId="7A6BA389" w:rsidR="00146F9E" w:rsidRPr="009C68C8" w:rsidRDefault="00146F9E" w:rsidP="004E710A">
            <w:pPr>
              <w:rPr>
                <w:rStyle w:val="Questionlabel"/>
                <w:sz w:val="20"/>
              </w:rPr>
            </w:pPr>
            <w:r w:rsidRPr="009C68C8">
              <w:rPr>
                <w:rStyle w:val="Questionlabel"/>
                <w:sz w:val="20"/>
              </w:rPr>
              <w:t xml:space="preserve">Site PI </w:t>
            </w:r>
            <w:r w:rsidR="004563F3" w:rsidRPr="009C68C8">
              <w:rPr>
                <w:rStyle w:val="Questionlabel"/>
                <w:sz w:val="20"/>
              </w:rPr>
              <w:t>s</w:t>
            </w:r>
            <w:r w:rsidRPr="009C68C8">
              <w:rPr>
                <w:rStyle w:val="Questionlabel"/>
                <w:sz w:val="20"/>
              </w:rPr>
              <w:t>ignature</w:t>
            </w:r>
          </w:p>
        </w:tc>
        <w:tc>
          <w:tcPr>
            <w:tcW w:w="70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F73CE96" w14:textId="392FC6EE" w:rsidR="00146F9E" w:rsidRPr="002C0BEF" w:rsidRDefault="00146F9E" w:rsidP="004E710A"/>
        </w:tc>
      </w:tr>
      <w:tr w:rsidR="004E710A" w:rsidRPr="007A5EFD" w14:paraId="3967BEFA" w14:textId="77777777" w:rsidTr="009C68C8">
        <w:trPr>
          <w:trHeight w:val="27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E2F4E26" w14:textId="77777777" w:rsidR="004E710A" w:rsidRPr="009C68C8" w:rsidRDefault="004E710A" w:rsidP="004E710A">
            <w:pPr>
              <w:rPr>
                <w:rStyle w:val="Questionlabel"/>
                <w:sz w:val="20"/>
              </w:rPr>
            </w:pPr>
            <w:r w:rsidRPr="009C68C8">
              <w:rPr>
                <w:rStyle w:val="Questionlabel"/>
                <w:sz w:val="20"/>
              </w:rPr>
              <w:t>Organisation^</w:t>
            </w:r>
          </w:p>
        </w:tc>
        <w:sdt>
          <w:sdtPr>
            <w:rPr>
              <w:rStyle w:val="Style2"/>
            </w:rPr>
            <w:alias w:val="Choose Health Service"/>
            <w:tag w:val="Choose Health Service"/>
            <w:id w:val="-1906063767"/>
            <w:placeholder>
              <w:docPart w:val="DefaultPlaceholder_-1854013439"/>
            </w:placeholder>
            <w:showingPlcHdr/>
            <w:dropDownList>
              <w:listItem w:displayText="Top End Health Service" w:value="Top End Health Service"/>
              <w:listItem w:displayText="Central Australian Health Service" w:value="Central Australian Health Service"/>
            </w:dropDownList>
          </w:sdtPr>
          <w:sdtEndPr>
            <w:rPr>
              <w:rStyle w:val="DefaultParagraphFont"/>
              <w:rFonts w:ascii="Lato" w:hAnsi="Lato"/>
              <w:sz w:val="22"/>
            </w:rPr>
          </w:sdtEndPr>
          <w:sdtContent>
            <w:tc>
              <w:tcPr>
                <w:tcW w:w="195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08" w:type="dxa"/>
                  <w:bottom w:w="108" w:type="dxa"/>
                </w:tcMar>
              </w:tcPr>
              <w:p w14:paraId="27D60649" w14:textId="2DBDE2DD" w:rsidR="004E710A" w:rsidRPr="002C0BEF" w:rsidRDefault="008C3ECD" w:rsidP="004E710A">
                <w:r w:rsidRPr="007A0CB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8BBE95F" w14:textId="77777777" w:rsidR="004E710A" w:rsidRPr="007A5EFD" w:rsidRDefault="004E710A" w:rsidP="004E710A">
            <w:pPr>
              <w:rPr>
                <w:rStyle w:val="Questionlabel"/>
              </w:rPr>
            </w:pPr>
            <w:r w:rsidRPr="007A5EFD">
              <w:rPr>
                <w:rStyle w:val="Questionlabel"/>
              </w:rPr>
              <w:t>Email/phone^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BF4CCF6" w14:textId="7525766A" w:rsidR="004E710A" w:rsidRPr="009C68C8" w:rsidRDefault="009C68C8" w:rsidP="004E710A">
            <w:pPr>
              <w:rPr>
                <w:sz w:val="20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E710A" w:rsidRPr="007A5EFD" w14:paraId="5E8ED402" w14:textId="77777777" w:rsidTr="009C68C8">
        <w:trPr>
          <w:trHeight w:val="2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C164CD8" w14:textId="2676B2FA" w:rsidR="004E710A" w:rsidRPr="002C0BEF" w:rsidRDefault="004E710A" w:rsidP="00146F9E">
            <w:r w:rsidRPr="003F07E7">
              <w:rPr>
                <w:rStyle w:val="Questionlabel"/>
                <w:color w:val="FFFFFF" w:themeColor="background1"/>
              </w:rPr>
              <w:t>Office use only</w:t>
            </w:r>
          </w:p>
        </w:tc>
      </w:tr>
      <w:tr w:rsidR="00146F9E" w:rsidRPr="007A5EFD" w14:paraId="516D4531" w14:textId="77777777" w:rsidTr="009C68C8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8C0D854" w14:textId="2804D778" w:rsidR="00146F9E" w:rsidRPr="009C68C8" w:rsidRDefault="00146F9E" w:rsidP="00146F9E">
            <w:pPr>
              <w:rPr>
                <w:rStyle w:val="Questionlabel"/>
                <w:sz w:val="20"/>
              </w:rPr>
            </w:pPr>
            <w:r w:rsidRPr="009C68C8">
              <w:rPr>
                <w:rStyle w:val="Questionlabel"/>
                <w:sz w:val="20"/>
              </w:rPr>
              <w:t>Date RGO Received Form</w:t>
            </w:r>
          </w:p>
        </w:tc>
        <w:sdt>
          <w:sdtPr>
            <w:id w:val="487516389"/>
            <w:placeholder>
              <w:docPart w:val="FBA363E89B1F48CC809A62AACD1C15B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901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08" w:type="dxa"/>
                  <w:bottom w:w="108" w:type="dxa"/>
                </w:tcMar>
              </w:tcPr>
              <w:p w14:paraId="48FDF358" w14:textId="5A238F03" w:rsidR="00146F9E" w:rsidRPr="002C0BEF" w:rsidRDefault="00146F9E" w:rsidP="004E710A">
                <w:r w:rsidRPr="009C68C8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4E710A" w:rsidRPr="007A5EFD" w14:paraId="7C142A7F" w14:textId="77777777" w:rsidTr="009C68C8">
        <w:trPr>
          <w:trHeight w:val="727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68045AEA" w14:textId="77777777" w:rsidR="004E710A" w:rsidRPr="009C68C8" w:rsidRDefault="004E710A" w:rsidP="004E710A">
            <w:pPr>
              <w:pStyle w:val="Heading1"/>
              <w:keepNext w:val="0"/>
              <w:keepLines w:val="0"/>
              <w:widowControl w:val="0"/>
              <w:outlineLvl w:val="0"/>
              <w:rPr>
                <w:sz w:val="20"/>
                <w:szCs w:val="20"/>
              </w:rPr>
            </w:pPr>
            <w:r w:rsidRPr="009C68C8">
              <w:rPr>
                <w:sz w:val="20"/>
                <w:szCs w:val="20"/>
              </w:rPr>
              <w:t>Further information</w:t>
            </w:r>
          </w:p>
          <w:p w14:paraId="23D9F837" w14:textId="77A65DE7" w:rsidR="004E710A" w:rsidRPr="00F15931" w:rsidRDefault="004E710A" w:rsidP="008C3ECD">
            <w:pPr>
              <w:widowControl w:val="0"/>
            </w:pPr>
            <w:r w:rsidRPr="009C68C8">
              <w:rPr>
                <w:sz w:val="20"/>
              </w:rPr>
              <w:t xml:space="preserve">Email your completed form to </w:t>
            </w:r>
            <w:r w:rsidR="009C68C8" w:rsidRPr="009C68C8">
              <w:rPr>
                <w:sz w:val="20"/>
              </w:rPr>
              <w:t>nthealth.rgo</w:t>
            </w:r>
            <w:r w:rsidRPr="009C68C8">
              <w:rPr>
                <w:sz w:val="20"/>
              </w:rPr>
              <w:t>@nt.gov.au</w:t>
            </w:r>
          </w:p>
        </w:tc>
      </w:tr>
      <w:tr w:rsidR="004E710A" w:rsidRPr="007A5EFD" w14:paraId="5B22C498" w14:textId="77777777" w:rsidTr="009C68C8">
        <w:trPr>
          <w:trHeight w:val="28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CAF4625" w14:textId="77777777" w:rsidR="004E710A" w:rsidRPr="002C21A2" w:rsidRDefault="004E710A" w:rsidP="004E710A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5FDCDC2D" w14:textId="78C2A557" w:rsidR="007A5EFD" w:rsidRDefault="007A5EFD" w:rsidP="009B1BF1"/>
    <w:p w14:paraId="5E4DF6AF" w14:textId="77777777" w:rsidR="002A39E3" w:rsidRDefault="002A39E3" w:rsidP="009B1BF1"/>
    <w:sectPr w:rsidR="002A39E3" w:rsidSect="009C68C8">
      <w:type w:val="continuous"/>
      <w:pgSz w:w="11906" w:h="16838" w:code="9"/>
      <w:pgMar w:top="709" w:right="794" w:bottom="794" w:left="794" w:header="794" w:footer="2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2F0C5" w14:textId="77777777" w:rsidR="00BC0B01" w:rsidRDefault="00BC0B01" w:rsidP="007332FF">
      <w:r>
        <w:separator/>
      </w:r>
    </w:p>
  </w:endnote>
  <w:endnote w:type="continuationSeparator" w:id="0">
    <w:p w14:paraId="74E47359" w14:textId="77777777" w:rsidR="00BC0B01" w:rsidRDefault="00BC0B0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E6769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0F7796D5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5671F18C" w14:textId="451FAF83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A10BC9">
                <w:rPr>
                  <w:rStyle w:val="PageNumber"/>
                  <w:b/>
                </w:rPr>
                <w:t>Health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14:paraId="6C4C6FDC" w14:textId="0C62B496" w:rsidR="001B3D22" w:rsidRDefault="009C68C8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8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10BC9">
                <w:rPr>
                  <w:rStyle w:val="PageNumber"/>
                </w:rPr>
                <w:t>1 August 2020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A10BC9">
            <w:rPr>
              <w:rStyle w:val="PageNumber"/>
            </w:rPr>
            <w:t>1.0</w:t>
          </w:r>
          <w:r w:rsidR="001B3D22" w:rsidRPr="001B3D22">
            <w:rPr>
              <w:rStyle w:val="PageNumber"/>
            </w:rPr>
            <w:t xml:space="preserve"> - optional</w:t>
          </w:r>
        </w:p>
        <w:p w14:paraId="4B6C2942" w14:textId="3B3950A9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C68C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C68C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79E21249" w14:textId="77777777" w:rsidR="002645D5" w:rsidRPr="00B11C67" w:rsidRDefault="002645D5" w:rsidP="002645D5">
    <w:pPr>
      <w:pStyle w:val="Footer"/>
      <w:rPr>
        <w:sz w:val="4"/>
        <w:szCs w:val="4"/>
      </w:rPr>
    </w:pPr>
  </w:p>
  <w:p w14:paraId="70E48176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B600A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D9265E2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0BA01B81" w14:textId="30140293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A10BC9">
                <w:rPr>
                  <w:rStyle w:val="PageNumber"/>
                  <w:b/>
                </w:rPr>
                <w:t>Health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14:paraId="184BDC5D" w14:textId="0D27DC6D" w:rsidR="00A66DD9" w:rsidRPr="001B3D22" w:rsidRDefault="009C68C8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8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10BC9">
                <w:rPr>
                  <w:rStyle w:val="PageNumber"/>
                </w:rPr>
                <w:t>1 August 2020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14:paraId="31518D9D" w14:textId="510DC7F8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9C68C8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9C68C8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20B291DC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BC6A61E" wp14:editId="6EDFA8C2">
                <wp:extent cx="1574237" cy="561356"/>
                <wp:effectExtent l="0" t="0" r="6985" b="0"/>
                <wp:docPr id="15" name="Picture 1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45B7B72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D00EB" w14:textId="77777777" w:rsidR="00BC0B01" w:rsidRDefault="00BC0B01" w:rsidP="007332FF">
      <w:r>
        <w:separator/>
      </w:r>
    </w:p>
  </w:footnote>
  <w:footnote w:type="continuationSeparator" w:id="0">
    <w:p w14:paraId="23D3A866" w14:textId="77777777" w:rsidR="00BC0B01" w:rsidRDefault="00BC0B0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FDABC" w14:textId="248D70E7" w:rsidR="00983000" w:rsidRPr="00162207" w:rsidRDefault="009C68C8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3E0C15">
          <w:rPr>
            <w:rStyle w:val="HeaderChar"/>
          </w:rPr>
          <w:t>Declaration Form - Archiving Research Documents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44"/>
        <w:szCs w:val="4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199E973C" w14:textId="4E561BB1" w:rsidR="00A53CF0" w:rsidRPr="009C68C8" w:rsidRDefault="003E0C15" w:rsidP="00A53CF0">
        <w:pPr>
          <w:pStyle w:val="Title"/>
          <w:rPr>
            <w:sz w:val="44"/>
            <w:szCs w:val="44"/>
          </w:rPr>
        </w:pPr>
        <w:r w:rsidRPr="009C68C8">
          <w:rPr>
            <w:rStyle w:val="TitleChar"/>
            <w:sz w:val="44"/>
            <w:szCs w:val="44"/>
          </w:rPr>
          <w:t xml:space="preserve">Declaration Form - </w:t>
        </w:r>
        <w:r w:rsidR="00AB531D" w:rsidRPr="009C68C8">
          <w:rPr>
            <w:rStyle w:val="TitleChar"/>
            <w:sz w:val="44"/>
            <w:szCs w:val="44"/>
          </w:rPr>
          <w:t xml:space="preserve">Archiving Research </w:t>
        </w:r>
        <w:r w:rsidR="005534CD" w:rsidRPr="009C68C8">
          <w:rPr>
            <w:rStyle w:val="TitleChar"/>
            <w:sz w:val="44"/>
            <w:szCs w:val="44"/>
          </w:rPr>
          <w:t>Documents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15Oppbv+S5Y1kxylvsV6b2Qc6tUTX8z1Q/yeQUut1jqqjTeVXpRi10b2zwXO4RV8fQbM+zpWBiRFNGzWHtI8Gg==" w:salt="2x3B2AwkjhdUwkv9+chnPg==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B0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3A0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46F9E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0D4A"/>
    <w:rsid w:val="001A2B7F"/>
    <w:rsid w:val="001A3AFD"/>
    <w:rsid w:val="001A496C"/>
    <w:rsid w:val="001A576A"/>
    <w:rsid w:val="001A744B"/>
    <w:rsid w:val="001B28DA"/>
    <w:rsid w:val="001B2B6C"/>
    <w:rsid w:val="001B3D22"/>
    <w:rsid w:val="001C3CA1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228BF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39E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26FBF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0C15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43A"/>
    <w:rsid w:val="0043465D"/>
    <w:rsid w:val="00441F6B"/>
    <w:rsid w:val="00443B6E"/>
    <w:rsid w:val="00450636"/>
    <w:rsid w:val="0045420A"/>
    <w:rsid w:val="004554D4"/>
    <w:rsid w:val="0045632E"/>
    <w:rsid w:val="004563F3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710A"/>
    <w:rsid w:val="004F016A"/>
    <w:rsid w:val="004F17E1"/>
    <w:rsid w:val="00500F94"/>
    <w:rsid w:val="00502FB3"/>
    <w:rsid w:val="00503C15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27468"/>
    <w:rsid w:val="00537D79"/>
    <w:rsid w:val="00543BD1"/>
    <w:rsid w:val="005534CD"/>
    <w:rsid w:val="00556113"/>
    <w:rsid w:val="005621C4"/>
    <w:rsid w:val="00564C12"/>
    <w:rsid w:val="005654B8"/>
    <w:rsid w:val="00574836"/>
    <w:rsid w:val="005762CC"/>
    <w:rsid w:val="00576F49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07079"/>
    <w:rsid w:val="00620675"/>
    <w:rsid w:val="00622910"/>
    <w:rsid w:val="006254B6"/>
    <w:rsid w:val="00627FC8"/>
    <w:rsid w:val="006324B0"/>
    <w:rsid w:val="006433C3"/>
    <w:rsid w:val="00647EF0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6F791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5941"/>
    <w:rsid w:val="00777795"/>
    <w:rsid w:val="00777FF9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3ECD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C68C8"/>
    <w:rsid w:val="009D0EB5"/>
    <w:rsid w:val="009D14F9"/>
    <w:rsid w:val="009D2B74"/>
    <w:rsid w:val="009D63FF"/>
    <w:rsid w:val="009E175D"/>
    <w:rsid w:val="009E3CC2"/>
    <w:rsid w:val="009F06BD"/>
    <w:rsid w:val="009F2A4D"/>
    <w:rsid w:val="009F34E3"/>
    <w:rsid w:val="00A00828"/>
    <w:rsid w:val="00A03290"/>
    <w:rsid w:val="00A0387E"/>
    <w:rsid w:val="00A05BFD"/>
    <w:rsid w:val="00A07490"/>
    <w:rsid w:val="00A10655"/>
    <w:rsid w:val="00A10BC9"/>
    <w:rsid w:val="00A11DA2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B531D"/>
    <w:rsid w:val="00AC4FA3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0FB9"/>
    <w:rsid w:val="00B5084A"/>
    <w:rsid w:val="00B53D41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A6AE1"/>
    <w:rsid w:val="00BB2239"/>
    <w:rsid w:val="00BB2AE7"/>
    <w:rsid w:val="00BB6464"/>
    <w:rsid w:val="00BC0B01"/>
    <w:rsid w:val="00BC1BB8"/>
    <w:rsid w:val="00BD7FE1"/>
    <w:rsid w:val="00BE1952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5427F"/>
    <w:rsid w:val="00C61AFA"/>
    <w:rsid w:val="00C61D64"/>
    <w:rsid w:val="00C62099"/>
    <w:rsid w:val="00C64EA3"/>
    <w:rsid w:val="00C72867"/>
    <w:rsid w:val="00C75E81"/>
    <w:rsid w:val="00C86609"/>
    <w:rsid w:val="00C92723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4FEC"/>
    <w:rsid w:val="00EB77F9"/>
    <w:rsid w:val="00EC4520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875BDD"/>
  <w15:docId w15:val="{01CB7CA6-983A-4EEA-A6B4-E8FD5C74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6F7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9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91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91C"/>
    <w:rPr>
      <w:b/>
      <w:bCs/>
      <w:sz w:val="20"/>
    </w:rPr>
  </w:style>
  <w:style w:type="character" w:customStyle="1" w:styleId="Style1">
    <w:name w:val="Style1"/>
    <w:basedOn w:val="DefaultParagraphFont"/>
    <w:uiPriority w:val="1"/>
    <w:rsid w:val="008C3ECD"/>
    <w:rPr>
      <w:rFonts w:ascii="Lato" w:hAnsi="Lato"/>
      <w:sz w:val="20"/>
    </w:rPr>
  </w:style>
  <w:style w:type="character" w:customStyle="1" w:styleId="Style2">
    <w:name w:val="Style2"/>
    <w:basedOn w:val="DefaultParagraphFont"/>
    <w:uiPriority w:val="1"/>
    <w:rsid w:val="008C3ECD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A23DD-D4CB-4B3E-9E5A-CAE77BEC2B34}"/>
      </w:docPartPr>
      <w:docPartBody>
        <w:p w:rsidR="0034285E" w:rsidRDefault="00A4349A">
          <w:r w:rsidRPr="007A0CB3">
            <w:rPr>
              <w:rStyle w:val="PlaceholderText"/>
            </w:rPr>
            <w:t>Choose an item.</w:t>
          </w:r>
        </w:p>
      </w:docPartBody>
    </w:docPart>
    <w:docPart>
      <w:docPartPr>
        <w:name w:val="6B030FA8452C4BA58176EF38DDC98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BCCC1-F62F-47D8-B9B6-7DFC2A41E179}"/>
      </w:docPartPr>
      <w:docPartBody>
        <w:p w:rsidR="0034285E" w:rsidRDefault="00A4349A" w:rsidP="00A4349A">
          <w:pPr>
            <w:pStyle w:val="6B030FA8452C4BA58176EF38DDC9856C"/>
          </w:pPr>
          <w:r w:rsidRPr="007A0CB3">
            <w:rPr>
              <w:rStyle w:val="PlaceholderText"/>
            </w:rPr>
            <w:t>Choose an item.</w:t>
          </w:r>
        </w:p>
      </w:docPartBody>
    </w:docPart>
    <w:docPart>
      <w:docPartPr>
        <w:name w:val="FBA363E89B1F48CC809A62AACD1C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37BAB-A882-4943-BBD4-002CD7A55EAD}"/>
      </w:docPartPr>
      <w:docPartBody>
        <w:p w:rsidR="0034285E" w:rsidRDefault="00A4349A" w:rsidP="00A4349A">
          <w:pPr>
            <w:pStyle w:val="FBA363E89B1F48CC809A62AACD1C15BA"/>
          </w:pPr>
          <w:r w:rsidRPr="007A0CB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9A"/>
    <w:rsid w:val="00122F29"/>
    <w:rsid w:val="0029167F"/>
    <w:rsid w:val="00340A04"/>
    <w:rsid w:val="0034285E"/>
    <w:rsid w:val="00472B85"/>
    <w:rsid w:val="008E1F29"/>
    <w:rsid w:val="00A4349A"/>
    <w:rsid w:val="00EC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49A"/>
    <w:rPr>
      <w:rFonts w:ascii="Lato" w:hAnsi="Lato"/>
      <w:color w:val="808080"/>
      <w:sz w:val="22"/>
    </w:rPr>
  </w:style>
  <w:style w:type="paragraph" w:customStyle="1" w:styleId="6B030FA8452C4BA58176EF38DDC9856C">
    <w:name w:val="6B030FA8452C4BA58176EF38DDC9856C"/>
    <w:rsid w:val="00A4349A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BA363E89B1F48CC809A62AACD1C15BA">
    <w:name w:val="FBA363E89B1F48CC809A62AACD1C15BA"/>
    <w:rsid w:val="00A434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6BE59C-C86F-408E-BCF4-25212737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Form - Archiving Research Documents</vt:lpstr>
    </vt:vector>
  </TitlesOfParts>
  <Company>Health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Form - Archiving Research Documents</dc:title>
  <dc:creator>Jane Nelson</dc:creator>
  <cp:lastModifiedBy>Umeed Shakya</cp:lastModifiedBy>
  <cp:revision>4</cp:revision>
  <cp:lastPrinted>2019-07-29T01:45:00Z</cp:lastPrinted>
  <dcterms:created xsi:type="dcterms:W3CDTF">2020-11-18T02:54:00Z</dcterms:created>
  <dcterms:modified xsi:type="dcterms:W3CDTF">2020-11-20T00:20:00Z</dcterms:modified>
</cp:coreProperties>
</file>