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FEA9F" w14:textId="00BF9265" w:rsidR="00886C9D" w:rsidRPr="00DB16EA" w:rsidRDefault="00FB55D8" w:rsidP="00164388">
      <w:pPr>
        <w:pStyle w:val="Title"/>
      </w:pPr>
      <w:r>
        <w:rPr>
          <w:rStyle w:val="TitleChar"/>
        </w:rPr>
        <w:t xml:space="preserve">NT Health </w:t>
      </w:r>
      <w:r w:rsidR="00CF2AA3">
        <w:rPr>
          <w:rStyle w:val="TitleChar"/>
        </w:rPr>
        <w:br/>
      </w:r>
      <w:bookmarkStart w:id="0" w:name="_GoBack"/>
      <w:bookmarkEnd w:id="0"/>
      <w:r w:rsidR="00CF2AA3" w:rsidRPr="00DB16EA">
        <w:rPr>
          <w:rStyle w:val="TitleChar"/>
        </w:rPr>
        <w:t xml:space="preserve">Research Governance Office (RGO) </w:t>
      </w:r>
      <w:r w:rsidR="00CF2AA3" w:rsidRPr="00DB16EA">
        <w:rPr>
          <w:rStyle w:val="TitleChar"/>
        </w:rPr>
        <w:br/>
      </w:r>
      <w:r w:rsidRPr="00DB16EA">
        <w:rPr>
          <w:rStyle w:val="TitleChar"/>
        </w:rPr>
        <w:t>Site Specific Assessment (SSA)</w:t>
      </w:r>
    </w:p>
    <w:p w14:paraId="5D38AFC0" w14:textId="06BE6D8E" w:rsidR="00DD64C2" w:rsidRPr="00DB16EA" w:rsidRDefault="00CB3AAF" w:rsidP="00164388">
      <w:pPr>
        <w:pStyle w:val="Subtitle0"/>
        <w:spacing w:after="200"/>
      </w:pPr>
      <w:r w:rsidRPr="00DB16EA">
        <w:t>Completion Guide</w:t>
      </w:r>
    </w:p>
    <w:p w14:paraId="62BB385B" w14:textId="77777777" w:rsidR="00964B22" w:rsidRPr="00DB16EA" w:rsidRDefault="00964B22" w:rsidP="00164388">
      <w:pPr>
        <w:tabs>
          <w:tab w:val="center" w:pos="4819"/>
        </w:tabs>
      </w:pPr>
    </w:p>
    <w:p w14:paraId="436DF292" w14:textId="77777777" w:rsidR="007761D8" w:rsidRPr="00DB16EA" w:rsidRDefault="007761D8" w:rsidP="00164388">
      <w:pPr>
        <w:sectPr w:rsidR="007761D8" w:rsidRPr="00DB16EA" w:rsidSect="00702D61">
          <w:headerReference w:type="even" r:id="rId8"/>
          <w:headerReference w:type="default" r:id="rId9"/>
          <w:footerReference w:type="even"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RPr="00DB16EA" w14:paraId="51442476"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BFF9A03" w14:textId="77777777" w:rsidR="003223FE" w:rsidRPr="00DB16EA" w:rsidRDefault="003223FE" w:rsidP="00164388">
            <w:pPr>
              <w:spacing w:before="0" w:after="200"/>
              <w:rPr>
                <w:b/>
              </w:rPr>
            </w:pPr>
            <w:r w:rsidRPr="00DB16EA">
              <w:rPr>
                <w:b/>
              </w:rPr>
              <w:lastRenderedPageBreak/>
              <w:t>Document title</w:t>
            </w:r>
          </w:p>
        </w:tc>
        <w:tc>
          <w:tcPr>
            <w:tcW w:w="7938" w:type="dxa"/>
          </w:tcPr>
          <w:p w14:paraId="47C4502A" w14:textId="309306F5" w:rsidR="003223FE" w:rsidRPr="00DB16EA" w:rsidRDefault="00CF2AA3" w:rsidP="00164388">
            <w:pPr>
              <w:spacing w:before="0" w:after="200"/>
              <w:cnfStyle w:val="000000000000" w:firstRow="0" w:lastRow="0" w:firstColumn="0" w:lastColumn="0" w:oddVBand="0" w:evenVBand="0" w:oddHBand="0" w:evenHBand="0" w:firstRowFirstColumn="0" w:firstRowLastColumn="0" w:lastRowFirstColumn="0" w:lastRowLastColumn="0"/>
            </w:pPr>
            <w:r w:rsidRPr="00DB16EA">
              <w:t xml:space="preserve">NT Health </w:t>
            </w:r>
            <w:r w:rsidRPr="00DB16EA">
              <w:br/>
              <w:t xml:space="preserve">Research Governance Office (RGO) </w:t>
            </w:r>
            <w:r w:rsidRPr="00DB16EA">
              <w:br/>
              <w:t>Site Specific Assessment (SSA)</w:t>
            </w:r>
          </w:p>
        </w:tc>
      </w:tr>
      <w:tr w:rsidR="003223FE" w:rsidRPr="00DB16EA" w14:paraId="496B4013"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E37AE77" w14:textId="77777777" w:rsidR="003223FE" w:rsidRPr="00DB16EA" w:rsidRDefault="003223FE" w:rsidP="00164388">
            <w:pPr>
              <w:spacing w:before="0" w:after="200"/>
              <w:rPr>
                <w:b/>
              </w:rPr>
            </w:pPr>
            <w:r w:rsidRPr="00DB16EA">
              <w:rPr>
                <w:b/>
              </w:rPr>
              <w:t>Contact details</w:t>
            </w:r>
          </w:p>
        </w:tc>
        <w:tc>
          <w:tcPr>
            <w:tcW w:w="7938" w:type="dxa"/>
          </w:tcPr>
          <w:p w14:paraId="792CDEC6" w14:textId="4351937B" w:rsidR="003223FE" w:rsidRPr="00DB16EA" w:rsidRDefault="00CB3AAF" w:rsidP="00164388">
            <w:pPr>
              <w:spacing w:before="0" w:after="200"/>
              <w:cnfStyle w:val="000000010000" w:firstRow="0" w:lastRow="0" w:firstColumn="0" w:lastColumn="0" w:oddVBand="0" w:evenVBand="0" w:oddHBand="0" w:evenHBand="1" w:firstRowFirstColumn="0" w:firstRowLastColumn="0" w:lastRowFirstColumn="0" w:lastRowLastColumn="0"/>
            </w:pPr>
            <w:r w:rsidRPr="00DB16EA">
              <w:t>Research Governance Office</w:t>
            </w:r>
          </w:p>
        </w:tc>
      </w:tr>
      <w:tr w:rsidR="003223FE" w:rsidRPr="00DB16EA" w14:paraId="292BB92E"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285F358" w14:textId="77777777" w:rsidR="003223FE" w:rsidRPr="00DB16EA" w:rsidRDefault="003223FE" w:rsidP="00164388">
            <w:pPr>
              <w:spacing w:before="0" w:after="200"/>
              <w:rPr>
                <w:b/>
              </w:rPr>
            </w:pPr>
            <w:r w:rsidRPr="00DB16EA">
              <w:rPr>
                <w:b/>
              </w:rPr>
              <w:t>Approved by</w:t>
            </w:r>
          </w:p>
        </w:tc>
        <w:tc>
          <w:tcPr>
            <w:tcW w:w="7938" w:type="dxa"/>
          </w:tcPr>
          <w:p w14:paraId="57D533A9" w14:textId="6DB7D644" w:rsidR="003223FE" w:rsidRPr="00DB16EA" w:rsidRDefault="0047260F" w:rsidP="00164388">
            <w:pPr>
              <w:spacing w:before="0" w:after="200"/>
              <w:cnfStyle w:val="000000000000" w:firstRow="0" w:lastRow="0" w:firstColumn="0" w:lastColumn="0" w:oddVBand="0" w:evenVBand="0" w:oddHBand="0" w:evenHBand="0" w:firstRowFirstColumn="0" w:firstRowLastColumn="0" w:lastRowFirstColumn="0" w:lastRowLastColumn="0"/>
            </w:pPr>
            <w:r w:rsidRPr="00DB16EA">
              <w:t xml:space="preserve">Chief Health Officer </w:t>
            </w:r>
          </w:p>
        </w:tc>
      </w:tr>
      <w:tr w:rsidR="003223FE" w:rsidRPr="00DB16EA" w14:paraId="7FF74E27"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D6BEAF0" w14:textId="77777777" w:rsidR="003223FE" w:rsidRPr="00DB16EA" w:rsidRDefault="003223FE" w:rsidP="00164388">
            <w:pPr>
              <w:spacing w:before="0" w:after="200"/>
              <w:rPr>
                <w:b/>
              </w:rPr>
            </w:pPr>
            <w:r w:rsidRPr="00DB16EA">
              <w:rPr>
                <w:b/>
              </w:rPr>
              <w:t>Date approved</w:t>
            </w:r>
          </w:p>
        </w:tc>
        <w:tc>
          <w:tcPr>
            <w:tcW w:w="7938" w:type="dxa"/>
          </w:tcPr>
          <w:p w14:paraId="0020A8C5" w14:textId="6D2D03D2" w:rsidR="003223FE" w:rsidRPr="00DB16EA" w:rsidRDefault="0047260F" w:rsidP="00164388">
            <w:pPr>
              <w:spacing w:before="0" w:after="200"/>
              <w:cnfStyle w:val="000000010000" w:firstRow="0" w:lastRow="0" w:firstColumn="0" w:lastColumn="0" w:oddVBand="0" w:evenVBand="0" w:oddHBand="0" w:evenHBand="1" w:firstRowFirstColumn="0" w:firstRowLastColumn="0" w:lastRowFirstColumn="0" w:lastRowLastColumn="0"/>
            </w:pPr>
            <w:r w:rsidRPr="00DB16EA">
              <w:t>23 October 2020</w:t>
            </w:r>
          </w:p>
        </w:tc>
      </w:tr>
      <w:tr w:rsidR="003223FE" w:rsidRPr="00DB16EA" w14:paraId="6438B356"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D7E1E09" w14:textId="77777777" w:rsidR="003223FE" w:rsidRPr="00DB16EA" w:rsidRDefault="003223FE" w:rsidP="00164388">
            <w:pPr>
              <w:spacing w:before="0" w:after="200"/>
              <w:rPr>
                <w:b/>
              </w:rPr>
            </w:pPr>
            <w:r w:rsidRPr="00DB16EA">
              <w:rPr>
                <w:b/>
              </w:rPr>
              <w:t>Document review</w:t>
            </w:r>
          </w:p>
        </w:tc>
        <w:tc>
          <w:tcPr>
            <w:tcW w:w="7938" w:type="dxa"/>
          </w:tcPr>
          <w:p w14:paraId="7A532ED6" w14:textId="1B954D1E" w:rsidR="003223FE" w:rsidRPr="00DB16EA" w:rsidRDefault="00635F9E" w:rsidP="00164388">
            <w:pPr>
              <w:spacing w:before="0" w:after="200"/>
              <w:cnfStyle w:val="000000000000" w:firstRow="0" w:lastRow="0" w:firstColumn="0" w:lastColumn="0" w:oddVBand="0" w:evenVBand="0" w:oddHBand="0" w:evenHBand="0" w:firstRowFirstColumn="0" w:firstRowLastColumn="0" w:lastRowFirstColumn="0" w:lastRowLastColumn="0"/>
            </w:pPr>
            <w:r w:rsidRPr="00DB16EA">
              <w:t>Annuall</w:t>
            </w:r>
            <w:r w:rsidR="00FE5937" w:rsidRPr="00DB16EA">
              <w:t>y</w:t>
            </w:r>
          </w:p>
        </w:tc>
      </w:tr>
      <w:tr w:rsidR="001E1982" w:rsidRPr="00DB16EA" w14:paraId="40FA0BB7"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E44E426" w14:textId="77777777" w:rsidR="001E1982" w:rsidRPr="00DB16EA" w:rsidRDefault="001E1982" w:rsidP="00164388">
            <w:pPr>
              <w:spacing w:before="0" w:after="200"/>
              <w:rPr>
                <w:b/>
              </w:rPr>
            </w:pPr>
            <w:r w:rsidRPr="00DB16EA">
              <w:rPr>
                <w:b/>
              </w:rPr>
              <w:t>TRM number</w:t>
            </w:r>
          </w:p>
        </w:tc>
        <w:tc>
          <w:tcPr>
            <w:tcW w:w="7938" w:type="dxa"/>
          </w:tcPr>
          <w:p w14:paraId="63F173F3" w14:textId="77777777" w:rsidR="001E1982" w:rsidRPr="00DB16EA" w:rsidRDefault="001E1982" w:rsidP="00164388">
            <w:pPr>
              <w:spacing w:before="0" w:after="200"/>
              <w:cnfStyle w:val="000000010000" w:firstRow="0" w:lastRow="0" w:firstColumn="0" w:lastColumn="0" w:oddVBand="0" w:evenVBand="0" w:oddHBand="0" w:evenHBand="1" w:firstRowFirstColumn="0" w:firstRowLastColumn="0" w:lastRowFirstColumn="0" w:lastRowLastColumn="0"/>
            </w:pPr>
            <w:r w:rsidRPr="00DB16EA">
              <w:t>&lt;NA if not required&gt;</w:t>
            </w:r>
          </w:p>
        </w:tc>
      </w:tr>
    </w:tbl>
    <w:p w14:paraId="53A04E89" w14:textId="77777777" w:rsidR="003223FE" w:rsidRPr="00DB16EA" w:rsidRDefault="003223FE" w:rsidP="00164388"/>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DB16EA" w14:paraId="34827F69"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47F1BC8E" w14:textId="77777777" w:rsidR="003223FE" w:rsidRPr="00DB16EA" w:rsidRDefault="003223FE" w:rsidP="00164388">
            <w:pPr>
              <w:spacing w:before="0" w:after="200"/>
            </w:pPr>
            <w:r w:rsidRPr="00DB16EA">
              <w:rPr>
                <w:w w:val="105"/>
              </w:rPr>
              <w:t>Version</w:t>
            </w:r>
          </w:p>
        </w:tc>
        <w:tc>
          <w:tcPr>
            <w:tcW w:w="2268" w:type="dxa"/>
          </w:tcPr>
          <w:p w14:paraId="1FDB64CF" w14:textId="77777777" w:rsidR="003223FE" w:rsidRPr="00DB16EA" w:rsidRDefault="003223FE" w:rsidP="00164388">
            <w:pPr>
              <w:spacing w:before="0" w:after="200"/>
            </w:pPr>
            <w:r w:rsidRPr="00DB16EA">
              <w:rPr>
                <w:w w:val="105"/>
              </w:rPr>
              <w:t>Date</w:t>
            </w:r>
          </w:p>
        </w:tc>
        <w:tc>
          <w:tcPr>
            <w:tcW w:w="2552" w:type="dxa"/>
          </w:tcPr>
          <w:p w14:paraId="3EB72F24" w14:textId="77777777" w:rsidR="003223FE" w:rsidRPr="00DB16EA" w:rsidRDefault="003223FE" w:rsidP="00164388">
            <w:pPr>
              <w:spacing w:before="0" w:after="200"/>
            </w:pPr>
            <w:r w:rsidRPr="00DB16EA">
              <w:rPr>
                <w:w w:val="105"/>
              </w:rPr>
              <w:t>Author</w:t>
            </w:r>
          </w:p>
        </w:tc>
        <w:tc>
          <w:tcPr>
            <w:tcW w:w="4394" w:type="dxa"/>
          </w:tcPr>
          <w:p w14:paraId="14985F08" w14:textId="77777777" w:rsidR="003223FE" w:rsidRPr="00DB16EA" w:rsidRDefault="003223FE" w:rsidP="00164388">
            <w:pPr>
              <w:spacing w:before="0" w:after="200"/>
            </w:pPr>
            <w:r w:rsidRPr="00DB16EA">
              <w:t>Changes made</w:t>
            </w:r>
          </w:p>
        </w:tc>
      </w:tr>
      <w:tr w:rsidR="003223FE" w:rsidRPr="00DB16EA" w14:paraId="6788534C" w14:textId="77777777" w:rsidTr="00A71E1C">
        <w:trPr>
          <w:trHeight w:val="431"/>
        </w:trPr>
        <w:tc>
          <w:tcPr>
            <w:tcW w:w="1129" w:type="dxa"/>
          </w:tcPr>
          <w:p w14:paraId="0D5EC041" w14:textId="7CCD538C" w:rsidR="003223FE" w:rsidRPr="00DB16EA" w:rsidRDefault="00CB3AAF" w:rsidP="00164388">
            <w:pPr>
              <w:spacing w:before="0" w:after="200"/>
            </w:pPr>
            <w:r w:rsidRPr="00DB16EA">
              <w:t>1.0</w:t>
            </w:r>
          </w:p>
        </w:tc>
        <w:tc>
          <w:tcPr>
            <w:tcW w:w="2268" w:type="dxa"/>
          </w:tcPr>
          <w:p w14:paraId="070240AE" w14:textId="2A855F09" w:rsidR="003223FE" w:rsidRPr="00DB16EA" w:rsidRDefault="00CB3AAF" w:rsidP="00164388">
            <w:pPr>
              <w:spacing w:before="0" w:after="200"/>
            </w:pPr>
            <w:r w:rsidRPr="00DB16EA">
              <w:t>30/09/2020</w:t>
            </w:r>
          </w:p>
        </w:tc>
        <w:tc>
          <w:tcPr>
            <w:tcW w:w="2552" w:type="dxa"/>
          </w:tcPr>
          <w:p w14:paraId="7C77F620" w14:textId="01335D08" w:rsidR="003223FE" w:rsidRPr="00DB16EA" w:rsidRDefault="00CB3AAF" w:rsidP="00164388">
            <w:pPr>
              <w:spacing w:before="0" w:after="200"/>
            </w:pPr>
            <w:r w:rsidRPr="00DB16EA">
              <w:t>Jane Nelson</w:t>
            </w:r>
          </w:p>
        </w:tc>
        <w:tc>
          <w:tcPr>
            <w:tcW w:w="4394" w:type="dxa"/>
          </w:tcPr>
          <w:p w14:paraId="212A1C31" w14:textId="48E837C7" w:rsidR="003223FE" w:rsidRPr="00DB16EA" w:rsidRDefault="00CB3AAF" w:rsidP="00164388">
            <w:pPr>
              <w:spacing w:before="0" w:after="200"/>
            </w:pPr>
            <w:r w:rsidRPr="00DB16EA">
              <w:t>Initial draft</w:t>
            </w:r>
          </w:p>
        </w:tc>
      </w:tr>
      <w:tr w:rsidR="00CF2AA3" w:rsidRPr="00DB16EA" w14:paraId="5762AB52"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3D9840AB" w14:textId="5FB1A50C" w:rsidR="00CF2AA3" w:rsidRPr="00DB16EA" w:rsidRDefault="00CF2AA3" w:rsidP="00164388">
            <w:pPr>
              <w:spacing w:before="0" w:after="200"/>
            </w:pPr>
            <w:r w:rsidRPr="00DB16EA">
              <w:t>2.0</w:t>
            </w:r>
          </w:p>
        </w:tc>
        <w:tc>
          <w:tcPr>
            <w:tcW w:w="2268" w:type="dxa"/>
          </w:tcPr>
          <w:p w14:paraId="14F5A775" w14:textId="25029CC2" w:rsidR="00CF2AA3" w:rsidRPr="00DB16EA" w:rsidRDefault="00CF2AA3" w:rsidP="00164388">
            <w:pPr>
              <w:spacing w:before="0" w:after="200"/>
            </w:pPr>
            <w:r w:rsidRPr="00DB16EA">
              <w:t>07/03/2022</w:t>
            </w:r>
          </w:p>
        </w:tc>
        <w:tc>
          <w:tcPr>
            <w:tcW w:w="2552" w:type="dxa"/>
          </w:tcPr>
          <w:p w14:paraId="2F25E3FC" w14:textId="70C583D0" w:rsidR="00CF2AA3" w:rsidRPr="00DB16EA" w:rsidRDefault="00CF2AA3" w:rsidP="00164388">
            <w:pPr>
              <w:spacing w:before="0" w:after="200"/>
            </w:pPr>
            <w:r w:rsidRPr="00DB16EA">
              <w:t>Fransisca Tenorio</w:t>
            </w:r>
          </w:p>
        </w:tc>
        <w:tc>
          <w:tcPr>
            <w:tcW w:w="4394" w:type="dxa"/>
          </w:tcPr>
          <w:p w14:paraId="5BA80207" w14:textId="555727C6" w:rsidR="00CF2AA3" w:rsidRPr="00DB16EA" w:rsidRDefault="00CF2AA3" w:rsidP="00164388">
            <w:pPr>
              <w:spacing w:before="0" w:after="200"/>
            </w:pPr>
            <w:r w:rsidRPr="00DB16EA">
              <w:t xml:space="preserve">Reflecting </w:t>
            </w:r>
            <w:r w:rsidR="00164388" w:rsidRPr="00DB16EA">
              <w:t xml:space="preserve">all </w:t>
            </w:r>
            <w:r w:rsidRPr="00DB16EA">
              <w:t>changes made to the SSA Form</w:t>
            </w:r>
          </w:p>
        </w:tc>
      </w:tr>
    </w:tbl>
    <w:p w14:paraId="030AD05E" w14:textId="77777777" w:rsidR="003223FE" w:rsidRPr="00DB16EA" w:rsidRDefault="003223FE" w:rsidP="00164388"/>
    <w:tbl>
      <w:tblPr>
        <w:tblStyle w:val="NTGtable1"/>
        <w:tblW w:w="10343" w:type="dxa"/>
        <w:tblBorders>
          <w:bottom w:val="single" w:sz="4" w:space="0" w:color="auto"/>
        </w:tblBorders>
        <w:tblLayout w:type="fixed"/>
        <w:tblLook w:val="0120" w:firstRow="1" w:lastRow="0" w:firstColumn="0" w:lastColumn="1" w:noHBand="0" w:noVBand="0"/>
      </w:tblPr>
      <w:tblGrid>
        <w:gridCol w:w="1980"/>
        <w:gridCol w:w="8363"/>
      </w:tblGrid>
      <w:tr w:rsidR="003223FE" w:rsidRPr="00DB16EA" w14:paraId="723D7C0E" w14:textId="77777777" w:rsidTr="00CC3A47">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50E867A3" w14:textId="77777777" w:rsidR="003223FE" w:rsidRPr="00DB16EA" w:rsidRDefault="003223FE" w:rsidP="00164388">
            <w:pPr>
              <w:spacing w:before="0" w:after="200"/>
            </w:pPr>
            <w:r w:rsidRPr="00DB16EA">
              <w:rPr>
                <w:w w:val="105"/>
              </w:rPr>
              <w:t>Acronyms</w:t>
            </w:r>
          </w:p>
        </w:tc>
        <w:tc>
          <w:tcPr>
            <w:tcW w:w="8363" w:type="dxa"/>
          </w:tcPr>
          <w:p w14:paraId="7EDCA89D" w14:textId="2F7C24D0" w:rsidR="003223FE" w:rsidRPr="00DB16EA" w:rsidRDefault="003223FE" w:rsidP="00164388">
            <w:pPr>
              <w:spacing w:before="0" w:after="200"/>
            </w:pPr>
            <w:r w:rsidRPr="00DB16EA">
              <w:rPr>
                <w:w w:val="105"/>
              </w:rPr>
              <w:t>Full</w:t>
            </w:r>
            <w:r w:rsidRPr="00DB16EA">
              <w:rPr>
                <w:spacing w:val="-17"/>
                <w:w w:val="105"/>
              </w:rPr>
              <w:t xml:space="preserve"> </w:t>
            </w:r>
            <w:r w:rsidRPr="00DB16EA">
              <w:rPr>
                <w:w w:val="105"/>
              </w:rPr>
              <w:t>form</w:t>
            </w:r>
            <w:r w:rsidR="00754979" w:rsidRPr="00DB16EA">
              <w:rPr>
                <w:w w:val="105"/>
              </w:rPr>
              <w:t xml:space="preserve"> and definition</w:t>
            </w:r>
          </w:p>
        </w:tc>
      </w:tr>
      <w:tr w:rsidR="00754979" w:rsidRPr="00DB16EA" w14:paraId="3688C5A5" w14:textId="77777777" w:rsidTr="00CC3A47">
        <w:trPr>
          <w:trHeight w:val="431"/>
        </w:trPr>
        <w:tc>
          <w:tcPr>
            <w:tcW w:w="1980" w:type="dxa"/>
          </w:tcPr>
          <w:p w14:paraId="3BCD0A04" w14:textId="5CFB466C" w:rsidR="00754979" w:rsidRPr="00DB16EA" w:rsidRDefault="00324EC3" w:rsidP="00164388">
            <w:pPr>
              <w:spacing w:before="0" w:after="200"/>
            </w:pPr>
            <w:r w:rsidRPr="00DB16EA">
              <w:t>RGO</w:t>
            </w:r>
          </w:p>
        </w:tc>
        <w:tc>
          <w:tcPr>
            <w:tcW w:w="8363" w:type="dxa"/>
          </w:tcPr>
          <w:p w14:paraId="440608B4" w14:textId="57332430" w:rsidR="00754979" w:rsidRPr="00DB16EA" w:rsidRDefault="00324EC3" w:rsidP="00164388">
            <w:pPr>
              <w:spacing w:before="0" w:after="200"/>
            </w:pPr>
            <w:r w:rsidRPr="00DB16EA">
              <w:t>Research Governance Office</w:t>
            </w:r>
          </w:p>
        </w:tc>
      </w:tr>
      <w:tr w:rsidR="00754979" w:rsidRPr="00DB16EA" w14:paraId="2EE9E229"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9759F9C" w14:textId="1467C599" w:rsidR="00754979" w:rsidRPr="00DB16EA" w:rsidRDefault="00324EC3" w:rsidP="00164388">
            <w:pPr>
              <w:spacing w:before="0" w:after="200"/>
            </w:pPr>
            <w:r w:rsidRPr="00DB16EA">
              <w:t>SSA</w:t>
            </w:r>
          </w:p>
        </w:tc>
        <w:tc>
          <w:tcPr>
            <w:tcW w:w="8363" w:type="dxa"/>
          </w:tcPr>
          <w:p w14:paraId="30790CB9" w14:textId="5C63BE21" w:rsidR="00754979" w:rsidRPr="00DB16EA" w:rsidRDefault="00324EC3" w:rsidP="00164388">
            <w:pPr>
              <w:spacing w:before="0" w:after="200"/>
            </w:pPr>
            <w:r w:rsidRPr="00DB16EA">
              <w:t>Site Specific Assessment</w:t>
            </w:r>
          </w:p>
        </w:tc>
      </w:tr>
      <w:tr w:rsidR="00754979" w:rsidRPr="00DB16EA" w14:paraId="78EE1F34" w14:textId="77777777" w:rsidTr="00CC3A47">
        <w:trPr>
          <w:trHeight w:val="431"/>
        </w:trPr>
        <w:tc>
          <w:tcPr>
            <w:tcW w:w="1980" w:type="dxa"/>
          </w:tcPr>
          <w:p w14:paraId="631E63F5" w14:textId="00405DBB" w:rsidR="00754979" w:rsidRPr="00DB16EA" w:rsidRDefault="00324EC3" w:rsidP="00164388">
            <w:pPr>
              <w:spacing w:before="0" w:after="200"/>
            </w:pPr>
            <w:r w:rsidRPr="00DB16EA">
              <w:t>NT</w:t>
            </w:r>
          </w:p>
        </w:tc>
        <w:tc>
          <w:tcPr>
            <w:tcW w:w="8363" w:type="dxa"/>
          </w:tcPr>
          <w:p w14:paraId="1FED9808" w14:textId="29E97395" w:rsidR="00754979" w:rsidRPr="00DB16EA" w:rsidRDefault="00324EC3" w:rsidP="00164388">
            <w:pPr>
              <w:spacing w:before="0" w:after="200"/>
            </w:pPr>
            <w:r w:rsidRPr="00DB16EA">
              <w:t>Northern Territory</w:t>
            </w:r>
          </w:p>
        </w:tc>
      </w:tr>
      <w:tr w:rsidR="00754979" w:rsidRPr="00DB16EA" w14:paraId="586B3DE8"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1A0B59F" w14:textId="02889261" w:rsidR="00754979" w:rsidRPr="00DB16EA" w:rsidRDefault="00324EC3" w:rsidP="00164388">
            <w:pPr>
              <w:spacing w:before="0" w:after="200"/>
            </w:pPr>
            <w:r w:rsidRPr="00DB16EA">
              <w:t>PI</w:t>
            </w:r>
          </w:p>
        </w:tc>
        <w:tc>
          <w:tcPr>
            <w:tcW w:w="8363" w:type="dxa"/>
          </w:tcPr>
          <w:p w14:paraId="0D6435A9" w14:textId="2DFC11ED" w:rsidR="00754979" w:rsidRPr="00DB16EA" w:rsidRDefault="00324EC3" w:rsidP="00164388">
            <w:pPr>
              <w:spacing w:before="0" w:after="200"/>
            </w:pPr>
            <w:r w:rsidRPr="00DB16EA">
              <w:t>Principal Investigator</w:t>
            </w:r>
          </w:p>
        </w:tc>
      </w:tr>
      <w:tr w:rsidR="00624F91" w:rsidRPr="00DB16EA" w14:paraId="264C7EFF" w14:textId="77777777" w:rsidTr="00CC3A47">
        <w:trPr>
          <w:trHeight w:val="431"/>
        </w:trPr>
        <w:tc>
          <w:tcPr>
            <w:tcW w:w="1980" w:type="dxa"/>
          </w:tcPr>
          <w:p w14:paraId="26B6F851" w14:textId="01E9C07B" w:rsidR="00624F91" w:rsidRPr="00DB16EA" w:rsidRDefault="00324EC3" w:rsidP="00164388">
            <w:pPr>
              <w:spacing w:before="0" w:after="200"/>
            </w:pPr>
            <w:r w:rsidRPr="00DB16EA">
              <w:t>HREC</w:t>
            </w:r>
          </w:p>
        </w:tc>
        <w:tc>
          <w:tcPr>
            <w:tcW w:w="8363" w:type="dxa"/>
          </w:tcPr>
          <w:p w14:paraId="5460F2B9" w14:textId="672BDA83" w:rsidR="00624F91" w:rsidRPr="00DB16EA" w:rsidRDefault="00324EC3" w:rsidP="00164388">
            <w:pPr>
              <w:spacing w:before="0" w:after="200"/>
            </w:pPr>
            <w:r w:rsidRPr="00DB16EA">
              <w:t>Human Research Ethics Committee</w:t>
            </w:r>
          </w:p>
        </w:tc>
      </w:tr>
      <w:tr w:rsidR="00754979" w:rsidRPr="00DB16EA" w14:paraId="17FDCB4B"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9CD1E23" w14:textId="127496BF" w:rsidR="00754979" w:rsidRPr="00DB16EA" w:rsidRDefault="00324EC3" w:rsidP="00164388">
            <w:pPr>
              <w:spacing w:before="0" w:after="200"/>
            </w:pPr>
            <w:r w:rsidRPr="00DB16EA">
              <w:t>NMA</w:t>
            </w:r>
          </w:p>
        </w:tc>
        <w:tc>
          <w:tcPr>
            <w:tcW w:w="8363" w:type="dxa"/>
          </w:tcPr>
          <w:p w14:paraId="4D0A1CC0" w14:textId="4DB69C98" w:rsidR="00754979" w:rsidRPr="00DB16EA" w:rsidRDefault="00324EC3" w:rsidP="00164388">
            <w:pPr>
              <w:spacing w:before="0" w:after="200"/>
            </w:pPr>
            <w:r w:rsidRPr="00DB16EA">
              <w:t>National Mutual Acceptance</w:t>
            </w:r>
          </w:p>
        </w:tc>
      </w:tr>
      <w:tr w:rsidR="00754979" w:rsidRPr="00DB16EA" w14:paraId="7923B20F" w14:textId="77777777" w:rsidTr="00CC3A47">
        <w:trPr>
          <w:trHeight w:val="431"/>
        </w:trPr>
        <w:tc>
          <w:tcPr>
            <w:tcW w:w="1980" w:type="dxa"/>
          </w:tcPr>
          <w:p w14:paraId="6973ECD0" w14:textId="0291B775" w:rsidR="00754979" w:rsidRPr="00DB16EA" w:rsidRDefault="00324EC3" w:rsidP="00164388">
            <w:pPr>
              <w:spacing w:before="0" w:after="200"/>
            </w:pPr>
            <w:r w:rsidRPr="00DB16EA">
              <w:t>NHMRC</w:t>
            </w:r>
          </w:p>
        </w:tc>
        <w:tc>
          <w:tcPr>
            <w:tcW w:w="8363" w:type="dxa"/>
          </w:tcPr>
          <w:p w14:paraId="1F50C85F" w14:textId="2630FA2C" w:rsidR="00754979" w:rsidRPr="00DB16EA" w:rsidRDefault="00324EC3" w:rsidP="00164388">
            <w:pPr>
              <w:spacing w:before="0" w:after="200"/>
            </w:pPr>
            <w:r w:rsidRPr="00DB16EA">
              <w:t>National Health &amp; Medical Research Council</w:t>
            </w:r>
          </w:p>
        </w:tc>
      </w:tr>
      <w:tr w:rsidR="00754979" w:rsidRPr="00DB16EA" w14:paraId="2384C9D1"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FE6A1D9" w14:textId="79C9FA0B" w:rsidR="00754979" w:rsidRPr="00DB16EA" w:rsidRDefault="00395C5A" w:rsidP="00164388">
            <w:pPr>
              <w:spacing w:before="0" w:after="200"/>
            </w:pPr>
            <w:r w:rsidRPr="00DB16EA">
              <w:t>FOR</w:t>
            </w:r>
          </w:p>
        </w:tc>
        <w:tc>
          <w:tcPr>
            <w:tcW w:w="8363" w:type="dxa"/>
          </w:tcPr>
          <w:p w14:paraId="6DDBC796" w14:textId="539F8D65" w:rsidR="00754979" w:rsidRPr="00DB16EA" w:rsidRDefault="00395C5A" w:rsidP="00164388">
            <w:pPr>
              <w:spacing w:before="0" w:after="200"/>
            </w:pPr>
            <w:r w:rsidRPr="00DB16EA">
              <w:t>Field of Research</w:t>
            </w:r>
          </w:p>
        </w:tc>
      </w:tr>
      <w:tr w:rsidR="00754979" w:rsidRPr="00DB16EA" w14:paraId="6CABC162" w14:textId="77777777" w:rsidTr="00CC3A47">
        <w:trPr>
          <w:trHeight w:val="431"/>
        </w:trPr>
        <w:tc>
          <w:tcPr>
            <w:tcW w:w="1980" w:type="dxa"/>
          </w:tcPr>
          <w:p w14:paraId="1DE03703" w14:textId="6155B481" w:rsidR="00754979" w:rsidRPr="00DB16EA" w:rsidRDefault="00395C5A" w:rsidP="00164388">
            <w:pPr>
              <w:spacing w:before="0" w:after="200"/>
            </w:pPr>
            <w:r w:rsidRPr="00DB16EA">
              <w:t>AI</w:t>
            </w:r>
          </w:p>
        </w:tc>
        <w:tc>
          <w:tcPr>
            <w:tcW w:w="8363" w:type="dxa"/>
          </w:tcPr>
          <w:p w14:paraId="3DAB38B8" w14:textId="0112A236" w:rsidR="00754979" w:rsidRPr="00DB16EA" w:rsidRDefault="00395C5A" w:rsidP="00164388">
            <w:pPr>
              <w:spacing w:before="0" w:after="200"/>
            </w:pPr>
            <w:r w:rsidRPr="00DB16EA">
              <w:t>Associate Investigator</w:t>
            </w:r>
          </w:p>
        </w:tc>
      </w:tr>
      <w:tr w:rsidR="00461EAA" w:rsidRPr="00DB16EA" w14:paraId="3317A190"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751ED29" w14:textId="17AD7E21" w:rsidR="00461EAA" w:rsidRPr="00DB16EA" w:rsidRDefault="00395C5A" w:rsidP="00164388">
            <w:pPr>
              <w:spacing w:before="0" w:after="200"/>
            </w:pPr>
            <w:r w:rsidRPr="00DB16EA">
              <w:t>GCP</w:t>
            </w:r>
          </w:p>
        </w:tc>
        <w:tc>
          <w:tcPr>
            <w:tcW w:w="8363" w:type="dxa"/>
          </w:tcPr>
          <w:p w14:paraId="4D04254C" w14:textId="0E56C9A7" w:rsidR="00461EAA" w:rsidRPr="00DB16EA" w:rsidRDefault="00395C5A" w:rsidP="00164388">
            <w:pPr>
              <w:spacing w:before="0" w:after="200"/>
            </w:pPr>
            <w:r w:rsidRPr="00DB16EA">
              <w:t>Good Clinical Practice</w:t>
            </w:r>
          </w:p>
        </w:tc>
      </w:tr>
      <w:tr w:rsidR="00754979" w:rsidRPr="00DB16EA" w14:paraId="4FC8AF8A" w14:textId="77777777" w:rsidTr="00CC3A47">
        <w:trPr>
          <w:trHeight w:val="431"/>
        </w:trPr>
        <w:tc>
          <w:tcPr>
            <w:tcW w:w="1980" w:type="dxa"/>
          </w:tcPr>
          <w:p w14:paraId="6655C1D6" w14:textId="314DEF11" w:rsidR="00754979" w:rsidRPr="00DB16EA" w:rsidRDefault="00395C5A" w:rsidP="00164388">
            <w:pPr>
              <w:spacing w:before="0" w:after="200"/>
            </w:pPr>
            <w:r w:rsidRPr="00DB16EA">
              <w:t>CRA</w:t>
            </w:r>
          </w:p>
        </w:tc>
        <w:tc>
          <w:tcPr>
            <w:tcW w:w="8363" w:type="dxa"/>
          </w:tcPr>
          <w:p w14:paraId="02FA1A1E" w14:textId="254E57E3" w:rsidR="00754979" w:rsidRPr="00DB16EA" w:rsidRDefault="00395C5A" w:rsidP="00164388">
            <w:pPr>
              <w:spacing w:before="0" w:after="200"/>
            </w:pPr>
            <w:r w:rsidRPr="00DB16EA">
              <w:t>Clinical Research Associate</w:t>
            </w:r>
            <w:r w:rsidR="002E52E3" w:rsidRPr="00DB16EA">
              <w:t>(</w:t>
            </w:r>
            <w:r w:rsidRPr="00DB16EA">
              <w:t>s</w:t>
            </w:r>
            <w:r w:rsidR="002E52E3" w:rsidRPr="00DB16EA">
              <w:t>)</w:t>
            </w:r>
          </w:p>
        </w:tc>
      </w:tr>
      <w:tr w:rsidR="00754979" w:rsidRPr="00DB16EA" w14:paraId="0084338B"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F09F3B0" w14:textId="564B1002" w:rsidR="00754979" w:rsidRPr="00DB16EA" w:rsidRDefault="00395C5A" w:rsidP="00164388">
            <w:pPr>
              <w:spacing w:before="0" w:after="200"/>
            </w:pPr>
            <w:r w:rsidRPr="00DB16EA">
              <w:t>WWCC</w:t>
            </w:r>
          </w:p>
        </w:tc>
        <w:tc>
          <w:tcPr>
            <w:tcW w:w="8363" w:type="dxa"/>
          </w:tcPr>
          <w:p w14:paraId="4BD68A4B" w14:textId="336C96D1" w:rsidR="00754979" w:rsidRPr="00DB16EA" w:rsidRDefault="00395C5A" w:rsidP="00164388">
            <w:pPr>
              <w:spacing w:before="0" w:after="200"/>
            </w:pPr>
            <w:r w:rsidRPr="00DB16EA">
              <w:t>Working with Children’s Clearance</w:t>
            </w:r>
          </w:p>
        </w:tc>
      </w:tr>
      <w:tr w:rsidR="00754979" w:rsidRPr="00DB16EA" w14:paraId="192F87F1" w14:textId="77777777" w:rsidTr="00CC3A47">
        <w:trPr>
          <w:trHeight w:val="431"/>
        </w:trPr>
        <w:tc>
          <w:tcPr>
            <w:tcW w:w="1980" w:type="dxa"/>
          </w:tcPr>
          <w:p w14:paraId="38132621" w14:textId="03D4967F" w:rsidR="00754979" w:rsidRPr="00DB16EA" w:rsidRDefault="00826E16" w:rsidP="00164388">
            <w:pPr>
              <w:spacing w:before="0" w:after="200"/>
            </w:pPr>
            <w:r w:rsidRPr="00DB16EA">
              <w:t>PHCC</w:t>
            </w:r>
          </w:p>
        </w:tc>
        <w:tc>
          <w:tcPr>
            <w:tcW w:w="8363" w:type="dxa"/>
          </w:tcPr>
          <w:p w14:paraId="51AA9C00" w14:textId="49943895" w:rsidR="00754979" w:rsidRPr="00DB16EA" w:rsidRDefault="00826E16" w:rsidP="00164388">
            <w:pPr>
              <w:spacing w:before="0" w:after="200"/>
            </w:pPr>
            <w:r w:rsidRPr="00DB16EA">
              <w:t>Primary Health Care Centre(s)</w:t>
            </w:r>
          </w:p>
        </w:tc>
      </w:tr>
      <w:tr w:rsidR="001E2974" w:rsidRPr="00DB16EA" w14:paraId="46C2D4F2"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EC75424" w14:textId="3EB9BDE7" w:rsidR="001E2974" w:rsidRPr="00DB16EA" w:rsidRDefault="001E2974" w:rsidP="00164388">
            <w:pPr>
              <w:spacing w:before="0" w:after="200"/>
            </w:pPr>
            <w:r w:rsidRPr="00DB16EA">
              <w:t>PHC</w:t>
            </w:r>
          </w:p>
        </w:tc>
        <w:tc>
          <w:tcPr>
            <w:tcW w:w="8363" w:type="dxa"/>
          </w:tcPr>
          <w:p w14:paraId="7FF3CB15" w14:textId="76B71909" w:rsidR="001E2974" w:rsidRPr="00DB16EA" w:rsidRDefault="001E2974" w:rsidP="00164388">
            <w:pPr>
              <w:spacing w:before="0" w:after="200"/>
            </w:pPr>
            <w:r w:rsidRPr="00DB16EA">
              <w:t>Primary Health Care</w:t>
            </w:r>
          </w:p>
        </w:tc>
      </w:tr>
      <w:tr w:rsidR="001E2974" w:rsidRPr="00DB16EA" w14:paraId="1849BEF8" w14:textId="77777777" w:rsidTr="00CC3A47">
        <w:trPr>
          <w:trHeight w:val="431"/>
        </w:trPr>
        <w:tc>
          <w:tcPr>
            <w:tcW w:w="1980" w:type="dxa"/>
          </w:tcPr>
          <w:p w14:paraId="322D680B" w14:textId="69487177" w:rsidR="001E2974" w:rsidRPr="00DB16EA" w:rsidRDefault="001E2974" w:rsidP="00164388">
            <w:pPr>
              <w:spacing w:before="0" w:after="200"/>
            </w:pPr>
            <w:r w:rsidRPr="00DB16EA">
              <w:t>ICU</w:t>
            </w:r>
          </w:p>
        </w:tc>
        <w:tc>
          <w:tcPr>
            <w:tcW w:w="8363" w:type="dxa"/>
          </w:tcPr>
          <w:p w14:paraId="12FD3E3F" w14:textId="1B35E489" w:rsidR="001E2974" w:rsidRPr="00DB16EA" w:rsidRDefault="001E2974" w:rsidP="00164388">
            <w:pPr>
              <w:spacing w:before="0" w:after="200"/>
            </w:pPr>
            <w:r w:rsidRPr="00DB16EA">
              <w:t>Intensive Care Unit</w:t>
            </w:r>
          </w:p>
        </w:tc>
      </w:tr>
      <w:tr w:rsidR="001E2974" w:rsidRPr="00DB16EA" w14:paraId="52686F01"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FC4C68F" w14:textId="7D8D0A5F" w:rsidR="001E2974" w:rsidRPr="00DB16EA" w:rsidRDefault="001E2974" w:rsidP="00164388">
            <w:pPr>
              <w:spacing w:before="0" w:after="200"/>
            </w:pPr>
            <w:r w:rsidRPr="00DB16EA">
              <w:t>AWCC</w:t>
            </w:r>
          </w:p>
        </w:tc>
        <w:tc>
          <w:tcPr>
            <w:tcW w:w="8363" w:type="dxa"/>
          </w:tcPr>
          <w:p w14:paraId="6B024D9D" w14:textId="26D3DDF7" w:rsidR="001E2974" w:rsidRPr="00DB16EA" w:rsidRDefault="001E2974" w:rsidP="00164388">
            <w:pPr>
              <w:spacing w:before="0" w:after="200"/>
            </w:pPr>
            <w:r w:rsidRPr="00DB16EA">
              <w:t>Alan Walker Cancer Centre</w:t>
            </w:r>
          </w:p>
        </w:tc>
      </w:tr>
      <w:tr w:rsidR="001E2974" w:rsidRPr="00DB16EA" w14:paraId="21DE16AC" w14:textId="77777777" w:rsidTr="00CC3A47">
        <w:trPr>
          <w:trHeight w:val="431"/>
        </w:trPr>
        <w:tc>
          <w:tcPr>
            <w:tcW w:w="1980" w:type="dxa"/>
          </w:tcPr>
          <w:p w14:paraId="52A6631F" w14:textId="28F72586" w:rsidR="001E2974" w:rsidRPr="00DB16EA" w:rsidRDefault="001E2974" w:rsidP="00164388">
            <w:pPr>
              <w:spacing w:before="0" w:after="200"/>
            </w:pPr>
            <w:r w:rsidRPr="00DB16EA">
              <w:t>ECG</w:t>
            </w:r>
          </w:p>
        </w:tc>
        <w:tc>
          <w:tcPr>
            <w:tcW w:w="8363" w:type="dxa"/>
          </w:tcPr>
          <w:p w14:paraId="54357533" w14:textId="2C674286" w:rsidR="001E2974" w:rsidRPr="00DB16EA" w:rsidRDefault="001E2974" w:rsidP="00164388">
            <w:pPr>
              <w:spacing w:before="0" w:after="200"/>
            </w:pPr>
            <w:r w:rsidRPr="00DB16EA">
              <w:t>Electrocardiogram</w:t>
            </w:r>
          </w:p>
        </w:tc>
      </w:tr>
      <w:tr w:rsidR="001E2974" w:rsidRPr="00DB16EA" w14:paraId="6796F9C4"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F676065" w14:textId="106FD50A" w:rsidR="001E2974" w:rsidRPr="00DB16EA" w:rsidRDefault="001E2974" w:rsidP="00164388">
            <w:pPr>
              <w:spacing w:before="0" w:after="200"/>
            </w:pPr>
            <w:r w:rsidRPr="00DB16EA">
              <w:lastRenderedPageBreak/>
              <w:t>ALO</w:t>
            </w:r>
          </w:p>
        </w:tc>
        <w:tc>
          <w:tcPr>
            <w:tcW w:w="8363" w:type="dxa"/>
          </w:tcPr>
          <w:p w14:paraId="4BE9E8DB" w14:textId="2D4CA99D" w:rsidR="001E2974" w:rsidRPr="00DB16EA" w:rsidRDefault="001E2974" w:rsidP="00164388">
            <w:pPr>
              <w:spacing w:before="0" w:after="200"/>
            </w:pPr>
            <w:r w:rsidRPr="00DB16EA">
              <w:t>Aboriginal Liaison Officer</w:t>
            </w:r>
          </w:p>
        </w:tc>
      </w:tr>
      <w:tr w:rsidR="001E2974" w:rsidRPr="00DB16EA" w14:paraId="7B561213" w14:textId="77777777" w:rsidTr="00CC3A47">
        <w:trPr>
          <w:trHeight w:val="431"/>
        </w:trPr>
        <w:tc>
          <w:tcPr>
            <w:tcW w:w="1980" w:type="dxa"/>
          </w:tcPr>
          <w:p w14:paraId="223D04A7" w14:textId="7113C2B9" w:rsidR="001E2974" w:rsidRPr="00DB16EA" w:rsidRDefault="001E2974" w:rsidP="00164388">
            <w:pPr>
              <w:spacing w:before="0" w:after="200"/>
            </w:pPr>
            <w:r w:rsidRPr="00DB16EA">
              <w:t>CTN</w:t>
            </w:r>
          </w:p>
        </w:tc>
        <w:tc>
          <w:tcPr>
            <w:tcW w:w="8363" w:type="dxa"/>
          </w:tcPr>
          <w:p w14:paraId="19E82EBF" w14:textId="1E22397B" w:rsidR="001E2974" w:rsidRPr="00DB16EA" w:rsidRDefault="001E2974" w:rsidP="00164388">
            <w:pPr>
              <w:spacing w:before="0" w:after="200"/>
            </w:pPr>
            <w:r w:rsidRPr="00DB16EA">
              <w:t>Clinical Trial Notification</w:t>
            </w:r>
          </w:p>
        </w:tc>
      </w:tr>
      <w:tr w:rsidR="001E2974" w:rsidRPr="00DB16EA" w14:paraId="62143C70"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8ADEBF7" w14:textId="2203EA58" w:rsidR="001E2974" w:rsidRPr="00DB16EA" w:rsidRDefault="001E2974" w:rsidP="00164388">
            <w:pPr>
              <w:spacing w:before="0" w:after="200"/>
            </w:pPr>
            <w:r w:rsidRPr="00DB16EA">
              <w:t>ARTG</w:t>
            </w:r>
          </w:p>
        </w:tc>
        <w:tc>
          <w:tcPr>
            <w:tcW w:w="8363" w:type="dxa"/>
          </w:tcPr>
          <w:p w14:paraId="4342506D" w14:textId="0B41F076" w:rsidR="001E2974" w:rsidRPr="00DB16EA" w:rsidRDefault="001E2974" w:rsidP="00164388">
            <w:pPr>
              <w:spacing w:before="0" w:after="200"/>
            </w:pPr>
            <w:r w:rsidRPr="00DB16EA">
              <w:t>Australian Register of Therapeutic Goods</w:t>
            </w:r>
          </w:p>
        </w:tc>
      </w:tr>
      <w:tr w:rsidR="001E2974" w:rsidRPr="00DB16EA" w14:paraId="5E4B4BD5" w14:textId="77777777" w:rsidTr="00CC3A47">
        <w:trPr>
          <w:trHeight w:val="431"/>
        </w:trPr>
        <w:tc>
          <w:tcPr>
            <w:tcW w:w="1980" w:type="dxa"/>
          </w:tcPr>
          <w:p w14:paraId="3A7CD639" w14:textId="7BB2A512" w:rsidR="001E2974" w:rsidRPr="00DB16EA" w:rsidRDefault="001E2974" w:rsidP="00164388">
            <w:pPr>
              <w:spacing w:before="0" w:after="200"/>
            </w:pPr>
            <w:r w:rsidRPr="00DB16EA">
              <w:t>CTA</w:t>
            </w:r>
          </w:p>
        </w:tc>
        <w:tc>
          <w:tcPr>
            <w:tcW w:w="8363" w:type="dxa"/>
          </w:tcPr>
          <w:p w14:paraId="62331F79" w14:textId="0F73AB50" w:rsidR="001E2974" w:rsidRPr="00DB16EA" w:rsidRDefault="001E2974" w:rsidP="00164388">
            <w:pPr>
              <w:spacing w:before="0" w:after="200"/>
            </w:pPr>
            <w:r w:rsidRPr="00DB16EA">
              <w:t>Clinical Trial Approval</w:t>
            </w:r>
          </w:p>
        </w:tc>
      </w:tr>
      <w:tr w:rsidR="001E2974" w:rsidRPr="00DB16EA" w14:paraId="49F9A5C4"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7E92CDC" w14:textId="637FD4A2" w:rsidR="001E2974" w:rsidRPr="00DB16EA" w:rsidRDefault="001E2974" w:rsidP="00164388">
            <w:pPr>
              <w:spacing w:before="0" w:after="200"/>
            </w:pPr>
            <w:r w:rsidRPr="00DB16EA">
              <w:t>TGA</w:t>
            </w:r>
          </w:p>
        </w:tc>
        <w:tc>
          <w:tcPr>
            <w:tcW w:w="8363" w:type="dxa"/>
          </w:tcPr>
          <w:p w14:paraId="276ADEFF" w14:textId="3A0D2A03" w:rsidR="001E2974" w:rsidRPr="00DB16EA" w:rsidRDefault="001E2974" w:rsidP="00164388">
            <w:pPr>
              <w:spacing w:before="0" w:after="200"/>
            </w:pPr>
            <w:r w:rsidRPr="00DB16EA">
              <w:t>Therapeutic Goods Administration</w:t>
            </w:r>
          </w:p>
        </w:tc>
      </w:tr>
      <w:tr w:rsidR="001E2974" w:rsidRPr="00DB16EA" w14:paraId="5287A9BB" w14:textId="77777777" w:rsidTr="00CC3A47">
        <w:trPr>
          <w:trHeight w:val="431"/>
        </w:trPr>
        <w:tc>
          <w:tcPr>
            <w:tcW w:w="1980" w:type="dxa"/>
          </w:tcPr>
          <w:p w14:paraId="627F3F08" w14:textId="261182CB" w:rsidR="001E2974" w:rsidRPr="00DB16EA" w:rsidRDefault="001E2974" w:rsidP="00164388">
            <w:pPr>
              <w:spacing w:before="0" w:after="200"/>
            </w:pPr>
            <w:r w:rsidRPr="00DB16EA">
              <w:t>MA</w:t>
            </w:r>
          </w:p>
        </w:tc>
        <w:tc>
          <w:tcPr>
            <w:tcW w:w="8363" w:type="dxa"/>
          </w:tcPr>
          <w:p w14:paraId="46A2118A" w14:textId="57CCB5AB" w:rsidR="001E2974" w:rsidRPr="00DB16EA" w:rsidRDefault="001E2974" w:rsidP="00164388">
            <w:pPr>
              <w:spacing w:before="0" w:after="200"/>
            </w:pPr>
            <w:r w:rsidRPr="00DB16EA">
              <w:t>Medicines Australia</w:t>
            </w:r>
          </w:p>
        </w:tc>
      </w:tr>
      <w:tr w:rsidR="001E2974" w:rsidRPr="00DB16EA" w14:paraId="51F6E3B1"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30AE697" w14:textId="31267974" w:rsidR="001E2974" w:rsidRPr="00DB16EA" w:rsidRDefault="001E2974" w:rsidP="00164388">
            <w:pPr>
              <w:spacing w:before="0" w:after="200"/>
            </w:pPr>
            <w:r w:rsidRPr="00DB16EA">
              <w:t>MTAA</w:t>
            </w:r>
          </w:p>
        </w:tc>
        <w:tc>
          <w:tcPr>
            <w:tcW w:w="8363" w:type="dxa"/>
          </w:tcPr>
          <w:p w14:paraId="243CF7B0" w14:textId="2C0E3567" w:rsidR="001E2974" w:rsidRPr="00DB16EA" w:rsidRDefault="001E2974" w:rsidP="00164388">
            <w:pPr>
              <w:spacing w:before="0" w:after="200"/>
            </w:pPr>
            <w:r w:rsidRPr="00DB16EA">
              <w:t>Medical Technology Association of Australia</w:t>
            </w:r>
          </w:p>
        </w:tc>
      </w:tr>
      <w:tr w:rsidR="001E2974" w:rsidRPr="00DB16EA" w14:paraId="3167A048" w14:textId="77777777" w:rsidTr="00CC3A47">
        <w:trPr>
          <w:trHeight w:val="431"/>
        </w:trPr>
        <w:tc>
          <w:tcPr>
            <w:tcW w:w="1980" w:type="dxa"/>
          </w:tcPr>
          <w:p w14:paraId="6522F8F9" w14:textId="3823773A" w:rsidR="001E2974" w:rsidRPr="00DB16EA" w:rsidRDefault="001E2974" w:rsidP="00164388">
            <w:pPr>
              <w:spacing w:before="0" w:after="200"/>
            </w:pPr>
            <w:r w:rsidRPr="00DB16EA">
              <w:t>GMO</w:t>
            </w:r>
          </w:p>
        </w:tc>
        <w:tc>
          <w:tcPr>
            <w:tcW w:w="8363" w:type="dxa"/>
          </w:tcPr>
          <w:p w14:paraId="09B64AFE" w14:textId="43A1B87F" w:rsidR="001E2974" w:rsidRPr="00DB16EA" w:rsidRDefault="001E2974" w:rsidP="00164388">
            <w:pPr>
              <w:spacing w:before="0" w:after="200"/>
            </w:pPr>
            <w:r w:rsidRPr="00DB16EA">
              <w:t>Genetically Modified Organisms</w:t>
            </w:r>
          </w:p>
        </w:tc>
      </w:tr>
      <w:tr w:rsidR="001E2974" w:rsidRPr="00DB16EA" w14:paraId="3B0328C0"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D5D615F" w14:textId="489E9AAF" w:rsidR="001E2974" w:rsidRPr="00DB16EA" w:rsidRDefault="001E2974" w:rsidP="00164388">
            <w:pPr>
              <w:spacing w:before="0" w:after="200"/>
            </w:pPr>
            <w:r w:rsidRPr="00DB16EA">
              <w:t>HREC</w:t>
            </w:r>
          </w:p>
        </w:tc>
        <w:tc>
          <w:tcPr>
            <w:tcW w:w="8363" w:type="dxa"/>
          </w:tcPr>
          <w:p w14:paraId="026D6D35" w14:textId="07A10ABD" w:rsidR="001E2974" w:rsidRPr="00DB16EA" w:rsidRDefault="001E2974" w:rsidP="00164388">
            <w:pPr>
              <w:spacing w:before="0" w:after="200"/>
            </w:pPr>
            <w:r w:rsidRPr="00DB16EA">
              <w:t xml:space="preserve">Human Research Ethics Committee </w:t>
            </w:r>
          </w:p>
        </w:tc>
      </w:tr>
      <w:tr w:rsidR="001E2974" w:rsidRPr="00DB16EA" w14:paraId="68D4E62A" w14:textId="77777777" w:rsidTr="00CC3A47">
        <w:trPr>
          <w:trHeight w:val="431"/>
        </w:trPr>
        <w:tc>
          <w:tcPr>
            <w:tcW w:w="1980" w:type="dxa"/>
          </w:tcPr>
          <w:p w14:paraId="3F98E41D" w14:textId="211BF261" w:rsidR="001E2974" w:rsidRPr="00DB16EA" w:rsidRDefault="005F4ACA" w:rsidP="00164388">
            <w:pPr>
              <w:spacing w:before="0" w:after="200"/>
            </w:pPr>
            <w:r w:rsidRPr="00DB16EA">
              <w:t>CRG</w:t>
            </w:r>
          </w:p>
        </w:tc>
        <w:tc>
          <w:tcPr>
            <w:tcW w:w="8363" w:type="dxa"/>
          </w:tcPr>
          <w:p w14:paraId="67740446" w14:textId="406C01D9" w:rsidR="001E2974" w:rsidRPr="00DB16EA" w:rsidRDefault="005F4ACA" w:rsidP="00164388">
            <w:pPr>
              <w:spacing w:before="0" w:after="200"/>
            </w:pPr>
            <w:r w:rsidRPr="00DB16EA">
              <w:t>Collaborative Research Group</w:t>
            </w:r>
          </w:p>
        </w:tc>
      </w:tr>
      <w:tr w:rsidR="001E2974" w:rsidRPr="00DB16EA" w14:paraId="009833AF" w14:textId="77777777" w:rsidTr="00CC3A4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1E49D99" w14:textId="08EDCF06" w:rsidR="001E2974" w:rsidRPr="00DB16EA" w:rsidRDefault="005F4ACA" w:rsidP="00164388">
            <w:pPr>
              <w:spacing w:before="0" w:after="200"/>
            </w:pPr>
            <w:r w:rsidRPr="00DB16EA">
              <w:t>PIS</w:t>
            </w:r>
            <w:r w:rsidR="00CB252A" w:rsidRPr="00DB16EA">
              <w:t>CF</w:t>
            </w:r>
          </w:p>
        </w:tc>
        <w:tc>
          <w:tcPr>
            <w:tcW w:w="8363" w:type="dxa"/>
          </w:tcPr>
          <w:p w14:paraId="4A7EE15B" w14:textId="024D5DFF" w:rsidR="001E2974" w:rsidRPr="00DB16EA" w:rsidRDefault="005F4ACA" w:rsidP="00164388">
            <w:pPr>
              <w:spacing w:before="0" w:after="200"/>
            </w:pPr>
            <w:r w:rsidRPr="00DB16EA">
              <w:t>Participant Information Statement</w:t>
            </w:r>
            <w:r w:rsidR="00CB252A" w:rsidRPr="00DB16EA">
              <w:t xml:space="preserve"> and Consent Form</w:t>
            </w:r>
          </w:p>
        </w:tc>
      </w:tr>
    </w:tbl>
    <w:p w14:paraId="255A6AE4" w14:textId="77777777" w:rsidR="00702D61" w:rsidRPr="00DB16EA" w:rsidRDefault="00702D61" w:rsidP="00164388">
      <w:r w:rsidRPr="00DB16EA">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8C37AFB" w14:textId="77777777" w:rsidR="00964B22" w:rsidRPr="00DB16EA" w:rsidRDefault="00964B22" w:rsidP="00164388">
          <w:pPr>
            <w:pStyle w:val="TOCHeading"/>
            <w:tabs>
              <w:tab w:val="left" w:pos="9444"/>
            </w:tabs>
            <w:spacing w:before="0" w:after="200"/>
            <w:rPr>
              <w:lang w:eastAsia="ja-JP"/>
            </w:rPr>
          </w:pPr>
          <w:r w:rsidRPr="00DB16EA">
            <w:t>Contents</w:t>
          </w:r>
        </w:p>
        <w:p w14:paraId="08623633" w14:textId="4BC1C5BA" w:rsidR="00164388" w:rsidRPr="00DB16EA" w:rsidRDefault="006747E0" w:rsidP="00164388">
          <w:pPr>
            <w:pStyle w:val="TOC1"/>
            <w:spacing w:before="0" w:after="200"/>
            <w:rPr>
              <w:rFonts w:asciiTheme="minorHAnsi" w:eastAsiaTheme="minorEastAsia" w:hAnsiTheme="minorHAnsi" w:cstheme="minorBidi"/>
              <w:b w:val="0"/>
              <w:noProof/>
              <w:lang w:eastAsia="en-AU"/>
            </w:rPr>
          </w:pPr>
          <w:r w:rsidRPr="00DB16EA">
            <w:rPr>
              <w:rFonts w:eastAsiaTheme="minorEastAsia" w:cs="Arial"/>
              <w:lang w:eastAsia="en-AU"/>
            </w:rPr>
            <w:fldChar w:fldCharType="begin"/>
          </w:r>
          <w:r w:rsidRPr="00DB16EA">
            <w:rPr>
              <w:rFonts w:eastAsiaTheme="minorEastAsia" w:cs="Arial"/>
              <w:lang w:eastAsia="en-AU"/>
            </w:rPr>
            <w:instrText xml:space="preserve"> TOC \o "1-4" \h \z \u </w:instrText>
          </w:r>
          <w:r w:rsidRPr="00DB16EA">
            <w:rPr>
              <w:rFonts w:eastAsiaTheme="minorEastAsia" w:cs="Arial"/>
              <w:lang w:eastAsia="en-AU"/>
            </w:rPr>
            <w:fldChar w:fldCharType="separate"/>
          </w:r>
          <w:hyperlink w:anchor="_Toc97643942" w:history="1">
            <w:r w:rsidR="00164388" w:rsidRPr="00DB16EA">
              <w:rPr>
                <w:rStyle w:val="Hyperlink"/>
                <w:noProof/>
                <w:lang w:eastAsia="en-AU"/>
              </w:rPr>
              <w:t>1. Purpose of the SSA form</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_Toc97643942 \h </w:instrText>
            </w:r>
            <w:r w:rsidR="00164388" w:rsidRPr="00DB16EA">
              <w:rPr>
                <w:noProof/>
                <w:webHidden/>
              </w:rPr>
            </w:r>
            <w:r w:rsidR="00164388" w:rsidRPr="00DB16EA">
              <w:rPr>
                <w:noProof/>
                <w:webHidden/>
              </w:rPr>
              <w:fldChar w:fldCharType="separate"/>
            </w:r>
            <w:r w:rsidR="00164388" w:rsidRPr="00DB16EA">
              <w:rPr>
                <w:noProof/>
                <w:webHidden/>
              </w:rPr>
              <w:t>6</w:t>
            </w:r>
            <w:r w:rsidR="00164388" w:rsidRPr="00DB16EA">
              <w:rPr>
                <w:noProof/>
                <w:webHidden/>
              </w:rPr>
              <w:fldChar w:fldCharType="end"/>
            </w:r>
          </w:hyperlink>
        </w:p>
        <w:p w14:paraId="3AC5EC90" w14:textId="6BD16599" w:rsidR="00164388" w:rsidRPr="00DB16EA" w:rsidRDefault="00DB16EA" w:rsidP="00164388">
          <w:pPr>
            <w:pStyle w:val="TOC1"/>
            <w:spacing w:before="0" w:after="200"/>
            <w:rPr>
              <w:rFonts w:asciiTheme="minorHAnsi" w:eastAsiaTheme="minorEastAsia" w:hAnsiTheme="minorHAnsi" w:cstheme="minorBidi"/>
              <w:b w:val="0"/>
              <w:noProof/>
              <w:lang w:eastAsia="en-AU"/>
            </w:rPr>
          </w:pPr>
          <w:hyperlink w:anchor="_Toc97643943" w:history="1">
            <w:r w:rsidR="00164388" w:rsidRPr="00DB16EA">
              <w:rPr>
                <w:rStyle w:val="Hyperlink"/>
                <w:noProof/>
                <w:lang w:eastAsia="en-AU"/>
              </w:rPr>
              <w:t>2. When this form should be used</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_Toc97643943 \h </w:instrText>
            </w:r>
            <w:r w:rsidR="00164388" w:rsidRPr="00DB16EA">
              <w:rPr>
                <w:noProof/>
                <w:webHidden/>
              </w:rPr>
            </w:r>
            <w:r w:rsidR="00164388" w:rsidRPr="00DB16EA">
              <w:rPr>
                <w:noProof/>
                <w:webHidden/>
              </w:rPr>
              <w:fldChar w:fldCharType="separate"/>
            </w:r>
            <w:r w:rsidR="00164388" w:rsidRPr="00DB16EA">
              <w:rPr>
                <w:noProof/>
                <w:webHidden/>
              </w:rPr>
              <w:t>6</w:t>
            </w:r>
            <w:r w:rsidR="00164388" w:rsidRPr="00DB16EA">
              <w:rPr>
                <w:noProof/>
                <w:webHidden/>
              </w:rPr>
              <w:fldChar w:fldCharType="end"/>
            </w:r>
          </w:hyperlink>
        </w:p>
        <w:p w14:paraId="56112654" w14:textId="5D5595E7" w:rsidR="00164388" w:rsidRPr="00DB16EA" w:rsidRDefault="00DB16EA" w:rsidP="00164388">
          <w:pPr>
            <w:pStyle w:val="TOC1"/>
            <w:spacing w:before="0" w:after="200"/>
            <w:rPr>
              <w:rFonts w:asciiTheme="minorHAnsi" w:eastAsiaTheme="minorEastAsia" w:hAnsiTheme="minorHAnsi" w:cstheme="minorBidi"/>
              <w:b w:val="0"/>
              <w:noProof/>
              <w:lang w:eastAsia="en-AU"/>
            </w:rPr>
          </w:pPr>
          <w:hyperlink w:anchor="_Toc97643944" w:history="1">
            <w:r w:rsidR="00164388" w:rsidRPr="00DB16EA">
              <w:rPr>
                <w:rStyle w:val="Hyperlink"/>
                <w:noProof/>
                <w:lang w:eastAsia="en-AU"/>
              </w:rPr>
              <w:t>3. Instructions for completion</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_Toc97643944 \h </w:instrText>
            </w:r>
            <w:r w:rsidR="00164388" w:rsidRPr="00DB16EA">
              <w:rPr>
                <w:noProof/>
                <w:webHidden/>
              </w:rPr>
            </w:r>
            <w:r w:rsidR="00164388" w:rsidRPr="00DB16EA">
              <w:rPr>
                <w:noProof/>
                <w:webHidden/>
              </w:rPr>
              <w:fldChar w:fldCharType="separate"/>
            </w:r>
            <w:r w:rsidR="00164388" w:rsidRPr="00DB16EA">
              <w:rPr>
                <w:noProof/>
                <w:webHidden/>
              </w:rPr>
              <w:t>6</w:t>
            </w:r>
            <w:r w:rsidR="00164388" w:rsidRPr="00DB16EA">
              <w:rPr>
                <w:noProof/>
                <w:webHidden/>
              </w:rPr>
              <w:fldChar w:fldCharType="end"/>
            </w:r>
          </w:hyperlink>
        </w:p>
        <w:p w14:paraId="6AF8526F" w14:textId="5D16E239" w:rsidR="00164388" w:rsidRPr="00DB16EA" w:rsidRDefault="00DB16EA" w:rsidP="00164388">
          <w:pPr>
            <w:pStyle w:val="TOC1"/>
            <w:spacing w:before="0" w:after="200"/>
            <w:rPr>
              <w:rFonts w:asciiTheme="minorHAnsi" w:eastAsiaTheme="minorEastAsia" w:hAnsiTheme="minorHAnsi" w:cstheme="minorBidi"/>
              <w:b w:val="0"/>
              <w:noProof/>
              <w:lang w:eastAsia="en-AU"/>
            </w:rPr>
          </w:pPr>
          <w:hyperlink w:anchor="_Toc97643945" w:history="1">
            <w:r w:rsidR="00164388" w:rsidRPr="00DB16EA">
              <w:rPr>
                <w:rStyle w:val="Hyperlink"/>
                <w:noProof/>
                <w:lang w:eastAsia="en-AU"/>
              </w:rPr>
              <w:t>4. Completion Guidance</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_Toc97643945 \h </w:instrText>
            </w:r>
            <w:r w:rsidR="00164388" w:rsidRPr="00DB16EA">
              <w:rPr>
                <w:noProof/>
                <w:webHidden/>
              </w:rPr>
            </w:r>
            <w:r w:rsidR="00164388" w:rsidRPr="00DB16EA">
              <w:rPr>
                <w:noProof/>
                <w:webHidden/>
              </w:rPr>
              <w:fldChar w:fldCharType="separate"/>
            </w:r>
            <w:r w:rsidR="00164388" w:rsidRPr="00DB16EA">
              <w:rPr>
                <w:noProof/>
                <w:webHidden/>
              </w:rPr>
              <w:t>7</w:t>
            </w:r>
            <w:r w:rsidR="00164388" w:rsidRPr="00DB16EA">
              <w:rPr>
                <w:noProof/>
                <w:webHidden/>
              </w:rPr>
              <w:fldChar w:fldCharType="end"/>
            </w:r>
          </w:hyperlink>
        </w:p>
        <w:p w14:paraId="537F5812" w14:textId="6C2AEFFD"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46" w:history="1">
            <w:r w:rsidR="00164388" w:rsidRPr="00DB16EA">
              <w:rPr>
                <w:rStyle w:val="Hyperlink"/>
                <w:noProof/>
              </w:rPr>
              <w:t>4.1 Project Details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_Toc97643946 \h </w:instrText>
            </w:r>
            <w:r w:rsidR="00164388" w:rsidRPr="00DB16EA">
              <w:rPr>
                <w:noProof/>
                <w:webHidden/>
              </w:rPr>
            </w:r>
            <w:r w:rsidR="00164388" w:rsidRPr="00DB16EA">
              <w:rPr>
                <w:noProof/>
                <w:webHidden/>
              </w:rPr>
              <w:fldChar w:fldCharType="separate"/>
            </w:r>
            <w:r w:rsidR="00164388" w:rsidRPr="00DB16EA">
              <w:rPr>
                <w:noProof/>
                <w:webHidden/>
              </w:rPr>
              <w:t>7</w:t>
            </w:r>
            <w:r w:rsidR="00164388" w:rsidRPr="00DB16EA">
              <w:rPr>
                <w:noProof/>
                <w:webHidden/>
              </w:rPr>
              <w:fldChar w:fldCharType="end"/>
            </w:r>
          </w:hyperlink>
        </w:p>
        <w:p w14:paraId="57628C2B" w14:textId="1F71728E"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47" w:history="1">
            <w:r w:rsidR="00164388" w:rsidRPr="00DB16EA">
              <w:rPr>
                <w:rStyle w:val="Hyperlink"/>
                <w:noProof/>
              </w:rPr>
              <w:t>(Q1.1) SSA Submission Date</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_Toc97643947 \h </w:instrText>
            </w:r>
            <w:r w:rsidR="00164388" w:rsidRPr="00DB16EA">
              <w:rPr>
                <w:noProof/>
                <w:webHidden/>
              </w:rPr>
            </w:r>
            <w:r w:rsidR="00164388" w:rsidRPr="00DB16EA">
              <w:rPr>
                <w:noProof/>
                <w:webHidden/>
              </w:rPr>
              <w:fldChar w:fldCharType="separate"/>
            </w:r>
            <w:r w:rsidR="00164388" w:rsidRPr="00DB16EA">
              <w:rPr>
                <w:noProof/>
                <w:webHidden/>
              </w:rPr>
              <w:t>7</w:t>
            </w:r>
            <w:r w:rsidR="00164388" w:rsidRPr="00DB16EA">
              <w:rPr>
                <w:noProof/>
                <w:webHidden/>
              </w:rPr>
              <w:fldChar w:fldCharType="end"/>
            </w:r>
          </w:hyperlink>
        </w:p>
        <w:p w14:paraId="7AA84175" w14:textId="17031D9A"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48" w:history="1">
            <w:r w:rsidR="00164388" w:rsidRPr="00DB16EA">
              <w:rPr>
                <w:rStyle w:val="Hyperlink"/>
                <w:noProof/>
              </w:rPr>
              <w:t>(Q1.2) Reviewing HREC</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_Toc97643948 \h </w:instrText>
            </w:r>
            <w:r w:rsidR="00164388" w:rsidRPr="00DB16EA">
              <w:rPr>
                <w:noProof/>
                <w:webHidden/>
              </w:rPr>
            </w:r>
            <w:r w:rsidR="00164388" w:rsidRPr="00DB16EA">
              <w:rPr>
                <w:noProof/>
                <w:webHidden/>
              </w:rPr>
              <w:fldChar w:fldCharType="separate"/>
            </w:r>
            <w:r w:rsidR="00164388" w:rsidRPr="00DB16EA">
              <w:rPr>
                <w:noProof/>
                <w:webHidden/>
              </w:rPr>
              <w:t>7</w:t>
            </w:r>
            <w:r w:rsidR="00164388" w:rsidRPr="00DB16EA">
              <w:rPr>
                <w:noProof/>
                <w:webHidden/>
              </w:rPr>
              <w:fldChar w:fldCharType="end"/>
            </w:r>
          </w:hyperlink>
        </w:p>
        <w:p w14:paraId="23E41EAA" w14:textId="60932286"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49" w:history="1">
            <w:r w:rsidR="00164388" w:rsidRPr="00DB16EA">
              <w:rPr>
                <w:rStyle w:val="Hyperlink"/>
                <w:noProof/>
              </w:rPr>
              <w:t>(Q1.3) Project Title</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_Toc97643949 \h </w:instrText>
            </w:r>
            <w:r w:rsidR="00164388" w:rsidRPr="00DB16EA">
              <w:rPr>
                <w:noProof/>
                <w:webHidden/>
              </w:rPr>
            </w:r>
            <w:r w:rsidR="00164388" w:rsidRPr="00DB16EA">
              <w:rPr>
                <w:noProof/>
                <w:webHidden/>
              </w:rPr>
              <w:fldChar w:fldCharType="separate"/>
            </w:r>
            <w:r w:rsidR="00164388" w:rsidRPr="00DB16EA">
              <w:rPr>
                <w:noProof/>
                <w:webHidden/>
              </w:rPr>
              <w:t>7</w:t>
            </w:r>
            <w:r w:rsidR="00164388" w:rsidRPr="00DB16EA">
              <w:rPr>
                <w:noProof/>
                <w:webHidden/>
              </w:rPr>
              <w:fldChar w:fldCharType="end"/>
            </w:r>
          </w:hyperlink>
        </w:p>
        <w:p w14:paraId="01792EA9" w14:textId="4B479E51"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0" w:history="1">
            <w:r w:rsidR="00164388" w:rsidRPr="00DB16EA">
              <w:rPr>
                <w:rStyle w:val="Hyperlink"/>
                <w:noProof/>
              </w:rPr>
              <w:t>(Q1.4) Brief Summary of project</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_Toc97643950 \h </w:instrText>
            </w:r>
            <w:r w:rsidR="00164388" w:rsidRPr="00DB16EA">
              <w:rPr>
                <w:noProof/>
                <w:webHidden/>
              </w:rPr>
            </w:r>
            <w:r w:rsidR="00164388" w:rsidRPr="00DB16EA">
              <w:rPr>
                <w:noProof/>
                <w:webHidden/>
              </w:rPr>
              <w:fldChar w:fldCharType="separate"/>
            </w:r>
            <w:r w:rsidR="00164388" w:rsidRPr="00DB16EA">
              <w:rPr>
                <w:noProof/>
                <w:webHidden/>
              </w:rPr>
              <w:t>7</w:t>
            </w:r>
            <w:r w:rsidR="00164388" w:rsidRPr="00DB16EA">
              <w:rPr>
                <w:noProof/>
                <w:webHidden/>
              </w:rPr>
              <w:fldChar w:fldCharType="end"/>
            </w:r>
          </w:hyperlink>
        </w:p>
        <w:p w14:paraId="20FFC723" w14:textId="0FF4F686"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1" w:history="1">
            <w:r w:rsidR="00164388" w:rsidRPr="00DB16EA">
              <w:rPr>
                <w:rStyle w:val="Hyperlink"/>
                <w:noProof/>
              </w:rPr>
              <w:t>(Q1.5) National Health &amp; Medical Research Council (NHMRC) Broad Research Area</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_Toc97643951 \h </w:instrText>
            </w:r>
            <w:r w:rsidR="00164388" w:rsidRPr="00DB16EA">
              <w:rPr>
                <w:noProof/>
                <w:webHidden/>
              </w:rPr>
            </w:r>
            <w:r w:rsidR="00164388" w:rsidRPr="00DB16EA">
              <w:rPr>
                <w:noProof/>
                <w:webHidden/>
              </w:rPr>
              <w:fldChar w:fldCharType="separate"/>
            </w:r>
            <w:r w:rsidR="00164388" w:rsidRPr="00DB16EA">
              <w:rPr>
                <w:noProof/>
                <w:webHidden/>
              </w:rPr>
              <w:t>7</w:t>
            </w:r>
            <w:r w:rsidR="00164388" w:rsidRPr="00DB16EA">
              <w:rPr>
                <w:noProof/>
                <w:webHidden/>
              </w:rPr>
              <w:fldChar w:fldCharType="end"/>
            </w:r>
          </w:hyperlink>
        </w:p>
        <w:p w14:paraId="0F8756F8" w14:textId="4181480F"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2" w:history="1">
            <w:r w:rsidR="00164388" w:rsidRPr="00DB16EA">
              <w:rPr>
                <w:rStyle w:val="Hyperlink"/>
                <w:noProof/>
              </w:rPr>
              <w:t>(Q1.6) NHMRC Field of Research</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_Toc97643952 \h </w:instrText>
            </w:r>
            <w:r w:rsidR="00164388" w:rsidRPr="00DB16EA">
              <w:rPr>
                <w:noProof/>
                <w:webHidden/>
              </w:rPr>
            </w:r>
            <w:r w:rsidR="00164388" w:rsidRPr="00DB16EA">
              <w:rPr>
                <w:noProof/>
                <w:webHidden/>
              </w:rPr>
              <w:fldChar w:fldCharType="separate"/>
            </w:r>
            <w:r w:rsidR="00164388" w:rsidRPr="00DB16EA">
              <w:rPr>
                <w:noProof/>
                <w:webHidden/>
              </w:rPr>
              <w:t>8</w:t>
            </w:r>
            <w:r w:rsidR="00164388" w:rsidRPr="00DB16EA">
              <w:rPr>
                <w:noProof/>
                <w:webHidden/>
              </w:rPr>
              <w:fldChar w:fldCharType="end"/>
            </w:r>
          </w:hyperlink>
        </w:p>
        <w:p w14:paraId="5620317C" w14:textId="7071C80F"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3" w:history="1">
            <w:r w:rsidR="00164388" w:rsidRPr="00DB16EA">
              <w:rPr>
                <w:rStyle w:val="Hyperlink"/>
                <w:noProof/>
              </w:rPr>
              <w:t>(Q1.7) Project Type</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_Toc97643953 \h </w:instrText>
            </w:r>
            <w:r w:rsidR="00164388" w:rsidRPr="00DB16EA">
              <w:rPr>
                <w:noProof/>
                <w:webHidden/>
              </w:rPr>
            </w:r>
            <w:r w:rsidR="00164388" w:rsidRPr="00DB16EA">
              <w:rPr>
                <w:noProof/>
                <w:webHidden/>
              </w:rPr>
              <w:fldChar w:fldCharType="separate"/>
            </w:r>
            <w:r w:rsidR="00164388" w:rsidRPr="00DB16EA">
              <w:rPr>
                <w:noProof/>
                <w:webHidden/>
              </w:rPr>
              <w:t>8</w:t>
            </w:r>
            <w:r w:rsidR="00164388" w:rsidRPr="00DB16EA">
              <w:rPr>
                <w:noProof/>
                <w:webHidden/>
              </w:rPr>
              <w:fldChar w:fldCharType="end"/>
            </w:r>
          </w:hyperlink>
        </w:p>
        <w:p w14:paraId="2C174BE2" w14:textId="222441F5"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4" w:history="1">
            <w:r w:rsidR="00164388" w:rsidRPr="00DB16EA">
              <w:rPr>
                <w:rStyle w:val="Hyperlink"/>
                <w:noProof/>
              </w:rPr>
              <w:t>(Q1.8) Anticipated Project Start and Finish Date</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_Toc97643954 \h </w:instrText>
            </w:r>
            <w:r w:rsidR="00164388" w:rsidRPr="00DB16EA">
              <w:rPr>
                <w:noProof/>
                <w:webHidden/>
              </w:rPr>
            </w:r>
            <w:r w:rsidR="00164388" w:rsidRPr="00DB16EA">
              <w:rPr>
                <w:noProof/>
                <w:webHidden/>
              </w:rPr>
              <w:fldChar w:fldCharType="separate"/>
            </w:r>
            <w:r w:rsidR="00164388" w:rsidRPr="00DB16EA">
              <w:rPr>
                <w:noProof/>
                <w:webHidden/>
              </w:rPr>
              <w:t>8</w:t>
            </w:r>
            <w:r w:rsidR="00164388" w:rsidRPr="00DB16EA">
              <w:rPr>
                <w:noProof/>
                <w:webHidden/>
              </w:rPr>
              <w:fldChar w:fldCharType="end"/>
            </w:r>
          </w:hyperlink>
        </w:p>
        <w:p w14:paraId="14C6F991" w14:textId="020B925D"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5" w:history="1">
            <w:r w:rsidR="00164388" w:rsidRPr="00DB16EA">
              <w:rPr>
                <w:rStyle w:val="Hyperlink"/>
                <w:noProof/>
              </w:rPr>
              <w:t>4.2</w:t>
            </w:r>
            <w:r w:rsidR="00164388" w:rsidRPr="00DB16EA">
              <w:rPr>
                <w:rFonts w:asciiTheme="minorHAnsi" w:eastAsiaTheme="minorEastAsia" w:hAnsiTheme="minorHAnsi" w:cstheme="minorBidi"/>
                <w:noProof/>
                <w:lang w:eastAsia="en-AU"/>
              </w:rPr>
              <w:tab/>
            </w:r>
            <w:r w:rsidR="00164388" w:rsidRPr="00DB16EA">
              <w:rPr>
                <w:rStyle w:val="Hyperlink"/>
                <w:noProof/>
              </w:rPr>
              <w:t>Research Project Staff</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_Toc97643955 \h </w:instrText>
            </w:r>
            <w:r w:rsidR="00164388" w:rsidRPr="00DB16EA">
              <w:rPr>
                <w:noProof/>
                <w:webHidden/>
              </w:rPr>
            </w:r>
            <w:r w:rsidR="00164388" w:rsidRPr="00DB16EA">
              <w:rPr>
                <w:noProof/>
                <w:webHidden/>
              </w:rPr>
              <w:fldChar w:fldCharType="separate"/>
            </w:r>
            <w:r w:rsidR="00164388" w:rsidRPr="00DB16EA">
              <w:rPr>
                <w:noProof/>
                <w:webHidden/>
              </w:rPr>
              <w:t>8</w:t>
            </w:r>
            <w:r w:rsidR="00164388" w:rsidRPr="00DB16EA">
              <w:rPr>
                <w:noProof/>
                <w:webHidden/>
              </w:rPr>
              <w:fldChar w:fldCharType="end"/>
            </w:r>
          </w:hyperlink>
        </w:p>
        <w:p w14:paraId="3060E8B3" w14:textId="047C18CC"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6" w:history="1">
            <w:r w:rsidR="00164388" w:rsidRPr="00DB16EA">
              <w:rPr>
                <w:rStyle w:val="Hyperlink"/>
                <w:noProof/>
              </w:rPr>
              <w:t>(Q2.1) NT Health Site PI</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_Toc97643956 \h </w:instrText>
            </w:r>
            <w:r w:rsidR="00164388" w:rsidRPr="00DB16EA">
              <w:rPr>
                <w:noProof/>
                <w:webHidden/>
              </w:rPr>
            </w:r>
            <w:r w:rsidR="00164388" w:rsidRPr="00DB16EA">
              <w:rPr>
                <w:noProof/>
                <w:webHidden/>
              </w:rPr>
              <w:fldChar w:fldCharType="separate"/>
            </w:r>
            <w:r w:rsidR="00164388" w:rsidRPr="00DB16EA">
              <w:rPr>
                <w:noProof/>
                <w:webHidden/>
              </w:rPr>
              <w:t>8</w:t>
            </w:r>
            <w:r w:rsidR="00164388" w:rsidRPr="00DB16EA">
              <w:rPr>
                <w:noProof/>
                <w:webHidden/>
              </w:rPr>
              <w:fldChar w:fldCharType="end"/>
            </w:r>
          </w:hyperlink>
        </w:p>
        <w:p w14:paraId="10CBD746" w14:textId="38F52997"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7" w:history="1">
            <w:r w:rsidR="00164388" w:rsidRPr="00DB16EA">
              <w:rPr>
                <w:rStyle w:val="Hyperlink"/>
                <w:noProof/>
              </w:rPr>
              <w:t>(Q2.2) NT Health Site AI/Associate Investigator(s)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_Toc97643957 \h </w:instrText>
            </w:r>
            <w:r w:rsidR="00164388" w:rsidRPr="00DB16EA">
              <w:rPr>
                <w:noProof/>
                <w:webHidden/>
              </w:rPr>
            </w:r>
            <w:r w:rsidR="00164388" w:rsidRPr="00DB16EA">
              <w:rPr>
                <w:noProof/>
                <w:webHidden/>
              </w:rPr>
              <w:fldChar w:fldCharType="separate"/>
            </w:r>
            <w:r w:rsidR="00164388" w:rsidRPr="00DB16EA">
              <w:rPr>
                <w:noProof/>
                <w:webHidden/>
              </w:rPr>
              <w:t>9</w:t>
            </w:r>
            <w:r w:rsidR="00164388" w:rsidRPr="00DB16EA">
              <w:rPr>
                <w:noProof/>
                <w:webHidden/>
              </w:rPr>
              <w:fldChar w:fldCharType="end"/>
            </w:r>
          </w:hyperlink>
        </w:p>
        <w:p w14:paraId="770E4D67" w14:textId="0B18D770"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8" w:history="1">
            <w:r w:rsidR="00164388" w:rsidRPr="00DB16EA">
              <w:rPr>
                <w:rStyle w:val="Hyperlink"/>
                <w:noProof/>
              </w:rPr>
              <w:t>(Q2.3) External Staff (Non-NT Health)</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_Toc97643958 \h </w:instrText>
            </w:r>
            <w:r w:rsidR="00164388" w:rsidRPr="00DB16EA">
              <w:rPr>
                <w:noProof/>
                <w:webHidden/>
              </w:rPr>
            </w:r>
            <w:r w:rsidR="00164388" w:rsidRPr="00DB16EA">
              <w:rPr>
                <w:noProof/>
                <w:webHidden/>
              </w:rPr>
              <w:fldChar w:fldCharType="separate"/>
            </w:r>
            <w:r w:rsidR="00164388" w:rsidRPr="00DB16EA">
              <w:rPr>
                <w:noProof/>
                <w:webHidden/>
              </w:rPr>
              <w:t>9</w:t>
            </w:r>
            <w:r w:rsidR="00164388" w:rsidRPr="00DB16EA">
              <w:rPr>
                <w:noProof/>
                <w:webHidden/>
              </w:rPr>
              <w:fldChar w:fldCharType="end"/>
            </w:r>
          </w:hyperlink>
        </w:p>
        <w:p w14:paraId="7ABC525D" w14:textId="2A58CA70"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59" w:history="1">
            <w:r w:rsidR="00164388" w:rsidRPr="00DB16EA">
              <w:rPr>
                <w:rStyle w:val="Hyperlink"/>
                <w:noProof/>
              </w:rPr>
              <w:t>(Q2.4) Conflict of interest</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_Toc97643959 \h </w:instrText>
            </w:r>
            <w:r w:rsidR="00164388" w:rsidRPr="00DB16EA">
              <w:rPr>
                <w:noProof/>
                <w:webHidden/>
              </w:rPr>
            </w:r>
            <w:r w:rsidR="00164388" w:rsidRPr="00DB16EA">
              <w:rPr>
                <w:noProof/>
                <w:webHidden/>
              </w:rPr>
              <w:fldChar w:fldCharType="separate"/>
            </w:r>
            <w:r w:rsidR="00164388" w:rsidRPr="00DB16EA">
              <w:rPr>
                <w:noProof/>
                <w:webHidden/>
              </w:rPr>
              <w:t>10</w:t>
            </w:r>
            <w:r w:rsidR="00164388" w:rsidRPr="00DB16EA">
              <w:rPr>
                <w:noProof/>
                <w:webHidden/>
              </w:rPr>
              <w:fldChar w:fldCharType="end"/>
            </w:r>
          </w:hyperlink>
        </w:p>
        <w:p w14:paraId="25B0B3FF" w14:textId="2DF30BA2"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0" w:history="1">
            <w:r w:rsidR="00164388" w:rsidRPr="00DB16EA">
              <w:rPr>
                <w:rStyle w:val="Hyperlink"/>
                <w:noProof/>
              </w:rPr>
              <w:t>(Q2.5) Staff training/credentialing</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_Toc97643960 \h </w:instrText>
            </w:r>
            <w:r w:rsidR="00164388" w:rsidRPr="00DB16EA">
              <w:rPr>
                <w:noProof/>
                <w:webHidden/>
              </w:rPr>
            </w:r>
            <w:r w:rsidR="00164388" w:rsidRPr="00DB16EA">
              <w:rPr>
                <w:noProof/>
                <w:webHidden/>
              </w:rPr>
              <w:fldChar w:fldCharType="separate"/>
            </w:r>
            <w:r w:rsidR="00164388" w:rsidRPr="00DB16EA">
              <w:rPr>
                <w:noProof/>
                <w:webHidden/>
              </w:rPr>
              <w:t>10</w:t>
            </w:r>
            <w:r w:rsidR="00164388" w:rsidRPr="00DB16EA">
              <w:rPr>
                <w:noProof/>
                <w:webHidden/>
              </w:rPr>
              <w:fldChar w:fldCharType="end"/>
            </w:r>
          </w:hyperlink>
        </w:p>
        <w:p w14:paraId="06F5FB02" w14:textId="09B67CA5"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1" w:history="1">
            <w:r w:rsidR="00164388" w:rsidRPr="00DB16EA">
              <w:rPr>
                <w:rStyle w:val="Hyperlink"/>
                <w:noProof/>
              </w:rPr>
              <w:t>(Q2.6) Project Coordinator/Contact Person</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_Toc97643961 \h </w:instrText>
            </w:r>
            <w:r w:rsidR="00164388" w:rsidRPr="00DB16EA">
              <w:rPr>
                <w:noProof/>
                <w:webHidden/>
              </w:rPr>
            </w:r>
            <w:r w:rsidR="00164388" w:rsidRPr="00DB16EA">
              <w:rPr>
                <w:noProof/>
                <w:webHidden/>
              </w:rPr>
              <w:fldChar w:fldCharType="separate"/>
            </w:r>
            <w:r w:rsidR="00164388" w:rsidRPr="00DB16EA">
              <w:rPr>
                <w:noProof/>
                <w:webHidden/>
              </w:rPr>
              <w:t>10</w:t>
            </w:r>
            <w:r w:rsidR="00164388" w:rsidRPr="00DB16EA">
              <w:rPr>
                <w:noProof/>
                <w:webHidden/>
              </w:rPr>
              <w:fldChar w:fldCharType="end"/>
            </w:r>
          </w:hyperlink>
        </w:p>
        <w:p w14:paraId="25AB2623" w14:textId="46143401"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2" w:history="1">
            <w:r w:rsidR="00164388" w:rsidRPr="00DB16EA">
              <w:rPr>
                <w:rStyle w:val="Hyperlink"/>
                <w:noProof/>
              </w:rPr>
              <w:t>4.3</w:t>
            </w:r>
            <w:r w:rsidR="00164388" w:rsidRPr="00DB16EA">
              <w:rPr>
                <w:rFonts w:asciiTheme="minorHAnsi" w:eastAsiaTheme="minorEastAsia" w:hAnsiTheme="minorHAnsi" w:cstheme="minorBidi"/>
                <w:noProof/>
                <w:lang w:eastAsia="en-AU"/>
              </w:rPr>
              <w:tab/>
            </w:r>
            <w:r w:rsidR="00164388" w:rsidRPr="00DB16EA">
              <w:rPr>
                <w:rStyle w:val="Hyperlink"/>
                <w:noProof/>
              </w:rPr>
              <w:t>Project site(s)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_Toc97643962 \h </w:instrText>
            </w:r>
            <w:r w:rsidR="00164388" w:rsidRPr="00DB16EA">
              <w:rPr>
                <w:noProof/>
                <w:webHidden/>
              </w:rPr>
            </w:r>
            <w:r w:rsidR="00164388" w:rsidRPr="00DB16EA">
              <w:rPr>
                <w:noProof/>
                <w:webHidden/>
              </w:rPr>
              <w:fldChar w:fldCharType="separate"/>
            </w:r>
            <w:r w:rsidR="00164388" w:rsidRPr="00DB16EA">
              <w:rPr>
                <w:noProof/>
                <w:webHidden/>
              </w:rPr>
              <w:t>10</w:t>
            </w:r>
            <w:r w:rsidR="00164388" w:rsidRPr="00DB16EA">
              <w:rPr>
                <w:noProof/>
                <w:webHidden/>
              </w:rPr>
              <w:fldChar w:fldCharType="end"/>
            </w:r>
          </w:hyperlink>
        </w:p>
        <w:p w14:paraId="31E2DF36" w14:textId="274DFEB7"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3" w:history="1">
            <w:r w:rsidR="00164388" w:rsidRPr="00DB16EA">
              <w:rPr>
                <w:rStyle w:val="Hyperlink"/>
                <w:noProof/>
              </w:rPr>
              <w:t>(Q3.1) Project/Study site(s)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_Toc97643963 \h </w:instrText>
            </w:r>
            <w:r w:rsidR="00164388" w:rsidRPr="00DB16EA">
              <w:rPr>
                <w:noProof/>
                <w:webHidden/>
              </w:rPr>
            </w:r>
            <w:r w:rsidR="00164388" w:rsidRPr="00DB16EA">
              <w:rPr>
                <w:noProof/>
                <w:webHidden/>
              </w:rPr>
              <w:fldChar w:fldCharType="separate"/>
            </w:r>
            <w:r w:rsidR="00164388" w:rsidRPr="00DB16EA">
              <w:rPr>
                <w:noProof/>
                <w:webHidden/>
              </w:rPr>
              <w:t>10</w:t>
            </w:r>
            <w:r w:rsidR="00164388" w:rsidRPr="00DB16EA">
              <w:rPr>
                <w:noProof/>
                <w:webHidden/>
              </w:rPr>
              <w:fldChar w:fldCharType="end"/>
            </w:r>
          </w:hyperlink>
        </w:p>
        <w:p w14:paraId="6799F3EE" w14:textId="3B18B57A"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4" w:history="1">
            <w:r w:rsidR="00164388" w:rsidRPr="00DB16EA">
              <w:rPr>
                <w:rStyle w:val="Hyperlink"/>
                <w:noProof/>
              </w:rPr>
              <w:t>(Q3.2) NT Health site(s)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_Toc97643964 \h </w:instrText>
            </w:r>
            <w:r w:rsidR="00164388" w:rsidRPr="00DB16EA">
              <w:rPr>
                <w:noProof/>
                <w:webHidden/>
              </w:rPr>
            </w:r>
            <w:r w:rsidR="00164388" w:rsidRPr="00DB16EA">
              <w:rPr>
                <w:noProof/>
                <w:webHidden/>
              </w:rPr>
              <w:fldChar w:fldCharType="separate"/>
            </w:r>
            <w:r w:rsidR="00164388" w:rsidRPr="00DB16EA">
              <w:rPr>
                <w:noProof/>
                <w:webHidden/>
              </w:rPr>
              <w:t>10</w:t>
            </w:r>
            <w:r w:rsidR="00164388" w:rsidRPr="00DB16EA">
              <w:rPr>
                <w:noProof/>
                <w:webHidden/>
              </w:rPr>
              <w:fldChar w:fldCharType="end"/>
            </w:r>
          </w:hyperlink>
        </w:p>
        <w:p w14:paraId="182FDF15" w14:textId="70089AAB"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5" w:history="1">
            <w:r w:rsidR="00164388" w:rsidRPr="00DB16EA">
              <w:rPr>
                <w:rStyle w:val="Hyperlink"/>
                <w:noProof/>
              </w:rPr>
              <w:t>4.4</w:t>
            </w:r>
            <w:r w:rsidR="00164388" w:rsidRPr="00DB16EA">
              <w:rPr>
                <w:rFonts w:asciiTheme="minorHAnsi" w:eastAsiaTheme="minorEastAsia" w:hAnsiTheme="minorHAnsi" w:cstheme="minorBidi"/>
                <w:noProof/>
                <w:lang w:eastAsia="en-AU"/>
              </w:rPr>
              <w:tab/>
            </w:r>
            <w:r w:rsidR="00164388" w:rsidRPr="00DB16EA">
              <w:rPr>
                <w:rStyle w:val="Hyperlink"/>
                <w:noProof/>
              </w:rPr>
              <w:t>Participants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_Toc97643965 \h </w:instrText>
            </w:r>
            <w:r w:rsidR="00164388" w:rsidRPr="00DB16EA">
              <w:rPr>
                <w:noProof/>
                <w:webHidden/>
              </w:rPr>
            </w:r>
            <w:r w:rsidR="00164388" w:rsidRPr="00DB16EA">
              <w:rPr>
                <w:noProof/>
                <w:webHidden/>
              </w:rPr>
              <w:fldChar w:fldCharType="separate"/>
            </w:r>
            <w:r w:rsidR="00164388" w:rsidRPr="00DB16EA">
              <w:rPr>
                <w:noProof/>
                <w:webHidden/>
              </w:rPr>
              <w:t>10</w:t>
            </w:r>
            <w:r w:rsidR="00164388" w:rsidRPr="00DB16EA">
              <w:rPr>
                <w:noProof/>
                <w:webHidden/>
              </w:rPr>
              <w:fldChar w:fldCharType="end"/>
            </w:r>
          </w:hyperlink>
        </w:p>
        <w:p w14:paraId="7F8DF880" w14:textId="38BCFF08"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6" w:history="1">
            <w:r w:rsidR="00164388" w:rsidRPr="00DB16EA">
              <w:rPr>
                <w:rStyle w:val="Hyperlink"/>
                <w:noProof/>
              </w:rPr>
              <w:t>4.5</w:t>
            </w:r>
            <w:r w:rsidR="00164388" w:rsidRPr="00DB16EA">
              <w:rPr>
                <w:rFonts w:asciiTheme="minorHAnsi" w:eastAsiaTheme="minorEastAsia" w:hAnsiTheme="minorHAnsi" w:cstheme="minorBidi"/>
                <w:noProof/>
                <w:lang w:eastAsia="en-AU"/>
              </w:rPr>
              <w:tab/>
            </w:r>
            <w:r w:rsidR="00164388" w:rsidRPr="00DB16EA">
              <w:rPr>
                <w:rStyle w:val="Hyperlink"/>
                <w:noProof/>
              </w:rPr>
              <w:t>Resources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_Toc97643966 \h </w:instrText>
            </w:r>
            <w:r w:rsidR="00164388" w:rsidRPr="00DB16EA">
              <w:rPr>
                <w:noProof/>
                <w:webHidden/>
              </w:rPr>
            </w:r>
            <w:r w:rsidR="00164388" w:rsidRPr="00DB16EA">
              <w:rPr>
                <w:noProof/>
                <w:webHidden/>
              </w:rPr>
              <w:fldChar w:fldCharType="separate"/>
            </w:r>
            <w:r w:rsidR="00164388" w:rsidRPr="00DB16EA">
              <w:rPr>
                <w:noProof/>
                <w:webHidden/>
              </w:rPr>
              <w:t>11</w:t>
            </w:r>
            <w:r w:rsidR="00164388" w:rsidRPr="00DB16EA">
              <w:rPr>
                <w:noProof/>
                <w:webHidden/>
              </w:rPr>
              <w:fldChar w:fldCharType="end"/>
            </w:r>
          </w:hyperlink>
        </w:p>
        <w:p w14:paraId="04833878" w14:textId="145C6494"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7" w:history="1">
            <w:r w:rsidR="00164388" w:rsidRPr="00DB16EA">
              <w:rPr>
                <w:rStyle w:val="Hyperlink"/>
                <w:noProof/>
              </w:rPr>
              <w:t>(Q5.1) Site – Hospital activities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_Toc97643967 \h </w:instrText>
            </w:r>
            <w:r w:rsidR="00164388" w:rsidRPr="00DB16EA">
              <w:rPr>
                <w:noProof/>
                <w:webHidden/>
              </w:rPr>
            </w:r>
            <w:r w:rsidR="00164388" w:rsidRPr="00DB16EA">
              <w:rPr>
                <w:noProof/>
                <w:webHidden/>
              </w:rPr>
              <w:fldChar w:fldCharType="separate"/>
            </w:r>
            <w:r w:rsidR="00164388" w:rsidRPr="00DB16EA">
              <w:rPr>
                <w:noProof/>
                <w:webHidden/>
              </w:rPr>
              <w:t>11</w:t>
            </w:r>
            <w:r w:rsidR="00164388" w:rsidRPr="00DB16EA">
              <w:rPr>
                <w:noProof/>
                <w:webHidden/>
              </w:rPr>
              <w:fldChar w:fldCharType="end"/>
            </w:r>
          </w:hyperlink>
        </w:p>
        <w:p w14:paraId="391A11B6" w14:textId="71790EAF"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8" w:history="1">
            <w:r w:rsidR="00164388" w:rsidRPr="00DB16EA">
              <w:rPr>
                <w:rStyle w:val="Hyperlink"/>
                <w:noProof/>
              </w:rPr>
              <w:t>(Q5.2) Site – PHC activities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_Toc97643968 \h </w:instrText>
            </w:r>
            <w:r w:rsidR="00164388" w:rsidRPr="00DB16EA">
              <w:rPr>
                <w:noProof/>
                <w:webHidden/>
              </w:rPr>
            </w:r>
            <w:r w:rsidR="00164388" w:rsidRPr="00DB16EA">
              <w:rPr>
                <w:noProof/>
                <w:webHidden/>
              </w:rPr>
              <w:fldChar w:fldCharType="separate"/>
            </w:r>
            <w:r w:rsidR="00164388" w:rsidRPr="00DB16EA">
              <w:rPr>
                <w:noProof/>
                <w:webHidden/>
              </w:rPr>
              <w:t>11</w:t>
            </w:r>
            <w:r w:rsidR="00164388" w:rsidRPr="00DB16EA">
              <w:rPr>
                <w:noProof/>
                <w:webHidden/>
              </w:rPr>
              <w:fldChar w:fldCharType="end"/>
            </w:r>
          </w:hyperlink>
        </w:p>
        <w:p w14:paraId="38263CD9" w14:textId="2C87DCC5"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69" w:history="1">
            <w:r w:rsidR="00164388" w:rsidRPr="00DB16EA">
              <w:rPr>
                <w:rStyle w:val="Hyperlink"/>
                <w:noProof/>
              </w:rPr>
              <w:t>4.6</w:t>
            </w:r>
            <w:r w:rsidR="00164388" w:rsidRPr="00DB16EA">
              <w:rPr>
                <w:rFonts w:asciiTheme="minorHAnsi" w:eastAsiaTheme="minorEastAsia" w:hAnsiTheme="minorHAnsi" w:cstheme="minorBidi"/>
                <w:noProof/>
                <w:lang w:eastAsia="en-AU"/>
              </w:rPr>
              <w:tab/>
            </w:r>
            <w:r w:rsidR="00164388" w:rsidRPr="00DB16EA">
              <w:rPr>
                <w:rStyle w:val="Hyperlink"/>
                <w:noProof/>
              </w:rPr>
              <w:t>Access to information and data</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_Toc97643969 \h </w:instrText>
            </w:r>
            <w:r w:rsidR="00164388" w:rsidRPr="00DB16EA">
              <w:rPr>
                <w:noProof/>
                <w:webHidden/>
              </w:rPr>
            </w:r>
            <w:r w:rsidR="00164388" w:rsidRPr="00DB16EA">
              <w:rPr>
                <w:noProof/>
                <w:webHidden/>
              </w:rPr>
              <w:fldChar w:fldCharType="separate"/>
            </w:r>
            <w:r w:rsidR="00164388" w:rsidRPr="00DB16EA">
              <w:rPr>
                <w:noProof/>
                <w:webHidden/>
              </w:rPr>
              <w:t>12</w:t>
            </w:r>
            <w:r w:rsidR="00164388" w:rsidRPr="00DB16EA">
              <w:rPr>
                <w:noProof/>
                <w:webHidden/>
              </w:rPr>
              <w:fldChar w:fldCharType="end"/>
            </w:r>
          </w:hyperlink>
        </w:p>
        <w:p w14:paraId="2DF9207B" w14:textId="1C8DC5FA"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70" w:history="1">
            <w:r w:rsidR="00164388" w:rsidRPr="00DB16EA">
              <w:rPr>
                <w:rStyle w:val="Hyperlink"/>
                <w:noProof/>
              </w:rPr>
              <w:t>4.7</w:t>
            </w:r>
            <w:r w:rsidR="00164388" w:rsidRPr="00DB16EA">
              <w:rPr>
                <w:rFonts w:asciiTheme="minorHAnsi" w:eastAsiaTheme="minorEastAsia" w:hAnsiTheme="minorHAnsi" w:cstheme="minorBidi"/>
                <w:noProof/>
                <w:lang w:eastAsia="en-AU"/>
              </w:rPr>
              <w:tab/>
            </w:r>
            <w:r w:rsidR="00164388" w:rsidRPr="00DB16EA">
              <w:rPr>
                <w:rStyle w:val="Hyperlink"/>
                <w:noProof/>
              </w:rPr>
              <w:t>Pharmacy – investigational drugs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_Toc97643970 \h </w:instrText>
            </w:r>
            <w:r w:rsidR="00164388" w:rsidRPr="00DB16EA">
              <w:rPr>
                <w:noProof/>
                <w:webHidden/>
              </w:rPr>
            </w:r>
            <w:r w:rsidR="00164388" w:rsidRPr="00DB16EA">
              <w:rPr>
                <w:noProof/>
                <w:webHidden/>
              </w:rPr>
              <w:fldChar w:fldCharType="separate"/>
            </w:r>
            <w:r w:rsidR="00164388" w:rsidRPr="00DB16EA">
              <w:rPr>
                <w:noProof/>
                <w:webHidden/>
              </w:rPr>
              <w:t>12</w:t>
            </w:r>
            <w:r w:rsidR="00164388" w:rsidRPr="00DB16EA">
              <w:rPr>
                <w:noProof/>
                <w:webHidden/>
              </w:rPr>
              <w:fldChar w:fldCharType="end"/>
            </w:r>
          </w:hyperlink>
        </w:p>
        <w:p w14:paraId="495FEBBF" w14:textId="1ACF61DE"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71" w:history="1">
            <w:r w:rsidR="00164388" w:rsidRPr="00DB16EA">
              <w:rPr>
                <w:rStyle w:val="Hyperlink"/>
                <w:noProof/>
              </w:rPr>
              <w:t>4.8</w:t>
            </w:r>
            <w:r w:rsidR="00164388" w:rsidRPr="00DB16EA">
              <w:rPr>
                <w:rFonts w:asciiTheme="minorHAnsi" w:eastAsiaTheme="minorEastAsia" w:hAnsiTheme="minorHAnsi" w:cstheme="minorBidi"/>
                <w:noProof/>
                <w:lang w:eastAsia="en-AU"/>
              </w:rPr>
              <w:tab/>
            </w:r>
            <w:r w:rsidR="00164388" w:rsidRPr="00DB16EA">
              <w:rPr>
                <w:rStyle w:val="Hyperlink"/>
                <w:noProof/>
              </w:rPr>
              <w:t>Radiology – medical imaging and nuclear medicine</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_Toc97643971 \h </w:instrText>
            </w:r>
            <w:r w:rsidR="00164388" w:rsidRPr="00DB16EA">
              <w:rPr>
                <w:noProof/>
                <w:webHidden/>
              </w:rPr>
            </w:r>
            <w:r w:rsidR="00164388" w:rsidRPr="00DB16EA">
              <w:rPr>
                <w:noProof/>
                <w:webHidden/>
              </w:rPr>
              <w:fldChar w:fldCharType="separate"/>
            </w:r>
            <w:r w:rsidR="00164388" w:rsidRPr="00DB16EA">
              <w:rPr>
                <w:noProof/>
                <w:webHidden/>
              </w:rPr>
              <w:t>13</w:t>
            </w:r>
            <w:r w:rsidR="00164388" w:rsidRPr="00DB16EA">
              <w:rPr>
                <w:noProof/>
                <w:webHidden/>
              </w:rPr>
              <w:fldChar w:fldCharType="end"/>
            </w:r>
          </w:hyperlink>
        </w:p>
        <w:p w14:paraId="7FE3C8C9" w14:textId="52562C5B"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72" w:history="1">
            <w:r w:rsidR="00164388" w:rsidRPr="00DB16EA">
              <w:rPr>
                <w:rStyle w:val="Hyperlink"/>
                <w:noProof/>
              </w:rPr>
              <w:t>4.9</w:t>
            </w:r>
            <w:r w:rsidR="00164388" w:rsidRPr="00DB16EA">
              <w:rPr>
                <w:rFonts w:asciiTheme="minorHAnsi" w:eastAsiaTheme="minorEastAsia" w:hAnsiTheme="minorHAnsi" w:cstheme="minorBidi"/>
                <w:noProof/>
                <w:lang w:eastAsia="en-AU"/>
              </w:rPr>
              <w:tab/>
            </w:r>
            <w:r w:rsidR="00164388" w:rsidRPr="00DB16EA">
              <w:rPr>
                <w:rStyle w:val="Hyperlink"/>
                <w:noProof/>
              </w:rPr>
              <w:t>Pathology – Territory Pathology – NT Department of Health</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_Toc97643972 \h </w:instrText>
            </w:r>
            <w:r w:rsidR="00164388" w:rsidRPr="00DB16EA">
              <w:rPr>
                <w:noProof/>
                <w:webHidden/>
              </w:rPr>
            </w:r>
            <w:r w:rsidR="00164388" w:rsidRPr="00DB16EA">
              <w:rPr>
                <w:noProof/>
                <w:webHidden/>
              </w:rPr>
              <w:fldChar w:fldCharType="separate"/>
            </w:r>
            <w:r w:rsidR="00164388" w:rsidRPr="00DB16EA">
              <w:rPr>
                <w:noProof/>
                <w:webHidden/>
              </w:rPr>
              <w:t>13</w:t>
            </w:r>
            <w:r w:rsidR="00164388" w:rsidRPr="00DB16EA">
              <w:rPr>
                <w:noProof/>
                <w:webHidden/>
              </w:rPr>
              <w:fldChar w:fldCharType="end"/>
            </w:r>
          </w:hyperlink>
        </w:p>
        <w:p w14:paraId="609AD562" w14:textId="378ACF0B"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73" w:history="1">
            <w:r w:rsidR="00164388" w:rsidRPr="00DB16EA">
              <w:rPr>
                <w:rStyle w:val="Hyperlink"/>
                <w:noProof/>
              </w:rPr>
              <w:t>4.10</w:t>
            </w:r>
            <w:r w:rsidR="00164388" w:rsidRPr="00DB16EA">
              <w:rPr>
                <w:rFonts w:asciiTheme="minorHAnsi" w:eastAsiaTheme="minorEastAsia" w:hAnsiTheme="minorHAnsi" w:cstheme="minorBidi"/>
                <w:noProof/>
                <w:lang w:eastAsia="en-AU"/>
              </w:rPr>
              <w:tab/>
            </w:r>
            <w:r w:rsidR="00164388" w:rsidRPr="00DB16EA">
              <w:rPr>
                <w:rStyle w:val="Hyperlink"/>
                <w:noProof/>
              </w:rPr>
              <w:t>Research Agreement</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_Toc97643973 \h </w:instrText>
            </w:r>
            <w:r w:rsidR="00164388" w:rsidRPr="00DB16EA">
              <w:rPr>
                <w:noProof/>
                <w:webHidden/>
              </w:rPr>
            </w:r>
            <w:r w:rsidR="00164388" w:rsidRPr="00DB16EA">
              <w:rPr>
                <w:noProof/>
                <w:webHidden/>
              </w:rPr>
              <w:fldChar w:fldCharType="separate"/>
            </w:r>
            <w:r w:rsidR="00164388" w:rsidRPr="00DB16EA">
              <w:rPr>
                <w:noProof/>
                <w:webHidden/>
              </w:rPr>
              <w:t>13</w:t>
            </w:r>
            <w:r w:rsidR="00164388" w:rsidRPr="00DB16EA">
              <w:rPr>
                <w:noProof/>
                <w:webHidden/>
              </w:rPr>
              <w:fldChar w:fldCharType="end"/>
            </w:r>
          </w:hyperlink>
        </w:p>
        <w:p w14:paraId="2EF8EEF0" w14:textId="165C4BC3"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74" w:history="1">
            <w:r w:rsidR="00164388" w:rsidRPr="00DB16EA">
              <w:rPr>
                <w:rStyle w:val="Hyperlink"/>
                <w:noProof/>
              </w:rPr>
              <w:t>4.11</w:t>
            </w:r>
            <w:r w:rsidR="00164388" w:rsidRPr="00DB16EA">
              <w:rPr>
                <w:rFonts w:asciiTheme="minorHAnsi" w:eastAsiaTheme="minorEastAsia" w:hAnsiTheme="minorHAnsi" w:cstheme="minorBidi"/>
                <w:noProof/>
                <w:lang w:eastAsia="en-AU"/>
              </w:rPr>
              <w:tab/>
            </w:r>
            <w:r w:rsidR="00164388" w:rsidRPr="00DB16EA">
              <w:rPr>
                <w:rStyle w:val="Hyperlink"/>
                <w:noProof/>
              </w:rPr>
              <w:t>Indemnity and Insurance</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_Toc97643974 \h </w:instrText>
            </w:r>
            <w:r w:rsidR="00164388" w:rsidRPr="00DB16EA">
              <w:rPr>
                <w:noProof/>
                <w:webHidden/>
              </w:rPr>
            </w:r>
            <w:r w:rsidR="00164388" w:rsidRPr="00DB16EA">
              <w:rPr>
                <w:noProof/>
                <w:webHidden/>
              </w:rPr>
              <w:fldChar w:fldCharType="separate"/>
            </w:r>
            <w:r w:rsidR="00164388" w:rsidRPr="00DB16EA">
              <w:rPr>
                <w:noProof/>
                <w:webHidden/>
              </w:rPr>
              <w:t>14</w:t>
            </w:r>
            <w:r w:rsidR="00164388" w:rsidRPr="00DB16EA">
              <w:rPr>
                <w:noProof/>
                <w:webHidden/>
              </w:rPr>
              <w:fldChar w:fldCharType="end"/>
            </w:r>
          </w:hyperlink>
        </w:p>
        <w:p w14:paraId="1EF33AF7" w14:textId="410C1EA2" w:rsidR="00164388" w:rsidRPr="00DB16EA" w:rsidRDefault="00DB16EA" w:rsidP="00164388">
          <w:pPr>
            <w:pStyle w:val="TOC4"/>
            <w:tabs>
              <w:tab w:val="right" w:leader="dot" w:pos="10308"/>
            </w:tabs>
            <w:spacing w:after="200"/>
            <w:rPr>
              <w:rFonts w:asciiTheme="minorHAnsi" w:eastAsiaTheme="minorEastAsia" w:hAnsiTheme="minorHAnsi" w:cstheme="minorBidi"/>
              <w:noProof/>
              <w:lang w:eastAsia="en-AU"/>
            </w:rPr>
          </w:pPr>
          <w:hyperlink w:anchor="_Toc97643975" w:history="1">
            <w:r w:rsidR="00164388" w:rsidRPr="00DB16EA">
              <w:rPr>
                <w:rStyle w:val="Hyperlink"/>
                <w:noProof/>
              </w:rPr>
              <w:t>4.11.1 Indemnity – NT Health employees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_Toc97643975 \h </w:instrText>
            </w:r>
            <w:r w:rsidR="00164388" w:rsidRPr="00DB16EA">
              <w:rPr>
                <w:noProof/>
                <w:webHidden/>
              </w:rPr>
            </w:r>
            <w:r w:rsidR="00164388" w:rsidRPr="00DB16EA">
              <w:rPr>
                <w:noProof/>
                <w:webHidden/>
              </w:rPr>
              <w:fldChar w:fldCharType="separate"/>
            </w:r>
            <w:r w:rsidR="00164388" w:rsidRPr="00DB16EA">
              <w:rPr>
                <w:noProof/>
                <w:webHidden/>
              </w:rPr>
              <w:t>14</w:t>
            </w:r>
            <w:r w:rsidR="00164388" w:rsidRPr="00DB16EA">
              <w:rPr>
                <w:noProof/>
                <w:webHidden/>
              </w:rPr>
              <w:fldChar w:fldCharType="end"/>
            </w:r>
          </w:hyperlink>
        </w:p>
        <w:p w14:paraId="7429DE09" w14:textId="444A34CA" w:rsidR="00164388" w:rsidRPr="00DB16EA" w:rsidRDefault="00DB16EA" w:rsidP="00164388">
          <w:pPr>
            <w:pStyle w:val="TOC4"/>
            <w:tabs>
              <w:tab w:val="left" w:pos="1540"/>
              <w:tab w:val="right" w:leader="dot" w:pos="10308"/>
            </w:tabs>
            <w:spacing w:after="200"/>
            <w:rPr>
              <w:rFonts w:asciiTheme="minorHAnsi" w:eastAsiaTheme="minorEastAsia" w:hAnsiTheme="minorHAnsi" w:cstheme="minorBidi"/>
              <w:noProof/>
              <w:lang w:eastAsia="en-AU"/>
            </w:rPr>
          </w:pPr>
          <w:hyperlink w:anchor="_Toc97643976" w:history="1">
            <w:r w:rsidR="00164388" w:rsidRPr="00DB16EA">
              <w:rPr>
                <w:rStyle w:val="Hyperlink"/>
                <w:noProof/>
              </w:rPr>
              <w:t>4.11.2</w:t>
            </w:r>
            <w:r w:rsidR="00164388" w:rsidRPr="00DB16EA">
              <w:rPr>
                <w:rFonts w:asciiTheme="minorHAnsi" w:eastAsiaTheme="minorEastAsia" w:hAnsiTheme="minorHAnsi" w:cstheme="minorBidi"/>
                <w:noProof/>
                <w:lang w:eastAsia="en-AU"/>
              </w:rPr>
              <w:tab/>
            </w:r>
            <w:r w:rsidR="00164388" w:rsidRPr="00DB16EA">
              <w:rPr>
                <w:rStyle w:val="Hyperlink"/>
                <w:noProof/>
              </w:rPr>
              <w:t>Indemnity - commercial sponsor</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_Toc97643976 \h </w:instrText>
            </w:r>
            <w:r w:rsidR="00164388" w:rsidRPr="00DB16EA">
              <w:rPr>
                <w:noProof/>
                <w:webHidden/>
              </w:rPr>
            </w:r>
            <w:r w:rsidR="00164388" w:rsidRPr="00DB16EA">
              <w:rPr>
                <w:noProof/>
                <w:webHidden/>
              </w:rPr>
              <w:fldChar w:fldCharType="separate"/>
            </w:r>
            <w:r w:rsidR="00164388" w:rsidRPr="00DB16EA">
              <w:rPr>
                <w:noProof/>
                <w:webHidden/>
              </w:rPr>
              <w:t>14</w:t>
            </w:r>
            <w:r w:rsidR="00164388" w:rsidRPr="00DB16EA">
              <w:rPr>
                <w:noProof/>
                <w:webHidden/>
              </w:rPr>
              <w:fldChar w:fldCharType="end"/>
            </w:r>
          </w:hyperlink>
        </w:p>
        <w:p w14:paraId="0537E3FA" w14:textId="05593080" w:rsidR="00164388" w:rsidRPr="00DB16EA" w:rsidRDefault="00DB16EA" w:rsidP="00164388">
          <w:pPr>
            <w:pStyle w:val="TOC4"/>
            <w:tabs>
              <w:tab w:val="left" w:pos="1540"/>
              <w:tab w:val="right" w:leader="dot" w:pos="10308"/>
            </w:tabs>
            <w:spacing w:after="200"/>
            <w:rPr>
              <w:rFonts w:asciiTheme="minorHAnsi" w:eastAsiaTheme="minorEastAsia" w:hAnsiTheme="minorHAnsi" w:cstheme="minorBidi"/>
              <w:noProof/>
              <w:lang w:eastAsia="en-AU"/>
            </w:rPr>
          </w:pPr>
          <w:hyperlink w:anchor="_Toc97643977" w:history="1">
            <w:r w:rsidR="00164388" w:rsidRPr="00DB16EA">
              <w:rPr>
                <w:rStyle w:val="Hyperlink"/>
                <w:noProof/>
              </w:rPr>
              <w:t>4.11.3</w:t>
            </w:r>
            <w:r w:rsidR="00164388" w:rsidRPr="00DB16EA">
              <w:rPr>
                <w:rFonts w:asciiTheme="minorHAnsi" w:eastAsiaTheme="minorEastAsia" w:hAnsiTheme="minorHAnsi" w:cstheme="minorBidi"/>
                <w:noProof/>
                <w:lang w:eastAsia="en-AU"/>
              </w:rPr>
              <w:tab/>
            </w:r>
            <w:r w:rsidR="00164388" w:rsidRPr="00DB16EA">
              <w:rPr>
                <w:rStyle w:val="Hyperlink"/>
                <w:noProof/>
              </w:rPr>
              <w:t>Indemnity - collaborative research group</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_Toc97643977 \h </w:instrText>
            </w:r>
            <w:r w:rsidR="00164388" w:rsidRPr="00DB16EA">
              <w:rPr>
                <w:noProof/>
                <w:webHidden/>
              </w:rPr>
            </w:r>
            <w:r w:rsidR="00164388" w:rsidRPr="00DB16EA">
              <w:rPr>
                <w:noProof/>
                <w:webHidden/>
              </w:rPr>
              <w:fldChar w:fldCharType="separate"/>
            </w:r>
            <w:r w:rsidR="00164388" w:rsidRPr="00DB16EA">
              <w:rPr>
                <w:noProof/>
                <w:webHidden/>
              </w:rPr>
              <w:t>14</w:t>
            </w:r>
            <w:r w:rsidR="00164388" w:rsidRPr="00DB16EA">
              <w:rPr>
                <w:noProof/>
                <w:webHidden/>
              </w:rPr>
              <w:fldChar w:fldCharType="end"/>
            </w:r>
          </w:hyperlink>
        </w:p>
        <w:p w14:paraId="4C31A617" w14:textId="09FD2690" w:rsidR="00164388" w:rsidRPr="00DB16EA" w:rsidRDefault="00DB16EA" w:rsidP="00164388">
          <w:pPr>
            <w:pStyle w:val="TOC4"/>
            <w:tabs>
              <w:tab w:val="left" w:pos="1540"/>
              <w:tab w:val="right" w:leader="dot" w:pos="10308"/>
            </w:tabs>
            <w:spacing w:after="200"/>
            <w:rPr>
              <w:rFonts w:asciiTheme="minorHAnsi" w:eastAsiaTheme="minorEastAsia" w:hAnsiTheme="minorHAnsi" w:cstheme="minorBidi"/>
              <w:noProof/>
              <w:lang w:eastAsia="en-AU"/>
            </w:rPr>
          </w:pPr>
          <w:hyperlink w:anchor="_Toc97643978" w:history="1">
            <w:r w:rsidR="00164388" w:rsidRPr="00DB16EA">
              <w:rPr>
                <w:rStyle w:val="Hyperlink"/>
                <w:noProof/>
              </w:rPr>
              <w:t>4.11.4</w:t>
            </w:r>
            <w:r w:rsidR="00164388" w:rsidRPr="00DB16EA">
              <w:rPr>
                <w:rFonts w:asciiTheme="minorHAnsi" w:eastAsiaTheme="minorEastAsia" w:hAnsiTheme="minorHAnsi" w:cstheme="minorBidi"/>
                <w:noProof/>
                <w:lang w:eastAsia="en-AU"/>
              </w:rPr>
              <w:tab/>
            </w:r>
            <w:r w:rsidR="00164388" w:rsidRPr="00DB16EA">
              <w:rPr>
                <w:rStyle w:val="Hyperlink"/>
                <w:noProof/>
              </w:rPr>
              <w:t>Certificate of currency - requirements for all clinical trials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_Toc97643978 \h </w:instrText>
            </w:r>
            <w:r w:rsidR="00164388" w:rsidRPr="00DB16EA">
              <w:rPr>
                <w:noProof/>
                <w:webHidden/>
              </w:rPr>
            </w:r>
            <w:r w:rsidR="00164388" w:rsidRPr="00DB16EA">
              <w:rPr>
                <w:noProof/>
                <w:webHidden/>
              </w:rPr>
              <w:fldChar w:fldCharType="separate"/>
            </w:r>
            <w:r w:rsidR="00164388" w:rsidRPr="00DB16EA">
              <w:rPr>
                <w:noProof/>
                <w:webHidden/>
              </w:rPr>
              <w:t>15</w:t>
            </w:r>
            <w:r w:rsidR="00164388" w:rsidRPr="00DB16EA">
              <w:rPr>
                <w:noProof/>
                <w:webHidden/>
              </w:rPr>
              <w:fldChar w:fldCharType="end"/>
            </w:r>
          </w:hyperlink>
        </w:p>
        <w:p w14:paraId="27BDAA02" w14:textId="790861DC"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79" w:history="1">
            <w:r w:rsidR="00164388" w:rsidRPr="00DB16EA">
              <w:rPr>
                <w:rStyle w:val="Hyperlink"/>
                <w:noProof/>
              </w:rPr>
              <w:t>4.12</w:t>
            </w:r>
            <w:r w:rsidR="00164388" w:rsidRPr="00DB16EA">
              <w:rPr>
                <w:rFonts w:asciiTheme="minorHAnsi" w:eastAsiaTheme="minorEastAsia" w:hAnsiTheme="minorHAnsi" w:cstheme="minorBidi"/>
                <w:noProof/>
                <w:lang w:eastAsia="en-AU"/>
              </w:rPr>
              <w:tab/>
            </w:r>
            <w:r w:rsidR="00164388" w:rsidRPr="00DB16EA">
              <w:rPr>
                <w:rStyle w:val="Hyperlink"/>
                <w:noProof/>
              </w:rPr>
              <w:t>Biosafety, chemical and radiation safety</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_Toc97643979 \h </w:instrText>
            </w:r>
            <w:r w:rsidR="00164388" w:rsidRPr="00DB16EA">
              <w:rPr>
                <w:noProof/>
                <w:webHidden/>
              </w:rPr>
            </w:r>
            <w:r w:rsidR="00164388" w:rsidRPr="00DB16EA">
              <w:rPr>
                <w:noProof/>
                <w:webHidden/>
              </w:rPr>
              <w:fldChar w:fldCharType="separate"/>
            </w:r>
            <w:r w:rsidR="00164388" w:rsidRPr="00DB16EA">
              <w:rPr>
                <w:noProof/>
                <w:webHidden/>
              </w:rPr>
              <w:t>15</w:t>
            </w:r>
            <w:r w:rsidR="00164388" w:rsidRPr="00DB16EA">
              <w:rPr>
                <w:noProof/>
                <w:webHidden/>
              </w:rPr>
              <w:fldChar w:fldCharType="end"/>
            </w:r>
          </w:hyperlink>
        </w:p>
        <w:p w14:paraId="322FC68D" w14:textId="079265D5" w:rsidR="00164388" w:rsidRPr="00DB16EA" w:rsidRDefault="00DB16EA" w:rsidP="00164388">
          <w:pPr>
            <w:pStyle w:val="TOC4"/>
            <w:tabs>
              <w:tab w:val="left" w:pos="1540"/>
              <w:tab w:val="right" w:leader="dot" w:pos="10308"/>
            </w:tabs>
            <w:spacing w:after="200"/>
            <w:rPr>
              <w:rFonts w:asciiTheme="minorHAnsi" w:eastAsiaTheme="minorEastAsia" w:hAnsiTheme="minorHAnsi" w:cstheme="minorBidi"/>
              <w:noProof/>
              <w:lang w:eastAsia="en-AU"/>
            </w:rPr>
          </w:pPr>
          <w:hyperlink w:anchor="_Toc97643980" w:history="1">
            <w:r w:rsidR="00164388" w:rsidRPr="00DB16EA">
              <w:rPr>
                <w:rStyle w:val="Hyperlink"/>
                <w:noProof/>
              </w:rPr>
              <w:t>4.12.1</w:t>
            </w:r>
            <w:r w:rsidR="00164388" w:rsidRPr="00DB16EA">
              <w:rPr>
                <w:rFonts w:asciiTheme="minorHAnsi" w:eastAsiaTheme="minorEastAsia" w:hAnsiTheme="minorHAnsi" w:cstheme="minorBidi"/>
                <w:noProof/>
                <w:lang w:eastAsia="en-AU"/>
              </w:rPr>
              <w:tab/>
            </w:r>
            <w:r w:rsidR="00164388" w:rsidRPr="00DB16EA">
              <w:rPr>
                <w:rStyle w:val="Hyperlink"/>
                <w:noProof/>
              </w:rPr>
              <w:t>Regulation of gene technologies and related therapies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_Toc97643980 \h </w:instrText>
            </w:r>
            <w:r w:rsidR="00164388" w:rsidRPr="00DB16EA">
              <w:rPr>
                <w:noProof/>
                <w:webHidden/>
              </w:rPr>
            </w:r>
            <w:r w:rsidR="00164388" w:rsidRPr="00DB16EA">
              <w:rPr>
                <w:noProof/>
                <w:webHidden/>
              </w:rPr>
              <w:fldChar w:fldCharType="separate"/>
            </w:r>
            <w:r w:rsidR="00164388" w:rsidRPr="00DB16EA">
              <w:rPr>
                <w:noProof/>
                <w:webHidden/>
              </w:rPr>
              <w:t>15</w:t>
            </w:r>
            <w:r w:rsidR="00164388" w:rsidRPr="00DB16EA">
              <w:rPr>
                <w:noProof/>
                <w:webHidden/>
              </w:rPr>
              <w:fldChar w:fldCharType="end"/>
            </w:r>
          </w:hyperlink>
        </w:p>
        <w:p w14:paraId="6DE0CF0F" w14:textId="622CBFAF" w:rsidR="00164388" w:rsidRPr="00DB16EA" w:rsidRDefault="00DB16EA" w:rsidP="00164388">
          <w:pPr>
            <w:pStyle w:val="TOC4"/>
            <w:tabs>
              <w:tab w:val="left" w:pos="1540"/>
              <w:tab w:val="right" w:leader="dot" w:pos="10308"/>
            </w:tabs>
            <w:spacing w:after="200"/>
            <w:rPr>
              <w:rFonts w:asciiTheme="minorHAnsi" w:eastAsiaTheme="minorEastAsia" w:hAnsiTheme="minorHAnsi" w:cstheme="minorBidi"/>
              <w:noProof/>
              <w:lang w:eastAsia="en-AU"/>
            </w:rPr>
          </w:pPr>
          <w:hyperlink w:anchor="_Toc97643981" w:history="1">
            <w:r w:rsidR="00164388" w:rsidRPr="00DB16EA">
              <w:rPr>
                <w:rStyle w:val="Hyperlink"/>
                <w:noProof/>
              </w:rPr>
              <w:t>4.12.2</w:t>
            </w:r>
            <w:r w:rsidR="00164388" w:rsidRPr="00DB16EA">
              <w:rPr>
                <w:rFonts w:asciiTheme="minorHAnsi" w:eastAsiaTheme="minorEastAsia" w:hAnsiTheme="minorHAnsi" w:cstheme="minorBidi"/>
                <w:noProof/>
                <w:lang w:eastAsia="en-AU"/>
              </w:rPr>
              <w:tab/>
            </w:r>
            <w:r w:rsidR="00164388" w:rsidRPr="00DB16EA">
              <w:rPr>
                <w:rStyle w:val="Hyperlink"/>
                <w:noProof/>
              </w:rPr>
              <w:t>Ionising radiation</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_Toc97643981 \h </w:instrText>
            </w:r>
            <w:r w:rsidR="00164388" w:rsidRPr="00DB16EA">
              <w:rPr>
                <w:noProof/>
                <w:webHidden/>
              </w:rPr>
            </w:r>
            <w:r w:rsidR="00164388" w:rsidRPr="00DB16EA">
              <w:rPr>
                <w:noProof/>
                <w:webHidden/>
              </w:rPr>
              <w:fldChar w:fldCharType="separate"/>
            </w:r>
            <w:r w:rsidR="00164388" w:rsidRPr="00DB16EA">
              <w:rPr>
                <w:noProof/>
                <w:webHidden/>
              </w:rPr>
              <w:t>15</w:t>
            </w:r>
            <w:r w:rsidR="00164388" w:rsidRPr="00DB16EA">
              <w:rPr>
                <w:noProof/>
                <w:webHidden/>
              </w:rPr>
              <w:fldChar w:fldCharType="end"/>
            </w:r>
          </w:hyperlink>
        </w:p>
        <w:p w14:paraId="6474695C" w14:textId="5D732797"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82" w:history="1">
            <w:r w:rsidR="00164388" w:rsidRPr="00DB16EA">
              <w:rPr>
                <w:rStyle w:val="Hyperlink"/>
                <w:noProof/>
              </w:rPr>
              <w:t>4.13</w:t>
            </w:r>
            <w:r w:rsidR="00164388" w:rsidRPr="00DB16EA">
              <w:rPr>
                <w:rFonts w:asciiTheme="minorHAnsi" w:eastAsiaTheme="minorEastAsia" w:hAnsiTheme="minorHAnsi" w:cstheme="minorBidi"/>
                <w:noProof/>
                <w:lang w:eastAsia="en-AU"/>
              </w:rPr>
              <w:tab/>
            </w:r>
            <w:r w:rsidR="00164388" w:rsidRPr="00DB16EA">
              <w:rPr>
                <w:rStyle w:val="Hyperlink"/>
                <w:noProof/>
              </w:rPr>
              <w:t>Funding</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_Toc97643982 \h </w:instrText>
            </w:r>
            <w:r w:rsidR="00164388" w:rsidRPr="00DB16EA">
              <w:rPr>
                <w:noProof/>
                <w:webHidden/>
              </w:rPr>
            </w:r>
            <w:r w:rsidR="00164388" w:rsidRPr="00DB16EA">
              <w:rPr>
                <w:noProof/>
                <w:webHidden/>
              </w:rPr>
              <w:fldChar w:fldCharType="separate"/>
            </w:r>
            <w:r w:rsidR="00164388" w:rsidRPr="00DB16EA">
              <w:rPr>
                <w:noProof/>
                <w:webHidden/>
              </w:rPr>
              <w:t>15</w:t>
            </w:r>
            <w:r w:rsidR="00164388" w:rsidRPr="00DB16EA">
              <w:rPr>
                <w:noProof/>
                <w:webHidden/>
              </w:rPr>
              <w:fldChar w:fldCharType="end"/>
            </w:r>
          </w:hyperlink>
        </w:p>
        <w:p w14:paraId="60FAD273" w14:textId="0719CDD1"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83" w:history="1">
            <w:r w:rsidR="00164388" w:rsidRPr="00DB16EA">
              <w:rPr>
                <w:rStyle w:val="Hyperlink"/>
                <w:noProof/>
              </w:rPr>
              <w:t>4.14</w:t>
            </w:r>
            <w:r w:rsidR="00164388" w:rsidRPr="00DB16EA">
              <w:rPr>
                <w:rFonts w:asciiTheme="minorHAnsi" w:eastAsiaTheme="minorEastAsia" w:hAnsiTheme="minorHAnsi" w:cstheme="minorBidi"/>
                <w:noProof/>
                <w:lang w:eastAsia="en-AU"/>
              </w:rPr>
              <w:tab/>
            </w:r>
            <w:r w:rsidR="00164388" w:rsidRPr="00DB16EA">
              <w:rPr>
                <w:rStyle w:val="Hyperlink"/>
                <w:noProof/>
              </w:rPr>
              <w:t>Intellectual Property (IP)</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_Toc97643983 \h </w:instrText>
            </w:r>
            <w:r w:rsidR="00164388" w:rsidRPr="00DB16EA">
              <w:rPr>
                <w:noProof/>
                <w:webHidden/>
              </w:rPr>
            </w:r>
            <w:r w:rsidR="00164388" w:rsidRPr="00DB16EA">
              <w:rPr>
                <w:noProof/>
                <w:webHidden/>
              </w:rPr>
              <w:fldChar w:fldCharType="separate"/>
            </w:r>
            <w:r w:rsidR="00164388" w:rsidRPr="00DB16EA">
              <w:rPr>
                <w:noProof/>
                <w:webHidden/>
              </w:rPr>
              <w:t>16</w:t>
            </w:r>
            <w:r w:rsidR="00164388" w:rsidRPr="00DB16EA">
              <w:rPr>
                <w:noProof/>
                <w:webHidden/>
              </w:rPr>
              <w:fldChar w:fldCharType="end"/>
            </w:r>
          </w:hyperlink>
        </w:p>
        <w:p w14:paraId="1168726D" w14:textId="4CF966B4"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84" w:history="1">
            <w:r w:rsidR="00164388" w:rsidRPr="00DB16EA">
              <w:rPr>
                <w:rStyle w:val="Hyperlink"/>
                <w:noProof/>
              </w:rPr>
              <w:t>4.15</w:t>
            </w:r>
            <w:r w:rsidR="00164388" w:rsidRPr="00DB16EA">
              <w:rPr>
                <w:rFonts w:asciiTheme="minorHAnsi" w:eastAsiaTheme="minorEastAsia" w:hAnsiTheme="minorHAnsi" w:cstheme="minorBidi"/>
                <w:noProof/>
                <w:lang w:eastAsia="en-AU"/>
              </w:rPr>
              <w:tab/>
            </w:r>
            <w:r w:rsidR="00164388" w:rsidRPr="00DB16EA">
              <w:rPr>
                <w:rStyle w:val="Hyperlink"/>
                <w:noProof/>
              </w:rPr>
              <w:t>Dissemination of outcomes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_Toc97643984 \h </w:instrText>
            </w:r>
            <w:r w:rsidR="00164388" w:rsidRPr="00DB16EA">
              <w:rPr>
                <w:noProof/>
                <w:webHidden/>
              </w:rPr>
            </w:r>
            <w:r w:rsidR="00164388" w:rsidRPr="00DB16EA">
              <w:rPr>
                <w:noProof/>
                <w:webHidden/>
              </w:rPr>
              <w:fldChar w:fldCharType="separate"/>
            </w:r>
            <w:r w:rsidR="00164388" w:rsidRPr="00DB16EA">
              <w:rPr>
                <w:noProof/>
                <w:webHidden/>
              </w:rPr>
              <w:t>16</w:t>
            </w:r>
            <w:r w:rsidR="00164388" w:rsidRPr="00DB16EA">
              <w:rPr>
                <w:noProof/>
                <w:webHidden/>
              </w:rPr>
              <w:fldChar w:fldCharType="end"/>
            </w:r>
          </w:hyperlink>
        </w:p>
        <w:p w14:paraId="6EFA819B" w14:textId="5E0AB4C5"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85" w:history="1">
            <w:r w:rsidR="00164388" w:rsidRPr="00DB16EA">
              <w:rPr>
                <w:rStyle w:val="Hyperlink"/>
                <w:noProof/>
              </w:rPr>
              <w:t>4.16</w:t>
            </w:r>
            <w:r w:rsidR="00164388" w:rsidRPr="00DB16EA">
              <w:rPr>
                <w:rFonts w:asciiTheme="minorHAnsi" w:eastAsiaTheme="minorEastAsia" w:hAnsiTheme="minorHAnsi" w:cstheme="minorBidi"/>
                <w:noProof/>
                <w:lang w:eastAsia="en-AU"/>
              </w:rPr>
              <w:tab/>
            </w:r>
            <w:r w:rsidR="00164388" w:rsidRPr="00DB16EA">
              <w:rPr>
                <w:rStyle w:val="Hyperlink"/>
                <w:noProof/>
              </w:rPr>
              <w:t>Departments/Services Endorsements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_Toc97643985 \h </w:instrText>
            </w:r>
            <w:r w:rsidR="00164388" w:rsidRPr="00DB16EA">
              <w:rPr>
                <w:noProof/>
                <w:webHidden/>
              </w:rPr>
            </w:r>
            <w:r w:rsidR="00164388" w:rsidRPr="00DB16EA">
              <w:rPr>
                <w:noProof/>
                <w:webHidden/>
              </w:rPr>
              <w:fldChar w:fldCharType="separate"/>
            </w:r>
            <w:r w:rsidR="00164388" w:rsidRPr="00DB16EA">
              <w:rPr>
                <w:noProof/>
                <w:webHidden/>
              </w:rPr>
              <w:t>17</w:t>
            </w:r>
            <w:r w:rsidR="00164388" w:rsidRPr="00DB16EA">
              <w:rPr>
                <w:noProof/>
                <w:webHidden/>
              </w:rPr>
              <w:fldChar w:fldCharType="end"/>
            </w:r>
          </w:hyperlink>
        </w:p>
        <w:p w14:paraId="1B4B187D" w14:textId="062C7AFF"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86" w:history="1">
            <w:r w:rsidR="00164388" w:rsidRPr="00DB16EA">
              <w:rPr>
                <w:rStyle w:val="Hyperlink"/>
                <w:noProof/>
              </w:rPr>
              <w:t>4.17</w:t>
            </w:r>
            <w:r w:rsidR="00164388" w:rsidRPr="00DB16EA">
              <w:rPr>
                <w:rFonts w:asciiTheme="minorHAnsi" w:eastAsiaTheme="minorEastAsia" w:hAnsiTheme="minorHAnsi" w:cstheme="minorBidi"/>
                <w:noProof/>
                <w:lang w:eastAsia="en-AU"/>
              </w:rPr>
              <w:tab/>
            </w:r>
            <w:r w:rsidR="00164388" w:rsidRPr="00DB16EA">
              <w:rPr>
                <w:rStyle w:val="Hyperlink"/>
                <w:noProof/>
              </w:rPr>
              <w:t>Supporting Documents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_Toc97643986 \h </w:instrText>
            </w:r>
            <w:r w:rsidR="00164388" w:rsidRPr="00DB16EA">
              <w:rPr>
                <w:noProof/>
                <w:webHidden/>
              </w:rPr>
            </w:r>
            <w:r w:rsidR="00164388" w:rsidRPr="00DB16EA">
              <w:rPr>
                <w:noProof/>
                <w:webHidden/>
              </w:rPr>
              <w:fldChar w:fldCharType="separate"/>
            </w:r>
            <w:r w:rsidR="00164388" w:rsidRPr="00DB16EA">
              <w:rPr>
                <w:noProof/>
                <w:webHidden/>
              </w:rPr>
              <w:t>17</w:t>
            </w:r>
            <w:r w:rsidR="00164388" w:rsidRPr="00DB16EA">
              <w:rPr>
                <w:noProof/>
                <w:webHidden/>
              </w:rPr>
              <w:fldChar w:fldCharType="end"/>
            </w:r>
          </w:hyperlink>
        </w:p>
        <w:p w14:paraId="2AF72C95" w14:textId="5F9C83B9" w:rsidR="00164388" w:rsidRPr="00DB16EA" w:rsidRDefault="00DB16EA" w:rsidP="00164388">
          <w:pPr>
            <w:pStyle w:val="TOC3"/>
            <w:tabs>
              <w:tab w:val="left" w:pos="1320"/>
              <w:tab w:val="right" w:leader="dot" w:pos="10308"/>
            </w:tabs>
            <w:spacing w:after="200"/>
            <w:rPr>
              <w:rFonts w:asciiTheme="minorHAnsi" w:eastAsiaTheme="minorEastAsia" w:hAnsiTheme="minorHAnsi" w:cstheme="minorBidi"/>
              <w:noProof/>
              <w:lang w:eastAsia="en-AU"/>
            </w:rPr>
          </w:pPr>
          <w:hyperlink w:anchor="_Toc97643987" w:history="1">
            <w:r w:rsidR="00164388" w:rsidRPr="00DB16EA">
              <w:rPr>
                <w:rStyle w:val="Hyperlink"/>
                <w:noProof/>
              </w:rPr>
              <w:t>4.17.1</w:t>
            </w:r>
            <w:r w:rsidR="00164388" w:rsidRPr="00DB16EA">
              <w:rPr>
                <w:rFonts w:asciiTheme="minorHAnsi" w:eastAsiaTheme="minorEastAsia" w:hAnsiTheme="minorHAnsi" w:cstheme="minorBidi"/>
                <w:noProof/>
                <w:lang w:eastAsia="en-AU"/>
              </w:rPr>
              <w:tab/>
            </w:r>
            <w:r w:rsidR="00164388" w:rsidRPr="00DB16EA">
              <w:rPr>
                <w:rStyle w:val="Hyperlink"/>
                <w:noProof/>
              </w:rPr>
              <w:t>Site Specific requirements for Participant information sheet and consent form (PISCF) – NT Health RGO details</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_Toc97643987 \h </w:instrText>
            </w:r>
            <w:r w:rsidR="00164388" w:rsidRPr="00DB16EA">
              <w:rPr>
                <w:noProof/>
                <w:webHidden/>
              </w:rPr>
            </w:r>
            <w:r w:rsidR="00164388" w:rsidRPr="00DB16EA">
              <w:rPr>
                <w:noProof/>
                <w:webHidden/>
              </w:rPr>
              <w:fldChar w:fldCharType="separate"/>
            </w:r>
            <w:r w:rsidR="00164388" w:rsidRPr="00DB16EA">
              <w:rPr>
                <w:noProof/>
                <w:webHidden/>
              </w:rPr>
              <w:t>17</w:t>
            </w:r>
            <w:r w:rsidR="00164388" w:rsidRPr="00DB16EA">
              <w:rPr>
                <w:noProof/>
                <w:webHidden/>
              </w:rPr>
              <w:fldChar w:fldCharType="end"/>
            </w:r>
          </w:hyperlink>
        </w:p>
        <w:p w14:paraId="6F232571" w14:textId="02BE40D6"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90" w:history="1">
            <w:r w:rsidR="00164388" w:rsidRPr="00DB16EA">
              <w:rPr>
                <w:rStyle w:val="Hyperlink"/>
                <w:noProof/>
              </w:rPr>
              <w:t>4.18</w:t>
            </w:r>
            <w:r w:rsidR="00164388" w:rsidRPr="00DB16EA">
              <w:rPr>
                <w:rFonts w:asciiTheme="minorHAnsi" w:eastAsiaTheme="minorEastAsia" w:hAnsiTheme="minorHAnsi" w:cstheme="minorBidi"/>
                <w:noProof/>
                <w:lang w:eastAsia="en-AU"/>
              </w:rPr>
              <w:tab/>
            </w:r>
            <w:r w:rsidR="00164388" w:rsidRPr="00DB16EA">
              <w:rPr>
                <w:rStyle w:val="Hyperlink"/>
                <w:noProof/>
              </w:rPr>
              <w:t>Document submission checklist</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_Toc97643990 \h </w:instrText>
            </w:r>
            <w:r w:rsidR="00164388" w:rsidRPr="00DB16EA">
              <w:rPr>
                <w:noProof/>
                <w:webHidden/>
              </w:rPr>
            </w:r>
            <w:r w:rsidR="00164388" w:rsidRPr="00DB16EA">
              <w:rPr>
                <w:noProof/>
                <w:webHidden/>
              </w:rPr>
              <w:fldChar w:fldCharType="separate"/>
            </w:r>
            <w:r w:rsidR="00164388" w:rsidRPr="00DB16EA">
              <w:rPr>
                <w:noProof/>
                <w:webHidden/>
              </w:rPr>
              <w:t>17</w:t>
            </w:r>
            <w:r w:rsidR="00164388" w:rsidRPr="00DB16EA">
              <w:rPr>
                <w:noProof/>
                <w:webHidden/>
              </w:rPr>
              <w:fldChar w:fldCharType="end"/>
            </w:r>
          </w:hyperlink>
        </w:p>
        <w:p w14:paraId="32605311" w14:textId="497D33C0"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91" w:history="1">
            <w:r w:rsidR="00164388" w:rsidRPr="00DB16EA">
              <w:rPr>
                <w:rStyle w:val="Hyperlink"/>
                <w:noProof/>
              </w:rPr>
              <w:t>4.19</w:t>
            </w:r>
            <w:r w:rsidR="00164388" w:rsidRPr="00DB16EA">
              <w:rPr>
                <w:rFonts w:asciiTheme="minorHAnsi" w:eastAsiaTheme="minorEastAsia" w:hAnsiTheme="minorHAnsi" w:cstheme="minorBidi"/>
                <w:noProof/>
                <w:lang w:eastAsia="en-AU"/>
              </w:rPr>
              <w:tab/>
            </w:r>
            <w:r w:rsidR="00164388" w:rsidRPr="00DB16EA">
              <w:rPr>
                <w:rStyle w:val="Hyperlink"/>
                <w:noProof/>
              </w:rPr>
              <w:t>Declaration by Site PI</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_Toc97643991 \h </w:instrText>
            </w:r>
            <w:r w:rsidR="00164388" w:rsidRPr="00DB16EA">
              <w:rPr>
                <w:noProof/>
                <w:webHidden/>
              </w:rPr>
            </w:r>
            <w:r w:rsidR="00164388" w:rsidRPr="00DB16EA">
              <w:rPr>
                <w:noProof/>
                <w:webHidden/>
              </w:rPr>
              <w:fldChar w:fldCharType="separate"/>
            </w:r>
            <w:r w:rsidR="00164388" w:rsidRPr="00DB16EA">
              <w:rPr>
                <w:noProof/>
                <w:webHidden/>
              </w:rPr>
              <w:t>17</w:t>
            </w:r>
            <w:r w:rsidR="00164388" w:rsidRPr="00DB16EA">
              <w:rPr>
                <w:noProof/>
                <w:webHidden/>
              </w:rPr>
              <w:fldChar w:fldCharType="end"/>
            </w:r>
          </w:hyperlink>
        </w:p>
        <w:p w14:paraId="345F861F" w14:textId="3445BDD8"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92" w:history="1">
            <w:r w:rsidR="00164388" w:rsidRPr="00DB16EA">
              <w:rPr>
                <w:rStyle w:val="Hyperlink"/>
                <w:noProof/>
              </w:rPr>
              <w:t>4.20</w:t>
            </w:r>
            <w:r w:rsidR="00164388" w:rsidRPr="00DB16EA">
              <w:rPr>
                <w:rFonts w:asciiTheme="minorHAnsi" w:eastAsiaTheme="minorEastAsia" w:hAnsiTheme="minorHAnsi" w:cstheme="minorBidi"/>
                <w:noProof/>
                <w:lang w:eastAsia="en-AU"/>
              </w:rPr>
              <w:tab/>
            </w:r>
            <w:r w:rsidR="00164388" w:rsidRPr="00DB16EA">
              <w:rPr>
                <w:rStyle w:val="Hyperlink"/>
                <w:noProof/>
              </w:rPr>
              <w:t>Recommendation by most relevant</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_Toc97643992 \h </w:instrText>
            </w:r>
            <w:r w:rsidR="00164388" w:rsidRPr="00DB16EA">
              <w:rPr>
                <w:noProof/>
                <w:webHidden/>
              </w:rPr>
            </w:r>
            <w:r w:rsidR="00164388" w:rsidRPr="00DB16EA">
              <w:rPr>
                <w:noProof/>
                <w:webHidden/>
              </w:rPr>
              <w:fldChar w:fldCharType="separate"/>
            </w:r>
            <w:r w:rsidR="00164388" w:rsidRPr="00DB16EA">
              <w:rPr>
                <w:noProof/>
                <w:webHidden/>
              </w:rPr>
              <w:t>18</w:t>
            </w:r>
            <w:r w:rsidR="00164388" w:rsidRPr="00DB16EA">
              <w:rPr>
                <w:noProof/>
                <w:webHidden/>
              </w:rPr>
              <w:fldChar w:fldCharType="end"/>
            </w:r>
          </w:hyperlink>
        </w:p>
        <w:p w14:paraId="4FA93006" w14:textId="1D9E2CDA"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93" w:history="1">
            <w:r w:rsidR="00164388" w:rsidRPr="00DB16EA">
              <w:rPr>
                <w:rStyle w:val="Hyperlink"/>
                <w:noProof/>
              </w:rPr>
              <w:t>4.21</w:t>
            </w:r>
            <w:r w:rsidR="00164388" w:rsidRPr="00DB16EA">
              <w:rPr>
                <w:rFonts w:asciiTheme="minorHAnsi" w:eastAsiaTheme="minorEastAsia" w:hAnsiTheme="minorHAnsi" w:cstheme="minorBidi"/>
                <w:noProof/>
                <w:lang w:eastAsia="en-AU"/>
              </w:rPr>
              <w:tab/>
            </w:r>
            <w:r w:rsidR="00164388" w:rsidRPr="00DB16EA">
              <w:rPr>
                <w:rStyle w:val="Hyperlink"/>
                <w:noProof/>
              </w:rPr>
              <w:t>Recommendation by relevant professional lead</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_Toc97643993 \h </w:instrText>
            </w:r>
            <w:r w:rsidR="00164388" w:rsidRPr="00DB16EA">
              <w:rPr>
                <w:noProof/>
                <w:webHidden/>
              </w:rPr>
            </w:r>
            <w:r w:rsidR="00164388" w:rsidRPr="00DB16EA">
              <w:rPr>
                <w:noProof/>
                <w:webHidden/>
              </w:rPr>
              <w:fldChar w:fldCharType="separate"/>
            </w:r>
            <w:r w:rsidR="00164388" w:rsidRPr="00DB16EA">
              <w:rPr>
                <w:noProof/>
                <w:webHidden/>
              </w:rPr>
              <w:t>18</w:t>
            </w:r>
            <w:r w:rsidR="00164388" w:rsidRPr="00DB16EA">
              <w:rPr>
                <w:noProof/>
                <w:webHidden/>
              </w:rPr>
              <w:fldChar w:fldCharType="end"/>
            </w:r>
          </w:hyperlink>
        </w:p>
        <w:p w14:paraId="28A42B13" w14:textId="1E5F5902"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94" w:history="1">
            <w:r w:rsidR="00164388" w:rsidRPr="00DB16EA">
              <w:rPr>
                <w:rStyle w:val="Hyperlink"/>
                <w:noProof/>
              </w:rPr>
              <w:t>4.22</w:t>
            </w:r>
            <w:r w:rsidR="00164388" w:rsidRPr="00DB16EA">
              <w:rPr>
                <w:rFonts w:asciiTheme="minorHAnsi" w:eastAsiaTheme="minorEastAsia" w:hAnsiTheme="minorHAnsi" w:cstheme="minorBidi"/>
                <w:noProof/>
                <w:lang w:eastAsia="en-AU"/>
              </w:rPr>
              <w:tab/>
            </w:r>
            <w:r w:rsidR="00164388" w:rsidRPr="00DB16EA">
              <w:rPr>
                <w:rStyle w:val="Hyperlink"/>
                <w:noProof/>
              </w:rPr>
              <w:t>Recommendation by Institutional Head</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_Toc97643994 \h </w:instrText>
            </w:r>
            <w:r w:rsidR="00164388" w:rsidRPr="00DB16EA">
              <w:rPr>
                <w:noProof/>
                <w:webHidden/>
              </w:rPr>
            </w:r>
            <w:r w:rsidR="00164388" w:rsidRPr="00DB16EA">
              <w:rPr>
                <w:noProof/>
                <w:webHidden/>
              </w:rPr>
              <w:fldChar w:fldCharType="separate"/>
            </w:r>
            <w:r w:rsidR="00164388" w:rsidRPr="00DB16EA">
              <w:rPr>
                <w:noProof/>
                <w:webHidden/>
              </w:rPr>
              <w:t>18</w:t>
            </w:r>
            <w:r w:rsidR="00164388" w:rsidRPr="00DB16EA">
              <w:rPr>
                <w:noProof/>
                <w:webHidden/>
              </w:rPr>
              <w:fldChar w:fldCharType="end"/>
            </w:r>
          </w:hyperlink>
        </w:p>
        <w:p w14:paraId="3D154A06" w14:textId="482E9091" w:rsidR="00164388" w:rsidRPr="00DB16EA" w:rsidRDefault="00DB16EA" w:rsidP="00164388">
          <w:pPr>
            <w:pStyle w:val="TOC2"/>
            <w:spacing w:after="200"/>
            <w:rPr>
              <w:rFonts w:asciiTheme="minorHAnsi" w:eastAsiaTheme="minorEastAsia" w:hAnsiTheme="minorHAnsi" w:cstheme="minorBidi"/>
              <w:noProof/>
              <w:lang w:eastAsia="en-AU"/>
            </w:rPr>
          </w:pPr>
          <w:hyperlink w:anchor="_Toc97643995" w:history="1">
            <w:r w:rsidR="00164388" w:rsidRPr="00DB16EA">
              <w:rPr>
                <w:rStyle w:val="Hyperlink"/>
                <w:noProof/>
              </w:rPr>
              <w:t>4.23</w:t>
            </w:r>
            <w:r w:rsidR="00164388" w:rsidRPr="00DB16EA">
              <w:rPr>
                <w:rFonts w:asciiTheme="minorHAnsi" w:eastAsiaTheme="minorEastAsia" w:hAnsiTheme="minorHAnsi" w:cstheme="minorBidi"/>
                <w:noProof/>
                <w:lang w:eastAsia="en-AU"/>
              </w:rPr>
              <w:tab/>
            </w:r>
            <w:r w:rsidR="00164388" w:rsidRPr="00DB16EA">
              <w:rPr>
                <w:rStyle w:val="Hyperlink"/>
                <w:noProof/>
              </w:rPr>
              <w:t>Final authorisation by RGO</w:t>
            </w:r>
            <w:r w:rsidR="00164388" w:rsidRPr="00DB16EA">
              <w:rPr>
                <w:noProof/>
                <w:webHidden/>
              </w:rPr>
              <w:tab/>
            </w:r>
            <w:r w:rsidR="00164388" w:rsidRPr="00DB16EA">
              <w:rPr>
                <w:noProof/>
                <w:webHidden/>
              </w:rPr>
              <w:fldChar w:fldCharType="begin"/>
            </w:r>
            <w:r w:rsidR="00164388" w:rsidRPr="00DB16EA">
              <w:rPr>
                <w:noProof/>
                <w:webHidden/>
              </w:rPr>
              <w:instrText xml:space="preserve"> PAGEREF _Toc97643995 \h </w:instrText>
            </w:r>
            <w:r w:rsidR="00164388" w:rsidRPr="00DB16EA">
              <w:rPr>
                <w:noProof/>
                <w:webHidden/>
              </w:rPr>
            </w:r>
            <w:r w:rsidR="00164388" w:rsidRPr="00DB16EA">
              <w:rPr>
                <w:noProof/>
                <w:webHidden/>
              </w:rPr>
              <w:fldChar w:fldCharType="separate"/>
            </w:r>
            <w:r w:rsidR="00164388" w:rsidRPr="00DB16EA">
              <w:rPr>
                <w:noProof/>
                <w:webHidden/>
              </w:rPr>
              <w:t>19</w:t>
            </w:r>
            <w:r w:rsidR="00164388" w:rsidRPr="00DB16EA">
              <w:rPr>
                <w:noProof/>
                <w:webHidden/>
              </w:rPr>
              <w:fldChar w:fldCharType="end"/>
            </w:r>
          </w:hyperlink>
        </w:p>
        <w:p w14:paraId="0BDDE291" w14:textId="2A9DF239" w:rsidR="00964B22" w:rsidRPr="00DB16EA" w:rsidRDefault="006747E0" w:rsidP="00164388">
          <w:pPr>
            <w:rPr>
              <w:rFonts w:eastAsiaTheme="minorEastAsia" w:cs="Arial"/>
              <w:b/>
              <w:lang w:eastAsia="en-AU"/>
            </w:rPr>
          </w:pPr>
          <w:r w:rsidRPr="00DB16EA">
            <w:rPr>
              <w:rFonts w:eastAsiaTheme="minorEastAsia" w:cs="Arial"/>
              <w:lang w:eastAsia="en-AU"/>
            </w:rPr>
            <w:fldChar w:fldCharType="end"/>
          </w:r>
        </w:p>
      </w:sdtContent>
    </w:sdt>
    <w:p w14:paraId="5A4998A2" w14:textId="77777777" w:rsidR="00964B22" w:rsidRPr="00DB16EA" w:rsidRDefault="00964B22" w:rsidP="00164388">
      <w:pPr>
        <w:sectPr w:rsidR="00964B22" w:rsidRPr="00DB16EA" w:rsidSect="00C800F1">
          <w:headerReference w:type="first" r:id="rId14"/>
          <w:footerReference w:type="first" r:id="rId15"/>
          <w:pgSz w:w="11906" w:h="16838" w:code="9"/>
          <w:pgMar w:top="794" w:right="794" w:bottom="794" w:left="794" w:header="794" w:footer="794" w:gutter="0"/>
          <w:cols w:space="708"/>
          <w:titlePg/>
          <w:docGrid w:linePitch="360"/>
        </w:sectPr>
      </w:pPr>
    </w:p>
    <w:p w14:paraId="54717563" w14:textId="77777777" w:rsidR="00D93801" w:rsidRPr="00DB16EA" w:rsidRDefault="00D93801" w:rsidP="00164388">
      <w:pPr>
        <w:pStyle w:val="Heading1"/>
        <w:spacing w:before="0"/>
        <w:rPr>
          <w:noProof/>
          <w:lang w:eastAsia="en-AU"/>
        </w:rPr>
      </w:pPr>
      <w:bookmarkStart w:id="1" w:name="_Toc97643942"/>
      <w:r w:rsidRPr="00DB16EA">
        <w:rPr>
          <w:noProof/>
          <w:lang w:eastAsia="en-AU"/>
        </w:rPr>
        <w:lastRenderedPageBreak/>
        <w:t>Purpose of the SSA form</w:t>
      </w:r>
      <w:bookmarkEnd w:id="1"/>
    </w:p>
    <w:p w14:paraId="5D5019C9" w14:textId="6E0C783D" w:rsidR="00781963" w:rsidRPr="00DB16EA" w:rsidRDefault="00781963" w:rsidP="00164388">
      <w:r w:rsidRPr="00DB16EA">
        <w:t xml:space="preserve">The SSA form is an information gathering tool used to assess the </w:t>
      </w:r>
      <w:r w:rsidR="00CF2AA3" w:rsidRPr="00DB16EA">
        <w:t>research projects</w:t>
      </w:r>
      <w:r w:rsidRPr="00DB16EA">
        <w:t xml:space="preserve"> impact on each relevant NT Health </w:t>
      </w:r>
      <w:r w:rsidR="00E352AD" w:rsidRPr="00DB16EA">
        <w:t>d</w:t>
      </w:r>
      <w:r w:rsidRPr="00DB16EA">
        <w:t>epartment</w:t>
      </w:r>
      <w:r w:rsidR="00FA5057" w:rsidRPr="00DB16EA">
        <w:t xml:space="preserve"> where the project will be conducted</w:t>
      </w:r>
      <w:r w:rsidRPr="00DB16EA">
        <w:t xml:space="preserve">. </w:t>
      </w:r>
      <w:r w:rsidR="00FA5057" w:rsidRPr="00DB16EA">
        <w:t xml:space="preserve">The information </w:t>
      </w:r>
      <w:r w:rsidRPr="00DB16EA">
        <w:t>provided will be reviewed by the appropriate authorising delegate</w:t>
      </w:r>
      <w:r w:rsidR="00F54051" w:rsidRPr="00DB16EA">
        <w:t>(s)</w:t>
      </w:r>
      <w:r w:rsidRPr="00DB16EA">
        <w:t xml:space="preserve"> from the NT Health department</w:t>
      </w:r>
      <w:r w:rsidR="00FA5057" w:rsidRPr="00DB16EA">
        <w:t xml:space="preserve"> to ensure that there</w:t>
      </w:r>
      <w:r w:rsidR="00A1053E" w:rsidRPr="00DB16EA">
        <w:t xml:space="preserve"> are resources </w:t>
      </w:r>
      <w:r w:rsidR="00FA5057" w:rsidRPr="00DB16EA">
        <w:t>available to effectively conduct a research project at the nominated NT Health site(s)</w:t>
      </w:r>
      <w:r w:rsidRPr="00DB16EA">
        <w:t xml:space="preserve">. The responsible delegate will provide the research governance office with their support or a reason why the </w:t>
      </w:r>
      <w:r w:rsidR="00CF2AA3" w:rsidRPr="00DB16EA">
        <w:t>project</w:t>
      </w:r>
      <w:r w:rsidRPr="00DB16EA">
        <w:t xml:space="preserve"> is not supported. </w:t>
      </w:r>
    </w:p>
    <w:p w14:paraId="0699FB0B" w14:textId="77777777" w:rsidR="00164388" w:rsidRPr="00DB16EA" w:rsidRDefault="00164388" w:rsidP="00164388">
      <w:r w:rsidRPr="00DB16EA">
        <w:t xml:space="preserve">The SSA enables RGO’s commitment to the research in terms of: </w:t>
      </w:r>
    </w:p>
    <w:p w14:paraId="5C40803A" w14:textId="4FB8AEB6" w:rsidR="00164388" w:rsidRPr="00DB16EA" w:rsidRDefault="00164388" w:rsidP="00164388">
      <w:pPr>
        <w:pStyle w:val="ListParagraph"/>
        <w:numPr>
          <w:ilvl w:val="0"/>
          <w:numId w:val="23"/>
        </w:numPr>
        <w:spacing w:after="200"/>
        <w:rPr>
          <w:rFonts w:cstheme="minorHAnsi"/>
        </w:rPr>
      </w:pPr>
      <w:r w:rsidRPr="00DB16EA">
        <w:t xml:space="preserve">Adequate resources which have been identified as appropriate, accountable and available (financial, human, equipment, consumables and infrastructure) for the research to proceed at </w:t>
      </w:r>
      <w:r w:rsidR="00E352AD" w:rsidRPr="00DB16EA">
        <w:t xml:space="preserve">the </w:t>
      </w:r>
      <w:r w:rsidRPr="00DB16EA">
        <w:t>NT Health site(s)</w:t>
      </w:r>
    </w:p>
    <w:p w14:paraId="318429DB" w14:textId="77777777" w:rsidR="00164388" w:rsidRPr="00DB16EA" w:rsidRDefault="00164388" w:rsidP="00164388">
      <w:pPr>
        <w:pStyle w:val="ListParagraph"/>
        <w:numPr>
          <w:ilvl w:val="0"/>
          <w:numId w:val="23"/>
        </w:numPr>
        <w:spacing w:after="200"/>
        <w:rPr>
          <w:rFonts w:cstheme="minorHAnsi"/>
        </w:rPr>
      </w:pPr>
      <w:r w:rsidRPr="00DB16EA">
        <w:t>Researchers have the necessary expertise and experience to carry out the work, or have provided evidence they will undergo the relevant training before they carry out their role in the research study</w:t>
      </w:r>
    </w:p>
    <w:p w14:paraId="364688E8" w14:textId="77777777" w:rsidR="00164388" w:rsidRPr="00DB16EA" w:rsidRDefault="00164388" w:rsidP="00164388">
      <w:pPr>
        <w:pStyle w:val="ListParagraph"/>
        <w:numPr>
          <w:ilvl w:val="0"/>
          <w:numId w:val="23"/>
        </w:numPr>
        <w:spacing w:after="200"/>
        <w:rPr>
          <w:rFonts w:cstheme="minorHAnsi"/>
        </w:rPr>
      </w:pPr>
      <w:r w:rsidRPr="00DB16EA">
        <w:t>Compliance with relevant laws, policies, and codes of conduct relating to matters such as indemnity insurance, privacy, confidentiality, consent, bio-safety, professional standards, and radiation safety</w:t>
      </w:r>
    </w:p>
    <w:p w14:paraId="087C05D3" w14:textId="7D9164DA" w:rsidR="00BA19C1" w:rsidRPr="00DB16EA" w:rsidRDefault="00BA19C1" w:rsidP="00164388">
      <w:pPr>
        <w:pStyle w:val="Heading1"/>
        <w:spacing w:before="0"/>
        <w:rPr>
          <w:noProof/>
          <w:lang w:eastAsia="en-AU"/>
        </w:rPr>
      </w:pPr>
      <w:bookmarkStart w:id="2" w:name="_Toc97643943"/>
      <w:r w:rsidRPr="00DB16EA">
        <w:rPr>
          <w:noProof/>
          <w:lang w:eastAsia="en-AU"/>
        </w:rPr>
        <w:t>When this form should be used</w:t>
      </w:r>
      <w:bookmarkEnd w:id="2"/>
    </w:p>
    <w:p w14:paraId="47C48C6C" w14:textId="22BC4166" w:rsidR="00FA5057" w:rsidRPr="00DB16EA" w:rsidRDefault="00FA5057" w:rsidP="00164388">
      <w:pPr>
        <w:rPr>
          <w:rFonts w:cstheme="minorHAnsi"/>
        </w:rPr>
      </w:pPr>
      <w:r w:rsidRPr="00DB16EA">
        <w:rPr>
          <w:rFonts w:cstheme="minorHAnsi"/>
        </w:rPr>
        <w:t>All research projects conducted with NT Health staff, patients, sites and/or data</w:t>
      </w:r>
      <w:r w:rsidR="00583598" w:rsidRPr="00DB16EA">
        <w:rPr>
          <w:rFonts w:cstheme="minorHAnsi"/>
        </w:rPr>
        <w:t>,</w:t>
      </w:r>
      <w:r w:rsidRPr="00DB16EA">
        <w:rPr>
          <w:rFonts w:cstheme="minorHAnsi"/>
        </w:rPr>
        <w:t xml:space="preserve"> require an SSA as a component of research governance.</w:t>
      </w:r>
    </w:p>
    <w:p w14:paraId="6DB548F8" w14:textId="617CB6C1" w:rsidR="00C800F1" w:rsidRPr="00DB16EA" w:rsidRDefault="00662A1B" w:rsidP="00164388">
      <w:pPr>
        <w:pStyle w:val="Heading1"/>
        <w:spacing w:before="0"/>
        <w:rPr>
          <w:noProof/>
          <w:lang w:eastAsia="en-AU"/>
        </w:rPr>
      </w:pPr>
      <w:bookmarkStart w:id="3" w:name="_Toc97643944"/>
      <w:r w:rsidRPr="00DB16EA">
        <w:rPr>
          <w:noProof/>
          <w:lang w:eastAsia="en-AU"/>
        </w:rPr>
        <w:t>Instructions for completion</w:t>
      </w:r>
      <w:bookmarkEnd w:id="3"/>
    </w:p>
    <w:p w14:paraId="30B3671D" w14:textId="4CB40F08" w:rsidR="007728AF" w:rsidRPr="00DB16EA" w:rsidRDefault="007728AF" w:rsidP="00164388">
      <w:pPr>
        <w:jc w:val="both"/>
      </w:pPr>
      <w:r w:rsidRPr="00DB16EA">
        <w:t>The SSA must be completed by the Site Principal Investigator (PI) responsible for the research project at the nominated NT Health site(s). All questions on the form must be completed. All research projects conducted within NT Health must designate an individual, qualified by training and experience, to serve as the NT health Site PI. The PI must have sufficient authority, relevant scientific knowledge, and the requisite training to personally carry out or supervise all aspects of the project at NT Health.</w:t>
      </w:r>
    </w:p>
    <w:p w14:paraId="19AB6EDA" w14:textId="4CB83BF6" w:rsidR="00FA5057" w:rsidRPr="00DB16EA" w:rsidRDefault="00FA5057" w:rsidP="00164388">
      <w:pPr>
        <w:jc w:val="both"/>
        <w:rPr>
          <w:rFonts w:cstheme="minorHAnsi"/>
        </w:rPr>
      </w:pPr>
      <w:r w:rsidRPr="00DB16EA">
        <w:rPr>
          <w:rFonts w:cstheme="minorHAnsi"/>
        </w:rPr>
        <w:t xml:space="preserve">The SSA should be submitted with all the supporting </w:t>
      </w:r>
      <w:r w:rsidR="007728AF" w:rsidRPr="00DB16EA">
        <w:rPr>
          <w:rFonts w:cstheme="minorHAnsi"/>
        </w:rPr>
        <w:t xml:space="preserve">documents as </w:t>
      </w:r>
      <w:r w:rsidR="00C14267" w:rsidRPr="00DB16EA">
        <w:rPr>
          <w:rFonts w:cstheme="minorHAnsi"/>
        </w:rPr>
        <w:t xml:space="preserve">separate </w:t>
      </w:r>
      <w:r w:rsidR="007728AF" w:rsidRPr="00DB16EA">
        <w:rPr>
          <w:rFonts w:cstheme="minorHAnsi"/>
        </w:rPr>
        <w:t xml:space="preserve">attachments via </w:t>
      </w:r>
      <w:r w:rsidRPr="00DB16EA">
        <w:rPr>
          <w:rFonts w:cstheme="minorHAnsi"/>
        </w:rPr>
        <w:t>email. It is the responsibility of the Site PI to provide evidence to support sections 16 and 20-22, as required. The checklist in section 18 has been designed to assist the applicant in ensuring a full and complete SSA package is submitted. Once completed, the SSA f</w:t>
      </w:r>
      <w:r w:rsidR="007728AF" w:rsidRPr="00DB16EA">
        <w:rPr>
          <w:rFonts w:cstheme="minorHAnsi"/>
        </w:rPr>
        <w:t>orm plus electronic copies of all</w:t>
      </w:r>
      <w:r w:rsidRPr="00DB16EA">
        <w:rPr>
          <w:rFonts w:cstheme="minorHAnsi"/>
        </w:rPr>
        <w:t xml:space="preserve"> attachments (as listed in section 17) must be submitted separately to the RGO</w:t>
      </w:r>
      <w:r w:rsidRPr="00DB16EA" w:rsidDel="00DC565F">
        <w:rPr>
          <w:rFonts w:cstheme="minorHAnsi"/>
        </w:rPr>
        <w:t xml:space="preserve"> </w:t>
      </w:r>
      <w:hyperlink r:id="rId16" w:history="1">
        <w:r w:rsidRPr="00DB16EA">
          <w:rPr>
            <w:rStyle w:val="Hyperlink"/>
            <w:rFonts w:cstheme="minorHAnsi"/>
          </w:rPr>
          <w:t>nthealth.rgo@nt.gov.au</w:t>
        </w:r>
      </w:hyperlink>
    </w:p>
    <w:p w14:paraId="481ADFFF" w14:textId="73FDE0A3" w:rsidR="007728AF" w:rsidRPr="00DB16EA" w:rsidRDefault="00FA5057" w:rsidP="00164388">
      <w:pPr>
        <w:jc w:val="both"/>
        <w:rPr>
          <w:rFonts w:cstheme="minorHAnsi"/>
        </w:rPr>
      </w:pPr>
      <w:r w:rsidRPr="00DB16EA">
        <w:rPr>
          <w:rFonts w:cstheme="minorHAnsi"/>
        </w:rPr>
        <w:t xml:space="preserve">The RGO will assess the submitted form and attachments. If further information is required, the Site PI will be notified by the RGO. The Site PI must receive organisational authorisation in writing from the RGO prior to commencing research project at any NT Health site(s). </w:t>
      </w:r>
    </w:p>
    <w:p w14:paraId="40CE753D" w14:textId="3B831219" w:rsidR="009E6EE7" w:rsidRPr="00DB16EA" w:rsidRDefault="007728AF" w:rsidP="00164388">
      <w:pPr>
        <w:jc w:val="both"/>
      </w:pPr>
      <w:r w:rsidRPr="00DB16EA">
        <w:t>Please note: The study can only commence at NT Health site once both the HREC approval and SSA authorisation have been granted.</w:t>
      </w:r>
    </w:p>
    <w:p w14:paraId="2C7A8A10" w14:textId="2470E36F" w:rsidR="009E6EE7" w:rsidRPr="00DB16EA" w:rsidRDefault="009E6EE7" w:rsidP="00164388">
      <w:pPr>
        <w:jc w:val="both"/>
        <w:rPr>
          <w:rFonts w:cstheme="minorHAnsi"/>
        </w:rPr>
      </w:pPr>
      <w:r w:rsidRPr="00DB16EA">
        <w:t>If you are still unsure about what is required, you should seek clarification from the NT Health RGO on (08) 8922 7</w:t>
      </w:r>
      <w:r w:rsidR="00A5566B" w:rsidRPr="00DB16EA">
        <w:t>561</w:t>
      </w:r>
      <w:r w:rsidRPr="00DB16EA">
        <w:t xml:space="preserve"> or </w:t>
      </w:r>
      <w:hyperlink r:id="rId17" w:history="1">
        <w:r w:rsidRPr="00DB16EA">
          <w:rPr>
            <w:rStyle w:val="Hyperlink"/>
            <w:rFonts w:cstheme="minorHAnsi"/>
          </w:rPr>
          <w:t>nthealth.rgo@nt.gov.au</w:t>
        </w:r>
      </w:hyperlink>
    </w:p>
    <w:p w14:paraId="12E4AA36" w14:textId="77777777" w:rsidR="009E6EE7" w:rsidRPr="00DB16EA" w:rsidRDefault="009E6EE7" w:rsidP="00164388">
      <w:pPr>
        <w:rPr>
          <w:rFonts w:asciiTheme="majorHAnsi" w:eastAsiaTheme="majorEastAsia" w:hAnsiTheme="majorHAnsi" w:cstheme="majorBidi"/>
          <w:bCs/>
          <w:color w:val="1F1F5F" w:themeColor="text1"/>
          <w:kern w:val="32"/>
          <w:sz w:val="36"/>
          <w:szCs w:val="32"/>
          <w:lang w:eastAsia="en-AU"/>
        </w:rPr>
      </w:pPr>
      <w:r w:rsidRPr="00DB16EA">
        <w:rPr>
          <w:lang w:eastAsia="en-AU"/>
        </w:rPr>
        <w:br w:type="page"/>
      </w:r>
    </w:p>
    <w:p w14:paraId="5B2C1C1F" w14:textId="70D5AB4B" w:rsidR="00447F4D" w:rsidRPr="00DB16EA" w:rsidRDefault="00A4798D" w:rsidP="00164388">
      <w:pPr>
        <w:pStyle w:val="Heading1"/>
        <w:spacing w:before="0"/>
        <w:rPr>
          <w:lang w:eastAsia="en-AU"/>
        </w:rPr>
      </w:pPr>
      <w:bookmarkStart w:id="4" w:name="_Toc97643945"/>
      <w:r w:rsidRPr="00DB16EA">
        <w:rPr>
          <w:lang w:eastAsia="en-AU"/>
        </w:rPr>
        <w:lastRenderedPageBreak/>
        <w:t>Completion Guidance</w:t>
      </w:r>
      <w:bookmarkEnd w:id="4"/>
    </w:p>
    <w:p w14:paraId="02951C9B" w14:textId="7D9D7579" w:rsidR="00A4798D" w:rsidRPr="00DB16EA" w:rsidRDefault="00A4798D" w:rsidP="00164388">
      <w:pPr>
        <w:pStyle w:val="Heading2"/>
        <w:numPr>
          <w:ilvl w:val="0"/>
          <w:numId w:val="0"/>
        </w:numPr>
        <w:spacing w:before="0"/>
      </w:pPr>
      <w:bookmarkStart w:id="5" w:name="_Toc97643946"/>
      <w:r w:rsidRPr="00DB16EA">
        <w:t>4.1 Project Details</w:t>
      </w:r>
      <w:bookmarkEnd w:id="5"/>
    </w:p>
    <w:p w14:paraId="463FA51B" w14:textId="2D7721CE" w:rsidR="00662A1B" w:rsidRPr="00DB16EA" w:rsidRDefault="00A4798D" w:rsidP="00164388">
      <w:pPr>
        <w:pStyle w:val="Heading2"/>
        <w:numPr>
          <w:ilvl w:val="0"/>
          <w:numId w:val="0"/>
        </w:numPr>
        <w:spacing w:before="0"/>
      </w:pPr>
      <w:r w:rsidRPr="00DB16EA">
        <w:t xml:space="preserve"> </w:t>
      </w:r>
      <w:bookmarkStart w:id="6" w:name="_Toc97643947"/>
      <w:r w:rsidR="00662A1B" w:rsidRPr="00DB16EA">
        <w:t>(Q1</w:t>
      </w:r>
      <w:r w:rsidR="00A1053E" w:rsidRPr="00DB16EA">
        <w:t>.1</w:t>
      </w:r>
      <w:r w:rsidR="00662A1B" w:rsidRPr="00DB16EA">
        <w:t xml:space="preserve">) </w:t>
      </w:r>
      <w:r w:rsidR="00A1053E" w:rsidRPr="00DB16EA">
        <w:t>SSA Submission Date</w:t>
      </w:r>
      <w:bookmarkEnd w:id="6"/>
      <w:r w:rsidR="00A1053E" w:rsidRPr="00DB16EA">
        <w:t xml:space="preserve">  </w:t>
      </w:r>
    </w:p>
    <w:p w14:paraId="12ADE077" w14:textId="6900641B" w:rsidR="00662A1B" w:rsidRPr="00DB16EA" w:rsidRDefault="00164388" w:rsidP="00164388">
      <w:pPr>
        <w:rPr>
          <w:lang w:eastAsia="en-AU"/>
        </w:rPr>
      </w:pPr>
      <w:r w:rsidRPr="00DB16EA">
        <w:rPr>
          <w:lang w:eastAsia="en-AU"/>
        </w:rPr>
        <w:t xml:space="preserve">Enter </w:t>
      </w:r>
      <w:r w:rsidR="00A1053E" w:rsidRPr="00DB16EA">
        <w:rPr>
          <w:lang w:eastAsia="en-AU"/>
        </w:rPr>
        <w:t>the date of SSA submission to the NT Health RGO.</w:t>
      </w:r>
    </w:p>
    <w:p w14:paraId="3388FF09" w14:textId="3C49958E" w:rsidR="00662A1B" w:rsidRPr="00DB16EA" w:rsidRDefault="00662A1B" w:rsidP="00164388">
      <w:pPr>
        <w:pStyle w:val="Heading2"/>
        <w:numPr>
          <w:ilvl w:val="0"/>
          <w:numId w:val="0"/>
        </w:numPr>
        <w:spacing w:before="0"/>
        <w:ind w:left="576" w:hanging="576"/>
      </w:pPr>
      <w:bookmarkStart w:id="7" w:name="_Toc97643948"/>
      <w:r w:rsidRPr="00DB16EA">
        <w:t>(Q1</w:t>
      </w:r>
      <w:r w:rsidR="00A1053E" w:rsidRPr="00DB16EA">
        <w:t>.2</w:t>
      </w:r>
      <w:r w:rsidRPr="00DB16EA">
        <w:t xml:space="preserve">) </w:t>
      </w:r>
      <w:r w:rsidR="00A1053E" w:rsidRPr="00DB16EA">
        <w:t>Reviewing HREC</w:t>
      </w:r>
      <w:bookmarkEnd w:id="7"/>
    </w:p>
    <w:p w14:paraId="22D83787" w14:textId="77777777" w:rsidR="002108EB" w:rsidRPr="00DB16EA" w:rsidRDefault="00A1053E" w:rsidP="00164388">
      <w:pPr>
        <w:rPr>
          <w:rFonts w:asciiTheme="minorHAnsi" w:hAnsiTheme="minorHAnsi"/>
          <w:lang w:eastAsia="en-AU"/>
        </w:rPr>
      </w:pPr>
      <w:r w:rsidRPr="00DB16EA">
        <w:rPr>
          <w:rFonts w:asciiTheme="minorHAnsi" w:hAnsiTheme="minorHAnsi"/>
          <w:lang w:eastAsia="en-AU"/>
        </w:rPr>
        <w:t xml:space="preserve">Please tick all that are applicable. </w:t>
      </w:r>
    </w:p>
    <w:p w14:paraId="65082B3C" w14:textId="4AA00A01" w:rsidR="002108EB" w:rsidRPr="00DB16EA" w:rsidRDefault="002108EB" w:rsidP="00164388">
      <w:pPr>
        <w:pStyle w:val="NormalWeb"/>
        <w:shd w:val="clear" w:color="auto" w:fill="FFFFFF"/>
        <w:rPr>
          <w:rFonts w:ascii="Lato" w:hAnsi="Lato"/>
          <w:color w:val="141414"/>
          <w:sz w:val="22"/>
          <w:szCs w:val="22"/>
        </w:rPr>
      </w:pPr>
      <w:r w:rsidRPr="00DB16EA">
        <w:rPr>
          <w:rFonts w:ascii="Lato" w:hAnsi="Lato"/>
          <w:color w:val="141414"/>
          <w:sz w:val="22"/>
          <w:szCs w:val="22"/>
        </w:rPr>
        <w:t>The NT is a signatory to the N</w:t>
      </w:r>
      <w:r w:rsidR="00E352AD" w:rsidRPr="00DB16EA">
        <w:rPr>
          <w:rFonts w:ascii="Lato" w:hAnsi="Lato"/>
          <w:color w:val="141414"/>
          <w:sz w:val="22"/>
          <w:szCs w:val="22"/>
        </w:rPr>
        <w:t xml:space="preserve">ational </w:t>
      </w:r>
      <w:r w:rsidRPr="00DB16EA">
        <w:rPr>
          <w:rFonts w:ascii="Lato" w:hAnsi="Lato"/>
          <w:color w:val="141414"/>
          <w:sz w:val="22"/>
          <w:szCs w:val="22"/>
        </w:rPr>
        <w:t>M</w:t>
      </w:r>
      <w:r w:rsidR="00E352AD" w:rsidRPr="00DB16EA">
        <w:rPr>
          <w:rFonts w:ascii="Lato" w:hAnsi="Lato"/>
          <w:color w:val="141414"/>
          <w:sz w:val="22"/>
          <w:szCs w:val="22"/>
        </w:rPr>
        <w:t xml:space="preserve">utual </w:t>
      </w:r>
      <w:r w:rsidRPr="00DB16EA">
        <w:rPr>
          <w:rFonts w:ascii="Lato" w:hAnsi="Lato"/>
          <w:color w:val="141414"/>
          <w:sz w:val="22"/>
          <w:szCs w:val="22"/>
        </w:rPr>
        <w:t>A</w:t>
      </w:r>
      <w:r w:rsidR="00E352AD" w:rsidRPr="00DB16EA">
        <w:rPr>
          <w:rFonts w:ascii="Lato" w:hAnsi="Lato"/>
          <w:color w:val="141414"/>
          <w:sz w:val="22"/>
          <w:szCs w:val="22"/>
        </w:rPr>
        <w:t>cceptance (NMA)</w:t>
      </w:r>
      <w:r w:rsidRPr="00DB16EA">
        <w:rPr>
          <w:rFonts w:ascii="Lato" w:hAnsi="Lato"/>
          <w:color w:val="141414"/>
          <w:sz w:val="22"/>
          <w:szCs w:val="22"/>
        </w:rPr>
        <w:t xml:space="preserve"> scheme</w:t>
      </w:r>
      <w:r w:rsidR="00E352AD" w:rsidRPr="00DB16EA">
        <w:rPr>
          <w:rFonts w:ascii="Lato" w:hAnsi="Lato"/>
          <w:color w:val="141414"/>
          <w:sz w:val="22"/>
          <w:szCs w:val="22"/>
        </w:rPr>
        <w:t xml:space="preserve">. </w:t>
      </w:r>
      <w:r w:rsidRPr="00DB16EA">
        <w:rPr>
          <w:rFonts w:ascii="Lato" w:hAnsi="Lato"/>
          <w:color w:val="141414"/>
          <w:sz w:val="22"/>
          <w:szCs w:val="22"/>
        </w:rPr>
        <w:t>Please refer to the HREC of NT Health and Menzies School of Health Research </w:t>
      </w:r>
      <w:hyperlink r:id="rId18" w:tgtFrame="_blank" w:history="1">
        <w:r w:rsidRPr="00DB16EA">
          <w:rPr>
            <w:rStyle w:val="Hyperlink"/>
            <w:rFonts w:ascii="Lato" w:hAnsi="Lato"/>
            <w:color w:val="1F1F5F"/>
            <w:sz w:val="22"/>
            <w:szCs w:val="22"/>
          </w:rPr>
          <w:t>application process</w:t>
        </w:r>
      </w:hyperlink>
      <w:r w:rsidRPr="00DB16EA">
        <w:rPr>
          <w:rFonts w:ascii="Lato" w:hAnsi="Lato"/>
          <w:color w:val="141414"/>
          <w:sz w:val="22"/>
          <w:szCs w:val="22"/>
        </w:rPr>
        <w:t> for details on how to complete application.</w:t>
      </w:r>
    </w:p>
    <w:p w14:paraId="056F852D" w14:textId="77777777" w:rsidR="002108EB" w:rsidRPr="00DB16EA" w:rsidRDefault="002108EB" w:rsidP="00164388">
      <w:pPr>
        <w:pStyle w:val="NormalWeb"/>
        <w:shd w:val="clear" w:color="auto" w:fill="FFFFFF"/>
        <w:rPr>
          <w:rFonts w:ascii="Lato" w:hAnsi="Lato"/>
          <w:color w:val="141414"/>
          <w:sz w:val="22"/>
          <w:szCs w:val="22"/>
        </w:rPr>
      </w:pPr>
      <w:r w:rsidRPr="00DB16EA">
        <w:rPr>
          <w:rFonts w:ascii="Lato" w:hAnsi="Lato"/>
          <w:color w:val="141414"/>
          <w:sz w:val="22"/>
          <w:szCs w:val="22"/>
        </w:rPr>
        <w:t>Note that application under NMA may result in further specialist ethics review which may result in additional requirements for the project.</w:t>
      </w:r>
    </w:p>
    <w:p w14:paraId="2254C3CD" w14:textId="77777777" w:rsidR="002108EB" w:rsidRPr="00DB16EA" w:rsidRDefault="002108EB" w:rsidP="00164388">
      <w:pPr>
        <w:pStyle w:val="NormalWeb"/>
        <w:shd w:val="clear" w:color="auto" w:fill="FFFFFF"/>
        <w:rPr>
          <w:rFonts w:ascii="Lato" w:hAnsi="Lato"/>
          <w:color w:val="141414"/>
          <w:sz w:val="22"/>
          <w:szCs w:val="22"/>
        </w:rPr>
      </w:pPr>
      <w:r w:rsidRPr="00DB16EA">
        <w:rPr>
          <w:rFonts w:ascii="Lato" w:hAnsi="Lato"/>
          <w:color w:val="141414"/>
          <w:sz w:val="22"/>
          <w:szCs w:val="22"/>
        </w:rPr>
        <w:t>Note also that this process requires close and continuing communication between Coordinating Principal Investigator, Primary NMA reviewing HREC, and the NT Health RGO</w:t>
      </w:r>
    </w:p>
    <w:p w14:paraId="0842035F" w14:textId="78AC95FC" w:rsidR="00A1053E" w:rsidRPr="00DB16EA" w:rsidRDefault="00A1053E" w:rsidP="00164388">
      <w:pPr>
        <w:rPr>
          <w:rFonts w:asciiTheme="minorHAnsi" w:hAnsiTheme="minorHAnsi"/>
          <w:lang w:eastAsia="en-AU"/>
        </w:rPr>
      </w:pPr>
      <w:r w:rsidRPr="00DB16EA">
        <w:rPr>
          <w:rFonts w:asciiTheme="minorHAnsi" w:hAnsiTheme="minorHAnsi"/>
          <w:lang w:eastAsia="en-AU"/>
        </w:rPr>
        <w:t xml:space="preserve">For multi-centre projects that are approved under the </w:t>
      </w:r>
      <w:r w:rsidR="00E352AD" w:rsidRPr="00DB16EA">
        <w:rPr>
          <w:rFonts w:asciiTheme="minorHAnsi" w:hAnsiTheme="minorHAnsi"/>
          <w:lang w:eastAsia="en-AU"/>
        </w:rPr>
        <w:t>NMA</w:t>
      </w:r>
      <w:r w:rsidRPr="00DB16EA">
        <w:rPr>
          <w:rFonts w:asciiTheme="minorHAnsi" w:hAnsiTheme="minorHAnsi"/>
          <w:lang w:eastAsia="en-AU"/>
        </w:rPr>
        <w:t xml:space="preserve"> process, please add the ‘reviewing’ HREC name. NT Health site/s (i.e. Royal Darwin Hospital) needs to be added/listed as one of the study sites.</w:t>
      </w:r>
    </w:p>
    <w:p w14:paraId="797E37EF" w14:textId="584D0C6F" w:rsidR="00A1053E" w:rsidRPr="00DB16EA" w:rsidRDefault="00A1053E" w:rsidP="00164388">
      <w:pPr>
        <w:rPr>
          <w:rFonts w:asciiTheme="minorHAnsi" w:hAnsiTheme="minorHAnsi"/>
          <w:lang w:eastAsia="en-AU"/>
        </w:rPr>
      </w:pPr>
      <w:r w:rsidRPr="00DB16EA">
        <w:rPr>
          <w:rFonts w:asciiTheme="minorHAnsi" w:hAnsiTheme="minorHAnsi"/>
          <w:lang w:eastAsia="en-AU"/>
        </w:rPr>
        <w:t>Please provide Reviewing HREC reference number.</w:t>
      </w:r>
    </w:p>
    <w:p w14:paraId="0D37A03A" w14:textId="46EABD14" w:rsidR="00A1053E" w:rsidRPr="00DB16EA" w:rsidRDefault="00A1053E" w:rsidP="00164388">
      <w:pPr>
        <w:rPr>
          <w:rFonts w:asciiTheme="minorHAnsi" w:hAnsiTheme="minorHAnsi"/>
          <w:lang w:eastAsia="en-AU"/>
        </w:rPr>
      </w:pPr>
      <w:r w:rsidRPr="00DB16EA">
        <w:rPr>
          <w:rFonts w:asciiTheme="minorHAnsi" w:hAnsiTheme="minorHAnsi"/>
          <w:lang w:eastAsia="en-AU"/>
        </w:rPr>
        <w:t>If under NMA, please also provide NT HREC reference number (for the reciprocal approval).</w:t>
      </w:r>
    </w:p>
    <w:p w14:paraId="23D79F3A" w14:textId="12CFA5ED" w:rsidR="00A1053E" w:rsidRPr="00DB16EA" w:rsidRDefault="00A1053E" w:rsidP="00164388">
      <w:pPr>
        <w:pStyle w:val="Heading2"/>
        <w:numPr>
          <w:ilvl w:val="0"/>
          <w:numId w:val="0"/>
        </w:numPr>
        <w:spacing w:before="0"/>
        <w:ind w:left="576" w:hanging="576"/>
      </w:pPr>
      <w:bookmarkStart w:id="8" w:name="_Toc97643949"/>
      <w:r w:rsidRPr="00DB16EA">
        <w:t>(Q1.3) Project Title</w:t>
      </w:r>
      <w:bookmarkEnd w:id="8"/>
    </w:p>
    <w:p w14:paraId="29ACD2E3" w14:textId="4EC583BE" w:rsidR="00662A1B" w:rsidRPr="00DB16EA" w:rsidRDefault="00A1053E" w:rsidP="00164388">
      <w:pPr>
        <w:rPr>
          <w:lang w:eastAsia="en-AU"/>
        </w:rPr>
      </w:pPr>
      <w:r w:rsidRPr="00DB16EA">
        <w:rPr>
          <w:lang w:eastAsia="en-AU"/>
        </w:rPr>
        <w:t>Please add t</w:t>
      </w:r>
      <w:r w:rsidR="00662A1B" w:rsidRPr="00DB16EA">
        <w:rPr>
          <w:lang w:eastAsia="en-AU"/>
        </w:rPr>
        <w:t xml:space="preserve">he </w:t>
      </w:r>
      <w:r w:rsidRPr="00DB16EA">
        <w:rPr>
          <w:lang w:eastAsia="en-AU"/>
        </w:rPr>
        <w:t>full/scientific title, short title and/or acronym</w:t>
      </w:r>
      <w:r w:rsidR="00662A1B" w:rsidRPr="00DB16EA">
        <w:rPr>
          <w:lang w:eastAsia="en-AU"/>
        </w:rPr>
        <w:t xml:space="preserve"> of the project (if there is one).</w:t>
      </w:r>
    </w:p>
    <w:p w14:paraId="66232767" w14:textId="38E43376" w:rsidR="00662A1B" w:rsidRPr="00DB16EA" w:rsidRDefault="00A1053E" w:rsidP="00164388">
      <w:pPr>
        <w:pStyle w:val="Heading2"/>
        <w:numPr>
          <w:ilvl w:val="0"/>
          <w:numId w:val="0"/>
        </w:numPr>
        <w:spacing w:before="0"/>
        <w:ind w:left="576" w:hanging="576"/>
      </w:pPr>
      <w:bookmarkStart w:id="9" w:name="_Toc97643950"/>
      <w:r w:rsidRPr="00DB16EA">
        <w:t>(Q1.4</w:t>
      </w:r>
      <w:r w:rsidR="00662A1B" w:rsidRPr="00DB16EA">
        <w:t>) Brief Summary of project</w:t>
      </w:r>
      <w:bookmarkEnd w:id="9"/>
      <w:r w:rsidR="00662A1B" w:rsidRPr="00DB16EA">
        <w:t xml:space="preserve"> </w:t>
      </w:r>
    </w:p>
    <w:p w14:paraId="6DAB8B8F" w14:textId="5D447E09" w:rsidR="00662A1B" w:rsidRPr="00DB16EA" w:rsidRDefault="00662A1B" w:rsidP="00164388">
      <w:pPr>
        <w:rPr>
          <w:lang w:eastAsia="en-AU"/>
        </w:rPr>
      </w:pPr>
      <w:r w:rsidRPr="00DB16EA">
        <w:rPr>
          <w:lang w:eastAsia="en-AU"/>
        </w:rPr>
        <w:t xml:space="preserve">Please provide a </w:t>
      </w:r>
      <w:r w:rsidRPr="00DB16EA">
        <w:rPr>
          <w:u w:val="single"/>
          <w:lang w:eastAsia="en-AU"/>
        </w:rPr>
        <w:t xml:space="preserve">brief </w:t>
      </w:r>
      <w:r w:rsidRPr="00DB16EA">
        <w:rPr>
          <w:lang w:eastAsia="en-AU"/>
        </w:rPr>
        <w:t>summary of the project</w:t>
      </w:r>
      <w:r w:rsidR="00A1053E" w:rsidRPr="00DB16EA">
        <w:rPr>
          <w:lang w:eastAsia="en-AU"/>
        </w:rPr>
        <w:t xml:space="preserve"> in </w:t>
      </w:r>
      <w:r w:rsidR="00A1053E" w:rsidRPr="00DB16EA">
        <w:rPr>
          <w:u w:val="single"/>
          <w:lang w:eastAsia="en-AU"/>
        </w:rPr>
        <w:t>plain language</w:t>
      </w:r>
      <w:r w:rsidRPr="00DB16EA">
        <w:rPr>
          <w:lang w:eastAsia="en-AU"/>
        </w:rPr>
        <w:t>, this can be the same as what was added to the ethics application.</w:t>
      </w:r>
      <w:r w:rsidR="00A1053E" w:rsidRPr="00DB16EA">
        <w:rPr>
          <w:lang w:eastAsia="en-AU"/>
        </w:rPr>
        <w:t xml:space="preserve"> Please include the research activities that will be conducted at each nominated NT Health site(s).</w:t>
      </w:r>
    </w:p>
    <w:p w14:paraId="6915D16D" w14:textId="5AA3E041" w:rsidR="00662A1B" w:rsidRPr="00DB16EA" w:rsidRDefault="00A1053E" w:rsidP="00164388">
      <w:pPr>
        <w:pStyle w:val="Heading2"/>
        <w:numPr>
          <w:ilvl w:val="0"/>
          <w:numId w:val="0"/>
        </w:numPr>
        <w:spacing w:before="0"/>
        <w:ind w:left="576" w:hanging="576"/>
      </w:pPr>
      <w:bookmarkStart w:id="10" w:name="_Toc97643951"/>
      <w:r w:rsidRPr="00DB16EA">
        <w:t>(Q1.5</w:t>
      </w:r>
      <w:r w:rsidR="00662A1B" w:rsidRPr="00DB16EA">
        <w:t>) National Health &amp; Medical Research Council (NHMRC) Broad Research Area</w:t>
      </w:r>
      <w:bookmarkEnd w:id="10"/>
    </w:p>
    <w:p w14:paraId="7FB020C2" w14:textId="3F4CD255" w:rsidR="008A533F" w:rsidRPr="00DB16EA" w:rsidRDefault="008A533F" w:rsidP="00164388">
      <w:pPr>
        <w:rPr>
          <w:lang w:eastAsia="en-AU"/>
        </w:rPr>
      </w:pPr>
      <w:r w:rsidRPr="00DB16EA">
        <w:rPr>
          <w:lang w:eastAsia="en-AU"/>
        </w:rPr>
        <w:t>Please select appropriate answer.</w:t>
      </w:r>
    </w:p>
    <w:p w14:paraId="051032C5" w14:textId="77777777" w:rsidR="00662A1B" w:rsidRPr="00DB16EA" w:rsidRDefault="00662A1B" w:rsidP="00164388">
      <w:pPr>
        <w:rPr>
          <w:lang w:eastAsia="en-AU"/>
        </w:rPr>
      </w:pPr>
      <w:r w:rsidRPr="00DB16EA">
        <w:rPr>
          <w:b/>
          <w:lang w:eastAsia="en-AU"/>
        </w:rPr>
        <w:t>Basic Sciences</w:t>
      </w:r>
      <w:r w:rsidRPr="00DB16EA">
        <w:rPr>
          <w:lang w:eastAsia="en-AU"/>
        </w:rPr>
        <w:t xml:space="preserve"> – This is any of the sciences such as anatomy, physiology, bacteriology</w:t>
      </w:r>
      <w:r w:rsidR="00721641" w:rsidRPr="00DB16EA">
        <w:rPr>
          <w:lang w:eastAsia="en-AU"/>
        </w:rPr>
        <w:t>, pathology or chemistry.</w:t>
      </w:r>
    </w:p>
    <w:p w14:paraId="59785FD2" w14:textId="77777777" w:rsidR="00721641" w:rsidRPr="00DB16EA" w:rsidRDefault="00721641" w:rsidP="00164388">
      <w:pPr>
        <w:rPr>
          <w:color w:val="212529"/>
          <w:shd w:val="clear" w:color="auto" w:fill="FFFFFF"/>
        </w:rPr>
      </w:pPr>
      <w:r w:rsidRPr="00DB16EA">
        <w:rPr>
          <w:b/>
          <w:color w:val="212529"/>
          <w:shd w:val="clear" w:color="auto" w:fill="FFFFFF"/>
        </w:rPr>
        <w:t>Clinical Medicine</w:t>
      </w:r>
      <w:r w:rsidRPr="00DB16EA">
        <w:rPr>
          <w:color w:val="212529"/>
          <w:shd w:val="clear" w:color="auto" w:fill="FFFFFF"/>
        </w:rPr>
        <w:t xml:space="preserve"> – Is a field of medicine that deals primarily with the practice and study of medicine based on the direct examination of the patient.</w:t>
      </w:r>
    </w:p>
    <w:p w14:paraId="7A00D43A" w14:textId="77777777" w:rsidR="00721641" w:rsidRPr="00DB16EA" w:rsidRDefault="00721641" w:rsidP="00164388">
      <w:pPr>
        <w:rPr>
          <w:rFonts w:asciiTheme="minorHAnsi" w:hAnsiTheme="minorHAnsi" w:cs="Arial"/>
          <w:shd w:val="clear" w:color="auto" w:fill="FFFFFF"/>
        </w:rPr>
      </w:pPr>
      <w:r w:rsidRPr="00DB16EA">
        <w:rPr>
          <w:b/>
          <w:lang w:eastAsia="en-AU"/>
        </w:rPr>
        <w:t>Health Service Research</w:t>
      </w:r>
      <w:r w:rsidRPr="00DB16EA">
        <w:rPr>
          <w:lang w:eastAsia="en-AU"/>
        </w:rPr>
        <w:t xml:space="preserve"> – </w:t>
      </w:r>
      <w:r w:rsidRPr="00DB16EA">
        <w:rPr>
          <w:rFonts w:asciiTheme="minorHAnsi" w:hAnsiTheme="minorHAnsi" w:cs="Arial"/>
          <w:color w:val="202122"/>
          <w:shd w:val="clear" w:color="auto" w:fill="FFFFFF"/>
        </w:rPr>
        <w:t>Examines social factors, </w:t>
      </w:r>
      <w:r w:rsidRPr="00DB16EA">
        <w:rPr>
          <w:rFonts w:asciiTheme="minorHAnsi" w:hAnsiTheme="minorHAnsi" w:cs="Arial"/>
          <w:shd w:val="clear" w:color="auto" w:fill="FFFFFF"/>
        </w:rPr>
        <w:t>health policy</w:t>
      </w:r>
      <w:r w:rsidRPr="00DB16EA">
        <w:rPr>
          <w:rFonts w:asciiTheme="minorHAnsi" w:hAnsiTheme="minorHAnsi" w:cs="Arial"/>
          <w:color w:val="202122"/>
          <w:shd w:val="clear" w:color="auto" w:fill="FFFFFF"/>
        </w:rPr>
        <w:t>, financing systems, organizational structures and processes, </w:t>
      </w:r>
      <w:r w:rsidRPr="00DB16EA">
        <w:rPr>
          <w:rFonts w:asciiTheme="minorHAnsi" w:hAnsiTheme="minorHAnsi" w:cs="Arial"/>
          <w:shd w:val="clear" w:color="auto" w:fill="FFFFFF"/>
        </w:rPr>
        <w:t>medical technology</w:t>
      </w:r>
      <w:r w:rsidRPr="00DB16EA">
        <w:rPr>
          <w:rFonts w:asciiTheme="minorHAnsi" w:hAnsiTheme="minorHAnsi" w:cs="Arial"/>
          <w:color w:val="202122"/>
          <w:shd w:val="clear" w:color="auto" w:fill="FFFFFF"/>
        </w:rPr>
        <w:t>, and personal behaviours affect access to </w:t>
      </w:r>
      <w:r w:rsidRPr="00DB16EA">
        <w:rPr>
          <w:rFonts w:asciiTheme="minorHAnsi" w:hAnsiTheme="minorHAnsi" w:cs="Arial"/>
          <w:shd w:val="clear" w:color="auto" w:fill="FFFFFF"/>
        </w:rPr>
        <w:t>health care</w:t>
      </w:r>
      <w:r w:rsidRPr="00DB16EA">
        <w:rPr>
          <w:rFonts w:asciiTheme="minorHAnsi" w:hAnsiTheme="minorHAnsi" w:cs="Arial"/>
          <w:color w:val="202122"/>
          <w:shd w:val="clear" w:color="auto" w:fill="FFFFFF"/>
        </w:rPr>
        <w:t>, the quality and cost of health care, and quantity and </w:t>
      </w:r>
      <w:r w:rsidRPr="00DB16EA">
        <w:rPr>
          <w:rFonts w:asciiTheme="minorHAnsi" w:hAnsiTheme="minorHAnsi" w:cs="Arial"/>
          <w:shd w:val="clear" w:color="auto" w:fill="FFFFFF"/>
        </w:rPr>
        <w:t>quality of life</w:t>
      </w:r>
    </w:p>
    <w:p w14:paraId="0CDAA637" w14:textId="77777777" w:rsidR="00721641" w:rsidRPr="00DB16EA" w:rsidRDefault="00721641" w:rsidP="00164388">
      <w:pPr>
        <w:rPr>
          <w:rFonts w:asciiTheme="minorHAnsi" w:hAnsiTheme="minorHAnsi" w:cs="Arial"/>
        </w:rPr>
      </w:pPr>
      <w:r w:rsidRPr="00DB16EA">
        <w:rPr>
          <w:b/>
          <w:lang w:eastAsia="en-AU"/>
        </w:rPr>
        <w:t>Public Health</w:t>
      </w:r>
      <w:r w:rsidRPr="00DB16EA">
        <w:rPr>
          <w:lang w:eastAsia="en-AU"/>
        </w:rPr>
        <w:t xml:space="preserve"> – The</w:t>
      </w:r>
      <w:r w:rsidRPr="00DB16EA">
        <w:rPr>
          <w:rFonts w:ascii="Arial" w:hAnsi="Arial" w:cs="Arial"/>
          <w:sz w:val="27"/>
          <w:szCs w:val="27"/>
        </w:rPr>
        <w:t xml:space="preserve"> </w:t>
      </w:r>
      <w:r w:rsidRPr="00DB16EA">
        <w:rPr>
          <w:rFonts w:asciiTheme="minorHAnsi" w:hAnsiTheme="minorHAnsi" w:cs="Arial"/>
        </w:rPr>
        <w:t>World Health Organization defines public health as 'the art and science of preventing disease, prolonging life and promoting health through the organized efforts of society'</w:t>
      </w:r>
    </w:p>
    <w:p w14:paraId="3B274A3F" w14:textId="77C888F8" w:rsidR="00721641" w:rsidRPr="00DB16EA" w:rsidRDefault="00A1053E" w:rsidP="00164388">
      <w:pPr>
        <w:pStyle w:val="Heading2"/>
        <w:numPr>
          <w:ilvl w:val="0"/>
          <w:numId w:val="0"/>
        </w:numPr>
        <w:spacing w:before="0"/>
        <w:ind w:left="576" w:hanging="576"/>
      </w:pPr>
      <w:bookmarkStart w:id="11" w:name="_Toc97643952"/>
      <w:r w:rsidRPr="00DB16EA">
        <w:lastRenderedPageBreak/>
        <w:t>(Q1.6</w:t>
      </w:r>
      <w:r w:rsidR="00721641" w:rsidRPr="00DB16EA">
        <w:t>) NHMRC Field of Research</w:t>
      </w:r>
      <w:bookmarkEnd w:id="11"/>
      <w:r w:rsidR="00721641" w:rsidRPr="00DB16EA">
        <w:t xml:space="preserve"> </w:t>
      </w:r>
    </w:p>
    <w:p w14:paraId="6D582A8D" w14:textId="1F5DF29F" w:rsidR="00721641" w:rsidRPr="00DB16EA" w:rsidRDefault="00721641" w:rsidP="00164388">
      <w:pPr>
        <w:rPr>
          <w:rFonts w:asciiTheme="minorHAnsi" w:hAnsiTheme="minorHAnsi"/>
          <w:lang w:eastAsia="en-AU"/>
        </w:rPr>
      </w:pPr>
      <w:r w:rsidRPr="00DB16EA">
        <w:rPr>
          <w:rFonts w:asciiTheme="minorHAnsi" w:hAnsiTheme="minorHAnsi"/>
          <w:lang w:eastAsia="en-AU"/>
        </w:rPr>
        <w:t xml:space="preserve">Please click </w:t>
      </w:r>
      <w:hyperlink r:id="rId19" w:history="1">
        <w:r w:rsidRPr="00DB16EA">
          <w:rPr>
            <w:rStyle w:val="Hyperlink"/>
            <w:rFonts w:asciiTheme="minorHAnsi" w:hAnsiTheme="minorHAnsi"/>
            <w:lang w:eastAsia="en-AU"/>
          </w:rPr>
          <w:t>here</w:t>
        </w:r>
      </w:hyperlink>
    </w:p>
    <w:p w14:paraId="6A6550FE" w14:textId="274E9E07" w:rsidR="00721641" w:rsidRPr="00DB16EA" w:rsidRDefault="00721641" w:rsidP="00164388">
      <w:pPr>
        <w:rPr>
          <w:rFonts w:asciiTheme="minorHAnsi" w:hAnsiTheme="minorHAnsi"/>
          <w:lang w:eastAsia="en-AU"/>
        </w:rPr>
      </w:pPr>
      <w:r w:rsidRPr="00DB16EA">
        <w:rPr>
          <w:rFonts w:asciiTheme="minorHAnsi" w:hAnsiTheme="minorHAnsi"/>
          <w:lang w:eastAsia="en-AU"/>
        </w:rPr>
        <w:t xml:space="preserve">Please provide the Field of Research (FOR) name for the main activity of the research (e.g. </w:t>
      </w:r>
      <w:r w:rsidR="00E352AD" w:rsidRPr="00DB16EA">
        <w:rPr>
          <w:rFonts w:asciiTheme="minorHAnsi" w:hAnsiTheme="minorHAnsi"/>
          <w:lang w:eastAsia="en-AU"/>
        </w:rPr>
        <w:t>Haematology</w:t>
      </w:r>
      <w:r w:rsidRPr="00DB16EA">
        <w:rPr>
          <w:rFonts w:asciiTheme="minorHAnsi" w:hAnsiTheme="minorHAnsi"/>
          <w:lang w:eastAsia="en-AU"/>
        </w:rPr>
        <w:t xml:space="preserve">, Respiratory Disease, </w:t>
      </w:r>
      <w:proofErr w:type="gramStart"/>
      <w:r w:rsidRPr="00DB16EA">
        <w:rPr>
          <w:rFonts w:asciiTheme="minorHAnsi" w:hAnsiTheme="minorHAnsi"/>
          <w:lang w:eastAsia="en-AU"/>
        </w:rPr>
        <w:t>Infectious</w:t>
      </w:r>
      <w:proofErr w:type="gramEnd"/>
      <w:r w:rsidRPr="00DB16EA">
        <w:rPr>
          <w:rFonts w:asciiTheme="minorHAnsi" w:hAnsiTheme="minorHAnsi"/>
          <w:lang w:eastAsia="en-AU"/>
        </w:rPr>
        <w:t xml:space="preserve"> Disease).</w:t>
      </w:r>
    </w:p>
    <w:p w14:paraId="4BE0FE28" w14:textId="1A6FD77B" w:rsidR="00721641" w:rsidRPr="00DB16EA" w:rsidRDefault="00A1053E" w:rsidP="00164388">
      <w:pPr>
        <w:pStyle w:val="Heading2"/>
        <w:numPr>
          <w:ilvl w:val="0"/>
          <w:numId w:val="0"/>
        </w:numPr>
        <w:spacing w:before="0"/>
        <w:ind w:left="576" w:hanging="576"/>
      </w:pPr>
      <w:bookmarkStart w:id="12" w:name="_Toc97643953"/>
      <w:r w:rsidRPr="00DB16EA">
        <w:t>(Q1.7</w:t>
      </w:r>
      <w:r w:rsidR="00DB0CBC" w:rsidRPr="00DB16EA">
        <w:t>) Project Type</w:t>
      </w:r>
      <w:bookmarkEnd w:id="12"/>
    </w:p>
    <w:p w14:paraId="4FAA5549" w14:textId="0B9C831F" w:rsidR="00760569" w:rsidRPr="00DB16EA" w:rsidRDefault="00760569" w:rsidP="00164388">
      <w:pPr>
        <w:rPr>
          <w:rFonts w:asciiTheme="minorHAnsi" w:hAnsiTheme="minorHAnsi"/>
          <w:lang w:eastAsia="en-AU"/>
        </w:rPr>
      </w:pPr>
      <w:r w:rsidRPr="00DB16EA">
        <w:rPr>
          <w:rFonts w:asciiTheme="minorHAnsi" w:hAnsiTheme="minorHAnsi"/>
          <w:lang w:eastAsia="en-AU"/>
        </w:rPr>
        <w:t>Please select appropriate answer</w:t>
      </w:r>
      <w:r w:rsidR="008A533F" w:rsidRPr="00DB16EA">
        <w:rPr>
          <w:rFonts w:asciiTheme="minorHAnsi" w:hAnsiTheme="minorHAnsi"/>
          <w:lang w:eastAsia="en-AU"/>
        </w:rPr>
        <w:t>.</w:t>
      </w:r>
    </w:p>
    <w:p w14:paraId="700B6FD4" w14:textId="6FF939E1" w:rsidR="00CC3A47" w:rsidRPr="00DB16EA" w:rsidRDefault="00DB0CBC" w:rsidP="00164388">
      <w:pPr>
        <w:rPr>
          <w:rFonts w:asciiTheme="minorHAnsi" w:hAnsiTheme="minorHAnsi"/>
          <w:lang w:eastAsia="en-AU"/>
        </w:rPr>
      </w:pPr>
      <w:r w:rsidRPr="00DB16EA">
        <w:rPr>
          <w:rFonts w:asciiTheme="minorHAnsi" w:hAnsiTheme="minorHAnsi"/>
          <w:b/>
          <w:lang w:eastAsia="en-AU"/>
        </w:rPr>
        <w:t>Clinical trial drug</w:t>
      </w:r>
      <w:r w:rsidRPr="00DB16EA">
        <w:rPr>
          <w:rFonts w:asciiTheme="minorHAnsi" w:hAnsiTheme="minorHAnsi"/>
          <w:lang w:eastAsia="en-AU"/>
        </w:rPr>
        <w:t xml:space="preserve"> – if the project is a medicinal study then please tick this and provide th</w:t>
      </w:r>
      <w:r w:rsidR="00760569" w:rsidRPr="00DB16EA">
        <w:rPr>
          <w:rFonts w:asciiTheme="minorHAnsi" w:hAnsiTheme="minorHAnsi"/>
          <w:lang w:eastAsia="en-AU"/>
        </w:rPr>
        <w:t xml:space="preserve">e drug trial phase of the study (see </w:t>
      </w:r>
      <w:hyperlink r:id="rId20" w:history="1">
        <w:r w:rsidR="00760569" w:rsidRPr="00DB16EA">
          <w:rPr>
            <w:rStyle w:val="Hyperlink"/>
            <w:rFonts w:asciiTheme="minorHAnsi" w:hAnsiTheme="minorHAnsi"/>
            <w:lang w:eastAsia="en-AU"/>
          </w:rPr>
          <w:t>here</w:t>
        </w:r>
      </w:hyperlink>
      <w:r w:rsidR="00760569" w:rsidRPr="00DB16EA">
        <w:rPr>
          <w:rFonts w:asciiTheme="minorHAnsi" w:hAnsiTheme="minorHAnsi"/>
          <w:lang w:eastAsia="en-AU"/>
        </w:rPr>
        <w:t>)</w:t>
      </w:r>
    </w:p>
    <w:p w14:paraId="68B044A9" w14:textId="5362217A" w:rsidR="00760569" w:rsidRPr="00DB16EA" w:rsidRDefault="00DB0CBC" w:rsidP="00164388">
      <w:pPr>
        <w:rPr>
          <w:rFonts w:asciiTheme="minorHAnsi" w:hAnsiTheme="minorHAnsi" w:cs="Arial"/>
          <w:b/>
        </w:rPr>
      </w:pPr>
      <w:r w:rsidRPr="00DB16EA">
        <w:rPr>
          <w:rFonts w:asciiTheme="minorHAnsi" w:hAnsiTheme="minorHAnsi"/>
          <w:b/>
          <w:lang w:eastAsia="en-AU"/>
        </w:rPr>
        <w:t>Clinical trial device</w:t>
      </w:r>
      <w:r w:rsidRPr="00DB16EA">
        <w:rPr>
          <w:rFonts w:asciiTheme="minorHAnsi" w:hAnsiTheme="minorHAnsi"/>
          <w:lang w:eastAsia="en-AU"/>
        </w:rPr>
        <w:t xml:space="preserve"> – if the project is a clinical device then </w:t>
      </w:r>
      <w:r w:rsidR="00760569" w:rsidRPr="00DB16EA">
        <w:rPr>
          <w:rFonts w:asciiTheme="minorHAnsi" w:hAnsiTheme="minorHAnsi"/>
          <w:lang w:eastAsia="en-AU"/>
        </w:rPr>
        <w:t>please tick this and provide the device trial phase of the study</w:t>
      </w:r>
      <w:r w:rsidR="00760569" w:rsidRPr="00DB16EA">
        <w:rPr>
          <w:rFonts w:asciiTheme="minorHAnsi" w:hAnsiTheme="minorHAnsi" w:cs="Arial"/>
          <w:b/>
        </w:rPr>
        <w:t xml:space="preserve"> </w:t>
      </w:r>
      <w:r w:rsidR="00760569" w:rsidRPr="00DB16EA">
        <w:rPr>
          <w:rFonts w:asciiTheme="minorHAnsi" w:hAnsiTheme="minorHAnsi"/>
          <w:lang w:eastAsia="en-AU"/>
        </w:rPr>
        <w:t xml:space="preserve">(see </w:t>
      </w:r>
      <w:hyperlink r:id="rId21" w:history="1">
        <w:r w:rsidR="00760569" w:rsidRPr="00DB16EA">
          <w:rPr>
            <w:rStyle w:val="Hyperlink"/>
            <w:rFonts w:asciiTheme="minorHAnsi" w:hAnsiTheme="minorHAnsi"/>
            <w:lang w:eastAsia="en-AU"/>
          </w:rPr>
          <w:t>here</w:t>
        </w:r>
      </w:hyperlink>
      <w:r w:rsidR="00760569" w:rsidRPr="00DB16EA">
        <w:rPr>
          <w:rFonts w:asciiTheme="minorHAnsi" w:hAnsiTheme="minorHAnsi"/>
          <w:lang w:eastAsia="en-AU"/>
        </w:rPr>
        <w:t>)</w:t>
      </w:r>
    </w:p>
    <w:p w14:paraId="4ED03B8C" w14:textId="1ACDEAAA" w:rsidR="00846A87" w:rsidRPr="00DB16EA" w:rsidRDefault="00846A87" w:rsidP="00164388">
      <w:pPr>
        <w:rPr>
          <w:rFonts w:asciiTheme="minorHAnsi" w:hAnsiTheme="minorHAnsi" w:cs="Arial"/>
        </w:rPr>
      </w:pPr>
      <w:r w:rsidRPr="00DB16EA">
        <w:rPr>
          <w:rFonts w:asciiTheme="minorHAnsi" w:hAnsiTheme="minorHAnsi" w:cs="Arial"/>
          <w:b/>
        </w:rPr>
        <w:t xml:space="preserve">Clinical research (includes all other clinical research and clinical trials not involving drugs / devices) </w:t>
      </w:r>
      <w:r w:rsidRPr="00DB16EA">
        <w:rPr>
          <w:rFonts w:asciiTheme="minorHAnsi" w:hAnsiTheme="minorHAnsi" w:cs="Arial"/>
        </w:rPr>
        <w:t xml:space="preserve">– </w:t>
      </w:r>
      <w:r w:rsidR="008B416F" w:rsidRPr="00DB16EA">
        <w:rPr>
          <w:rFonts w:asciiTheme="minorHAnsi" w:hAnsiTheme="minorHAnsi" w:cs="Arial"/>
        </w:rPr>
        <w:t>Includes all other clinical research trialling new interventions and therapies not involving drugs / devices.</w:t>
      </w:r>
    </w:p>
    <w:p w14:paraId="627EF1A9" w14:textId="77777777" w:rsidR="000F1F90" w:rsidRPr="00DB16EA" w:rsidRDefault="003C6D59" w:rsidP="00164388">
      <w:pPr>
        <w:rPr>
          <w:rFonts w:asciiTheme="minorHAnsi" w:hAnsiTheme="minorHAnsi" w:cs="Arial"/>
        </w:rPr>
      </w:pPr>
      <w:r w:rsidRPr="00DB16EA">
        <w:rPr>
          <w:rFonts w:asciiTheme="minorHAnsi" w:hAnsiTheme="minorHAnsi" w:cs="Arial"/>
          <w:b/>
        </w:rPr>
        <w:t>Quantitative Research</w:t>
      </w:r>
      <w:r w:rsidRPr="00DB16EA">
        <w:rPr>
          <w:rFonts w:asciiTheme="minorHAnsi" w:hAnsiTheme="minorHAnsi" w:cs="Arial"/>
        </w:rPr>
        <w:t xml:space="preserve"> – </w:t>
      </w:r>
      <w:r w:rsidR="000F1F90" w:rsidRPr="00DB16EA">
        <w:rPr>
          <w:rFonts w:asciiTheme="minorHAnsi" w:hAnsiTheme="minorHAnsi" w:cs="Arial"/>
        </w:rPr>
        <w:t>disciplined inquiry that examines people’s lives, experiences and behaviours and the stories and meanings ascribed to them – through interviews, focus groups, observation, archival, on-line, and/or action research</w:t>
      </w:r>
    </w:p>
    <w:p w14:paraId="0E39641D" w14:textId="06319913" w:rsidR="000F1F90" w:rsidRPr="00DB16EA" w:rsidRDefault="000F1F90" w:rsidP="00164388">
      <w:pPr>
        <w:rPr>
          <w:rFonts w:asciiTheme="minorHAnsi" w:hAnsiTheme="minorHAnsi" w:cs="Arial"/>
        </w:rPr>
      </w:pPr>
      <w:r w:rsidRPr="00DB16EA">
        <w:rPr>
          <w:rFonts w:asciiTheme="minorHAnsi" w:hAnsiTheme="minorHAnsi" w:cs="Arial"/>
          <w:b/>
        </w:rPr>
        <w:t>Conducting non-invasive</w:t>
      </w:r>
      <w:r w:rsidRPr="00DB16EA">
        <w:rPr>
          <w:rFonts w:asciiTheme="minorHAnsi" w:hAnsiTheme="minorHAnsi" w:cs="Arial"/>
        </w:rPr>
        <w:t xml:space="preserve"> physical experiments or examinations</w:t>
      </w:r>
    </w:p>
    <w:p w14:paraId="37CA244D" w14:textId="47294A8D" w:rsidR="000F1F90" w:rsidRPr="00DB16EA" w:rsidRDefault="000F1F90" w:rsidP="00164388">
      <w:pPr>
        <w:rPr>
          <w:rFonts w:asciiTheme="minorHAnsi" w:hAnsiTheme="minorHAnsi" w:cs="Arial"/>
          <w:b/>
        </w:rPr>
      </w:pPr>
      <w:r w:rsidRPr="00DB16EA">
        <w:rPr>
          <w:rFonts w:asciiTheme="minorHAnsi" w:hAnsiTheme="minorHAnsi" w:cs="Arial"/>
        </w:rPr>
        <w:t xml:space="preserve">Research involving </w:t>
      </w:r>
      <w:r w:rsidRPr="00DB16EA">
        <w:rPr>
          <w:rFonts w:asciiTheme="minorHAnsi" w:hAnsiTheme="minorHAnsi" w:cs="Arial"/>
          <w:b/>
        </w:rPr>
        <w:t>human tissue</w:t>
      </w:r>
      <w:r w:rsidRPr="00DB16EA">
        <w:rPr>
          <w:rFonts w:asciiTheme="minorHAnsi" w:hAnsiTheme="minorHAnsi" w:cs="Arial"/>
        </w:rPr>
        <w:t xml:space="preserve"> or </w:t>
      </w:r>
      <w:r w:rsidRPr="00DB16EA">
        <w:rPr>
          <w:rFonts w:asciiTheme="minorHAnsi" w:hAnsiTheme="minorHAnsi" w:cs="Arial"/>
          <w:b/>
        </w:rPr>
        <w:t>biological samples</w:t>
      </w:r>
    </w:p>
    <w:p w14:paraId="161DD439" w14:textId="0F7DDB30" w:rsidR="000F1F90" w:rsidRPr="00DB16EA" w:rsidRDefault="000F1F90" w:rsidP="00164388">
      <w:pPr>
        <w:rPr>
          <w:rFonts w:asciiTheme="minorHAnsi" w:hAnsiTheme="minorHAnsi" w:cs="Arial"/>
        </w:rPr>
      </w:pPr>
      <w:r w:rsidRPr="00DB16EA">
        <w:rPr>
          <w:rFonts w:asciiTheme="minorHAnsi" w:hAnsiTheme="minorHAnsi" w:cs="Arial"/>
          <w:b/>
        </w:rPr>
        <w:t>Research involving human genetics</w:t>
      </w:r>
      <w:r w:rsidRPr="00DB16EA">
        <w:rPr>
          <w:rFonts w:asciiTheme="minorHAnsi" w:hAnsiTheme="minorHAnsi" w:cs="Arial"/>
        </w:rPr>
        <w:t xml:space="preserve"> – studying the structure, location, function, expression, interaction, abnormalities and effects of the genes</w:t>
      </w:r>
    </w:p>
    <w:p w14:paraId="6A4E88F7" w14:textId="36DA817D" w:rsidR="000F1F90" w:rsidRPr="00DB16EA" w:rsidRDefault="000F1F90" w:rsidP="00164388">
      <w:pPr>
        <w:rPr>
          <w:rFonts w:asciiTheme="minorHAnsi" w:hAnsiTheme="minorHAnsi" w:cs="Arial"/>
          <w:b/>
        </w:rPr>
      </w:pPr>
      <w:r w:rsidRPr="00DB16EA">
        <w:rPr>
          <w:rFonts w:asciiTheme="minorHAnsi" w:hAnsiTheme="minorHAnsi" w:cs="Arial"/>
        </w:rPr>
        <w:t xml:space="preserve">Research involving </w:t>
      </w:r>
      <w:r w:rsidRPr="00DB16EA">
        <w:rPr>
          <w:rFonts w:asciiTheme="minorHAnsi" w:hAnsiTheme="minorHAnsi" w:cs="Arial"/>
          <w:b/>
        </w:rPr>
        <w:t>human stem cells</w:t>
      </w:r>
    </w:p>
    <w:p w14:paraId="77A67BC3" w14:textId="182B9AD3" w:rsidR="000F1F90" w:rsidRPr="00DB16EA" w:rsidRDefault="000F1F90" w:rsidP="00164388">
      <w:pPr>
        <w:rPr>
          <w:rFonts w:asciiTheme="minorHAnsi" w:hAnsiTheme="minorHAnsi" w:cs="Arial"/>
        </w:rPr>
      </w:pPr>
      <w:r w:rsidRPr="00DB16EA">
        <w:rPr>
          <w:rFonts w:asciiTheme="minorHAnsi" w:hAnsiTheme="minorHAnsi" w:cs="Arial"/>
        </w:rPr>
        <w:t xml:space="preserve">Research involving </w:t>
      </w:r>
      <w:r w:rsidRPr="00DB16EA">
        <w:rPr>
          <w:rFonts w:asciiTheme="minorHAnsi" w:hAnsiTheme="minorHAnsi" w:cs="Arial"/>
          <w:b/>
        </w:rPr>
        <w:t xml:space="preserve">exposure to ionising radiation </w:t>
      </w:r>
      <w:r w:rsidRPr="00DB16EA">
        <w:rPr>
          <w:rFonts w:asciiTheme="minorHAnsi" w:hAnsiTheme="minorHAnsi" w:cs="Arial"/>
        </w:rPr>
        <w:t>(above standard of care)</w:t>
      </w:r>
      <w:r w:rsidR="00732087" w:rsidRPr="00DB16EA">
        <w:rPr>
          <w:rFonts w:asciiTheme="minorHAnsi" w:hAnsiTheme="minorHAnsi" w:cs="Arial"/>
        </w:rPr>
        <w:t>. Pleas</w:t>
      </w:r>
      <w:r w:rsidR="00324EC3" w:rsidRPr="00DB16EA">
        <w:rPr>
          <w:rFonts w:asciiTheme="minorHAnsi" w:hAnsiTheme="minorHAnsi" w:cs="Arial"/>
        </w:rPr>
        <w:t>e</w:t>
      </w:r>
      <w:r w:rsidR="00732087" w:rsidRPr="00DB16EA">
        <w:rPr>
          <w:rFonts w:asciiTheme="minorHAnsi" w:hAnsiTheme="minorHAnsi" w:cs="Arial"/>
        </w:rPr>
        <w:t xml:space="preserve"> attach certificate from ionising radiation expert with this application</w:t>
      </w:r>
    </w:p>
    <w:p w14:paraId="39529648" w14:textId="5FBBBF5C" w:rsidR="008B416F" w:rsidRPr="00DB16EA" w:rsidRDefault="008B416F" w:rsidP="00164388">
      <w:pPr>
        <w:rPr>
          <w:rFonts w:asciiTheme="minorHAnsi" w:hAnsiTheme="minorHAnsi" w:cs="Helvetica"/>
          <w:sz w:val="21"/>
          <w:szCs w:val="21"/>
        </w:rPr>
      </w:pPr>
      <w:r w:rsidRPr="00DB16EA">
        <w:rPr>
          <w:rFonts w:asciiTheme="minorHAnsi" w:hAnsiTheme="minorHAnsi"/>
        </w:rPr>
        <w:t xml:space="preserve">Establishment of or data contribution into a </w:t>
      </w:r>
      <w:r w:rsidRPr="00DB16EA">
        <w:rPr>
          <w:rFonts w:asciiTheme="minorHAnsi" w:hAnsiTheme="minorHAnsi" w:cs="Arial"/>
          <w:b/>
        </w:rPr>
        <w:t xml:space="preserve">Registry – </w:t>
      </w:r>
      <w:r w:rsidRPr="00DB16EA">
        <w:rPr>
          <w:rFonts w:asciiTheme="minorHAnsi" w:hAnsiTheme="minorHAnsi" w:cs="Arial"/>
        </w:rPr>
        <w:t>A r</w:t>
      </w:r>
      <w:r w:rsidR="003C6D59" w:rsidRPr="00DB16EA">
        <w:rPr>
          <w:rFonts w:asciiTheme="minorHAnsi" w:hAnsiTheme="minorHAnsi" w:cs="Arial"/>
        </w:rPr>
        <w:t xml:space="preserve">egistry </w:t>
      </w:r>
      <w:r w:rsidRPr="00DB16EA">
        <w:rPr>
          <w:rFonts w:asciiTheme="minorHAnsi" w:hAnsiTheme="minorHAnsi" w:cs="Arial"/>
        </w:rPr>
        <w:t>is a</w:t>
      </w:r>
      <w:r w:rsidR="00D50131" w:rsidRPr="00DB16EA">
        <w:rPr>
          <w:rFonts w:asciiTheme="minorHAnsi" w:hAnsiTheme="minorHAnsi" w:cs="Helvetica"/>
          <w:sz w:val="21"/>
          <w:szCs w:val="21"/>
        </w:rPr>
        <w:t xml:space="preserve">n organised system that uses observational methods to collect uniform data </w:t>
      </w:r>
      <w:r w:rsidR="006C4334" w:rsidRPr="00DB16EA">
        <w:rPr>
          <w:rFonts w:asciiTheme="minorHAnsi" w:hAnsiTheme="minorHAnsi" w:cs="Helvetica"/>
          <w:sz w:val="21"/>
          <w:szCs w:val="21"/>
        </w:rPr>
        <w:t xml:space="preserve">+/- specimens </w:t>
      </w:r>
      <w:r w:rsidR="00D50131" w:rsidRPr="00DB16EA">
        <w:rPr>
          <w:rFonts w:asciiTheme="minorHAnsi" w:hAnsiTheme="minorHAnsi" w:cs="Helvetica"/>
          <w:sz w:val="21"/>
          <w:szCs w:val="21"/>
        </w:rPr>
        <w:t>on specified outcomes in a population defined by a particular disease, conditi</w:t>
      </w:r>
      <w:r w:rsidR="00732087" w:rsidRPr="00DB16EA">
        <w:rPr>
          <w:rFonts w:asciiTheme="minorHAnsi" w:hAnsiTheme="minorHAnsi" w:cs="Helvetica"/>
          <w:sz w:val="21"/>
          <w:szCs w:val="21"/>
        </w:rPr>
        <w:t>on or exposure</w:t>
      </w:r>
    </w:p>
    <w:p w14:paraId="40A92163" w14:textId="2C0A29A6" w:rsidR="00324EC3" w:rsidRPr="00DB16EA" w:rsidRDefault="00324EC3" w:rsidP="00164388">
      <w:pPr>
        <w:rPr>
          <w:rFonts w:asciiTheme="minorHAnsi" w:hAnsiTheme="minorHAnsi" w:cs="Helvetica"/>
          <w:sz w:val="21"/>
          <w:szCs w:val="21"/>
        </w:rPr>
      </w:pPr>
      <w:r w:rsidRPr="00DB16EA">
        <w:rPr>
          <w:rFonts w:asciiTheme="minorHAnsi" w:hAnsiTheme="minorHAnsi" w:cs="Helvetica"/>
          <w:b/>
          <w:sz w:val="21"/>
          <w:szCs w:val="21"/>
        </w:rPr>
        <w:t>Evaluation</w:t>
      </w:r>
      <w:r w:rsidR="00164388" w:rsidRPr="00DB16EA">
        <w:rPr>
          <w:rFonts w:asciiTheme="minorHAnsi" w:hAnsiTheme="minorHAnsi" w:cs="Helvetica"/>
          <w:b/>
          <w:sz w:val="21"/>
          <w:szCs w:val="21"/>
        </w:rPr>
        <w:t xml:space="preserve"> - </w:t>
      </w:r>
      <w:r w:rsidR="00164388" w:rsidRPr="00DB16EA">
        <w:rPr>
          <w:rFonts w:ascii="Arial" w:hAnsi="Arial" w:cs="Arial"/>
          <w:color w:val="202124"/>
          <w:shd w:val="clear" w:color="auto" w:fill="FFFFFF"/>
        </w:rPr>
        <w:t>a </w:t>
      </w:r>
      <w:r w:rsidR="00164388" w:rsidRPr="00DB16EA">
        <w:rPr>
          <w:rFonts w:ascii="Arial" w:hAnsi="Arial" w:cs="Arial"/>
          <w:bCs/>
          <w:color w:val="202124"/>
          <w:shd w:val="clear" w:color="auto" w:fill="FFFFFF"/>
        </w:rPr>
        <w:t>form of disciplined and systematic inquiry that is carried out to arrive at an assessment or appraisal of an object</w:t>
      </w:r>
      <w:r w:rsidR="00164388" w:rsidRPr="00DB16EA">
        <w:rPr>
          <w:rFonts w:ascii="Arial" w:hAnsi="Arial" w:cs="Arial"/>
          <w:color w:val="202124"/>
          <w:shd w:val="clear" w:color="auto" w:fill="FFFFFF"/>
        </w:rPr>
        <w:t>, program, practice, activity, or system with the purpose of providing information that will be of use in decision making.</w:t>
      </w:r>
    </w:p>
    <w:p w14:paraId="6CBEF4B1" w14:textId="505C97A5" w:rsidR="003C6D59" w:rsidRPr="00DB16EA" w:rsidRDefault="003C6D59" w:rsidP="00164388">
      <w:pPr>
        <w:rPr>
          <w:rFonts w:asciiTheme="minorHAnsi" w:hAnsiTheme="minorHAnsi"/>
          <w:lang w:eastAsia="en-AU"/>
        </w:rPr>
      </w:pPr>
      <w:r w:rsidRPr="00DB16EA">
        <w:rPr>
          <w:rFonts w:asciiTheme="minorHAnsi" w:hAnsiTheme="minorHAnsi"/>
          <w:b/>
          <w:lang w:eastAsia="en-AU"/>
        </w:rPr>
        <w:t xml:space="preserve">Other – </w:t>
      </w:r>
      <w:r w:rsidRPr="00DB16EA">
        <w:rPr>
          <w:rFonts w:asciiTheme="minorHAnsi" w:hAnsiTheme="minorHAnsi"/>
          <w:lang w:eastAsia="en-AU"/>
        </w:rPr>
        <w:t>please choose other if none of the above are appropriate</w:t>
      </w:r>
      <w:r w:rsidR="002103A2" w:rsidRPr="00DB16EA">
        <w:rPr>
          <w:rFonts w:asciiTheme="minorHAnsi" w:hAnsiTheme="minorHAnsi"/>
          <w:lang w:eastAsia="en-AU"/>
        </w:rPr>
        <w:t>.</w:t>
      </w:r>
    </w:p>
    <w:p w14:paraId="1B5D7295" w14:textId="6FCDABD3" w:rsidR="00760569" w:rsidRPr="00DB16EA" w:rsidRDefault="00760569" w:rsidP="00164388">
      <w:pPr>
        <w:pStyle w:val="Heading2"/>
        <w:numPr>
          <w:ilvl w:val="0"/>
          <w:numId w:val="0"/>
        </w:numPr>
        <w:spacing w:before="0"/>
        <w:ind w:left="576" w:hanging="576"/>
      </w:pPr>
      <w:bookmarkStart w:id="13" w:name="_Toc97643954"/>
      <w:r w:rsidRPr="00DB16EA">
        <w:t>(Q1.8) Anticipated Project Start and Finish Date</w:t>
      </w:r>
      <w:bookmarkEnd w:id="13"/>
    </w:p>
    <w:p w14:paraId="4AB5EB29" w14:textId="0DE5A54E" w:rsidR="00760569" w:rsidRPr="00DB16EA" w:rsidRDefault="00760569" w:rsidP="00164388">
      <w:pPr>
        <w:rPr>
          <w:rFonts w:asciiTheme="minorHAnsi" w:hAnsiTheme="minorHAnsi"/>
          <w:lang w:eastAsia="en-AU"/>
        </w:rPr>
      </w:pPr>
      <w:r w:rsidRPr="00DB16EA">
        <w:t>This is anticipated start and finish dates at NT Health site(s). Please allow time for ethics and governance approva</w:t>
      </w:r>
      <w:r w:rsidRPr="00DB16EA">
        <w:rPr>
          <w:rFonts w:asciiTheme="minorHAnsi" w:hAnsiTheme="minorHAnsi"/>
          <w:lang w:eastAsia="en-AU"/>
        </w:rPr>
        <w:t>l.</w:t>
      </w:r>
      <w:r w:rsidRPr="00DB16EA">
        <w:t xml:space="preserve"> Research governance approval cannot be granted retrospectively</w:t>
      </w:r>
      <w:r w:rsidR="002103A2" w:rsidRPr="00DB16EA">
        <w:t>.</w:t>
      </w:r>
    </w:p>
    <w:p w14:paraId="03DFEB93" w14:textId="3795BDC3" w:rsidR="00760569" w:rsidRPr="00DB16EA" w:rsidRDefault="00760569" w:rsidP="00164388">
      <w:pPr>
        <w:pStyle w:val="Heading2"/>
        <w:numPr>
          <w:ilvl w:val="1"/>
          <w:numId w:val="39"/>
        </w:numPr>
        <w:spacing w:before="0"/>
      </w:pPr>
      <w:bookmarkStart w:id="14" w:name="_Toc97643955"/>
      <w:r w:rsidRPr="00DB16EA">
        <w:t>Research Project Staff</w:t>
      </w:r>
      <w:bookmarkEnd w:id="14"/>
    </w:p>
    <w:p w14:paraId="74BE2B66" w14:textId="729DEA47" w:rsidR="003C6D59" w:rsidRPr="00DB16EA" w:rsidRDefault="00760569" w:rsidP="00164388">
      <w:pPr>
        <w:pStyle w:val="Heading2"/>
        <w:numPr>
          <w:ilvl w:val="0"/>
          <w:numId w:val="0"/>
        </w:numPr>
        <w:spacing w:before="0"/>
      </w:pPr>
      <w:bookmarkStart w:id="15" w:name="_Toc97643956"/>
      <w:r w:rsidRPr="00DB16EA">
        <w:t>(Q2.1</w:t>
      </w:r>
      <w:r w:rsidR="003C6D59" w:rsidRPr="00DB16EA">
        <w:t xml:space="preserve">) </w:t>
      </w:r>
      <w:r w:rsidRPr="00DB16EA">
        <w:t>NT Health Site PI</w:t>
      </w:r>
      <w:bookmarkEnd w:id="15"/>
    </w:p>
    <w:p w14:paraId="52BD7883" w14:textId="77DA3E77" w:rsidR="00556034" w:rsidRPr="00DB16EA" w:rsidRDefault="00570290" w:rsidP="00164388">
      <w:pPr>
        <w:rPr>
          <w:rFonts w:asciiTheme="minorHAnsi" w:hAnsiTheme="minorHAnsi"/>
          <w:lang w:eastAsia="en-AU"/>
        </w:rPr>
      </w:pPr>
      <w:r w:rsidRPr="00DB16EA">
        <w:rPr>
          <w:lang w:eastAsia="en-AU"/>
        </w:rPr>
        <w:t xml:space="preserve">Please provide site PI details. </w:t>
      </w:r>
      <w:r w:rsidR="00AB7C83" w:rsidRPr="00DB16EA">
        <w:rPr>
          <w:lang w:eastAsia="en-AU"/>
        </w:rPr>
        <w:t xml:space="preserve">Please </w:t>
      </w:r>
      <w:r w:rsidR="00AB7C83" w:rsidRPr="00DB16EA">
        <w:rPr>
          <w:rFonts w:asciiTheme="minorHAnsi" w:hAnsiTheme="minorHAnsi"/>
          <w:lang w:eastAsia="en-AU"/>
        </w:rPr>
        <w:t xml:space="preserve">refer to NT Health site PI responsibilities </w:t>
      </w:r>
      <w:hyperlink r:id="rId22" w:history="1">
        <w:r w:rsidR="00AB7C83" w:rsidRPr="00DB16EA">
          <w:rPr>
            <w:rStyle w:val="Hyperlink"/>
            <w:rFonts w:asciiTheme="minorHAnsi" w:hAnsiTheme="minorHAnsi"/>
            <w:lang w:eastAsia="en-AU"/>
          </w:rPr>
          <w:t>here</w:t>
        </w:r>
      </w:hyperlink>
    </w:p>
    <w:p w14:paraId="72C6BB3A" w14:textId="0350AA48" w:rsidR="002108EB" w:rsidRPr="00DB16EA" w:rsidRDefault="00562AE1" w:rsidP="00164388">
      <w:pPr>
        <w:pStyle w:val="NormalWeb"/>
        <w:shd w:val="clear" w:color="auto" w:fill="FFFFFF"/>
        <w:rPr>
          <w:rFonts w:asciiTheme="minorHAnsi" w:eastAsia="Times New Roman" w:hAnsiTheme="minorHAnsi"/>
          <w:color w:val="141414"/>
          <w:sz w:val="22"/>
          <w:szCs w:val="22"/>
          <w:lang w:eastAsia="en-AU"/>
        </w:rPr>
      </w:pPr>
      <w:r w:rsidRPr="00DB16EA">
        <w:rPr>
          <w:rFonts w:asciiTheme="minorHAnsi" w:hAnsiTheme="minorHAnsi"/>
          <w:sz w:val="22"/>
          <w:szCs w:val="22"/>
        </w:rPr>
        <w:t xml:space="preserve">All research projects conducted within NT Health must designate an individual, qualified by training and </w:t>
      </w:r>
      <w:r w:rsidR="002108EB" w:rsidRPr="00DB16EA">
        <w:rPr>
          <w:rFonts w:asciiTheme="minorHAnsi" w:hAnsiTheme="minorHAnsi"/>
          <w:sz w:val="22"/>
          <w:szCs w:val="22"/>
        </w:rPr>
        <w:t>experience, to serve as the NT H</w:t>
      </w:r>
      <w:r w:rsidRPr="00DB16EA">
        <w:rPr>
          <w:rFonts w:asciiTheme="minorHAnsi" w:hAnsiTheme="minorHAnsi"/>
          <w:sz w:val="22"/>
          <w:szCs w:val="22"/>
        </w:rPr>
        <w:t xml:space="preserve">ealth Site PI. The PI must have sufficient authority, relevant scientific </w:t>
      </w:r>
      <w:r w:rsidRPr="00DB16EA">
        <w:rPr>
          <w:rFonts w:asciiTheme="minorHAnsi" w:hAnsiTheme="minorHAnsi"/>
          <w:sz w:val="22"/>
          <w:szCs w:val="22"/>
        </w:rPr>
        <w:lastRenderedPageBreak/>
        <w:t>knowledge, and the requisite training to personally carry out or supervise all aspects of the project at NT Health.</w:t>
      </w:r>
      <w:r w:rsidRPr="00DB16EA">
        <w:rPr>
          <w:rFonts w:asciiTheme="minorHAnsi" w:hAnsiTheme="minorHAnsi"/>
          <w:sz w:val="22"/>
          <w:szCs w:val="22"/>
          <w:lang w:eastAsia="en-AU"/>
        </w:rPr>
        <w:t xml:space="preserve"> </w:t>
      </w:r>
      <w:r w:rsidR="002108EB" w:rsidRPr="00DB16EA">
        <w:rPr>
          <w:rFonts w:asciiTheme="minorHAnsi" w:eastAsia="Times New Roman" w:hAnsiTheme="minorHAnsi"/>
          <w:color w:val="141414"/>
          <w:sz w:val="22"/>
          <w:szCs w:val="22"/>
          <w:lang w:eastAsia="en-AU"/>
        </w:rPr>
        <w:t>The site PI is responsible for ensuring all persons involved in the research have adequate qualifications and experience to perform delegated tasks and have received appropriate and adequate training in research-related procedures. The site PI is required to maintain an up-to-date site staff signature and delegation log in their site files that list all the research staff performing research specific activities within the study.</w:t>
      </w:r>
    </w:p>
    <w:p w14:paraId="7834E492" w14:textId="64B444F8" w:rsidR="00562AE1" w:rsidRPr="00DB16EA" w:rsidRDefault="00562AE1" w:rsidP="00164388">
      <w:pPr>
        <w:pStyle w:val="NormalWeb"/>
        <w:shd w:val="clear" w:color="auto" w:fill="FFFFFF"/>
        <w:rPr>
          <w:rFonts w:asciiTheme="minorHAnsi" w:eastAsia="Times New Roman" w:hAnsiTheme="minorHAnsi"/>
          <w:color w:val="141414"/>
          <w:sz w:val="22"/>
          <w:szCs w:val="22"/>
          <w:lang w:eastAsia="en-AU"/>
        </w:rPr>
      </w:pPr>
      <w:r w:rsidRPr="00DB16EA">
        <w:rPr>
          <w:rFonts w:asciiTheme="minorHAnsi" w:hAnsiTheme="minorHAnsi"/>
          <w:sz w:val="22"/>
          <w:szCs w:val="22"/>
          <w:lang w:eastAsia="en-AU"/>
        </w:rPr>
        <w:t>If site PI would perform any research activities that are outside of their scope of clinical practice, section 21 would need to be completed and signed by their authorising delegate (i.e. Executive Director of Medical Services, Executive Director of Nursing and Midwifery or Executive Director of Allied Health, etc.)</w:t>
      </w:r>
    </w:p>
    <w:p w14:paraId="34ADC2A4" w14:textId="0F77D65E" w:rsidR="00562AE1" w:rsidRPr="00DB16EA" w:rsidRDefault="00562AE1" w:rsidP="00164388">
      <w:pPr>
        <w:jc w:val="both"/>
        <w:rPr>
          <w:rFonts w:asciiTheme="minorHAnsi" w:hAnsiTheme="minorHAnsi"/>
          <w:lang w:eastAsia="en-AU"/>
        </w:rPr>
      </w:pPr>
      <w:r w:rsidRPr="00DB16EA">
        <w:rPr>
          <w:rFonts w:asciiTheme="minorHAnsi" w:hAnsiTheme="minorHAnsi"/>
        </w:rPr>
        <w:t>Note: Unqualified students may not be listed as PIs. Please submit a copy of the site PI’s Curriculum Vitae with the SSA application</w:t>
      </w:r>
    </w:p>
    <w:p w14:paraId="04527284" w14:textId="5C84F445" w:rsidR="00760569" w:rsidRPr="00DB16EA" w:rsidRDefault="00760569" w:rsidP="00164388">
      <w:pPr>
        <w:pStyle w:val="Heading2"/>
        <w:numPr>
          <w:ilvl w:val="0"/>
          <w:numId w:val="0"/>
        </w:numPr>
        <w:ind w:left="576" w:hanging="576"/>
      </w:pPr>
      <w:bookmarkStart w:id="16" w:name="_Toc97643957"/>
      <w:r w:rsidRPr="00DB16EA">
        <w:t>(Q2.2) NT Health Site AI/Associate Investigator(s)</w:t>
      </w:r>
      <w:bookmarkEnd w:id="16"/>
    </w:p>
    <w:p w14:paraId="039F065F" w14:textId="40DC32B3" w:rsidR="003D1D64" w:rsidRPr="00DB16EA" w:rsidRDefault="00556034" w:rsidP="00164388">
      <w:pPr>
        <w:rPr>
          <w:rFonts w:asciiTheme="minorHAnsi" w:hAnsiTheme="minorHAnsi"/>
          <w:lang w:eastAsia="en-AU"/>
        </w:rPr>
      </w:pPr>
      <w:r w:rsidRPr="00DB16EA">
        <w:rPr>
          <w:rFonts w:asciiTheme="minorHAnsi" w:hAnsiTheme="minorHAnsi"/>
          <w:lang w:eastAsia="en-AU"/>
        </w:rPr>
        <w:t xml:space="preserve">Please list all NT Health staff that will conduct any research </w:t>
      </w:r>
      <w:r w:rsidR="003D1D64" w:rsidRPr="00DB16EA">
        <w:rPr>
          <w:rFonts w:asciiTheme="minorHAnsi" w:hAnsiTheme="minorHAnsi"/>
          <w:lang w:eastAsia="en-AU"/>
        </w:rPr>
        <w:t xml:space="preserve">activities at NT Health site(s), including </w:t>
      </w:r>
      <w:r w:rsidRPr="00DB16EA">
        <w:rPr>
          <w:rFonts w:asciiTheme="minorHAnsi" w:hAnsiTheme="minorHAnsi"/>
          <w:lang w:eastAsia="en-AU"/>
        </w:rPr>
        <w:t>their research role, qualifications</w:t>
      </w:r>
      <w:r w:rsidR="003D1D64" w:rsidRPr="00DB16EA">
        <w:rPr>
          <w:rFonts w:asciiTheme="minorHAnsi" w:hAnsiTheme="minorHAnsi"/>
          <w:lang w:eastAsia="en-AU"/>
        </w:rPr>
        <w:t xml:space="preserve"> and</w:t>
      </w:r>
      <w:r w:rsidRPr="00DB16EA">
        <w:rPr>
          <w:rFonts w:asciiTheme="minorHAnsi" w:hAnsiTheme="minorHAnsi"/>
          <w:lang w:eastAsia="en-AU"/>
        </w:rPr>
        <w:t xml:space="preserve"> division/unit</w:t>
      </w:r>
      <w:r w:rsidR="003D1D64" w:rsidRPr="00DB16EA">
        <w:rPr>
          <w:rFonts w:asciiTheme="minorHAnsi" w:hAnsiTheme="minorHAnsi"/>
          <w:lang w:eastAsia="en-AU"/>
        </w:rPr>
        <w:t xml:space="preserve"> that they are employed under (e.g. medicine/nursing/allied health, renal, paediatrics, etc.). </w:t>
      </w:r>
    </w:p>
    <w:p w14:paraId="5E36328D" w14:textId="4C5511AF" w:rsidR="003D1D64" w:rsidRPr="00DB16EA" w:rsidRDefault="003D1D64" w:rsidP="00164388">
      <w:pPr>
        <w:rPr>
          <w:rFonts w:asciiTheme="minorHAnsi" w:hAnsiTheme="minorHAnsi"/>
          <w:lang w:eastAsia="en-AU"/>
        </w:rPr>
      </w:pPr>
      <w:r w:rsidRPr="00DB16EA">
        <w:rPr>
          <w:rFonts w:asciiTheme="minorHAnsi" w:hAnsiTheme="minorHAnsi"/>
          <w:lang w:eastAsia="en-AU"/>
        </w:rPr>
        <w:t xml:space="preserve">Good clinical practice (GCP) certification is a requirement for clinical trials, if you currently do not hold this or would like further information on gaining this certification please contact the research governance office for advice. </w:t>
      </w:r>
      <w:r w:rsidR="000615D5" w:rsidRPr="00DB16EA">
        <w:rPr>
          <w:rFonts w:asciiTheme="minorHAnsi" w:hAnsiTheme="minorHAnsi"/>
          <w:lang w:eastAsia="en-AU"/>
        </w:rPr>
        <w:t>The Site PI is responsible for ensuring all members of the research team undertake GCP training prior to the commencement of the study and keep a current certificate throughout the project.</w:t>
      </w:r>
    </w:p>
    <w:p w14:paraId="3AB0D193" w14:textId="574A674C" w:rsidR="003D1D64" w:rsidRPr="00DB16EA" w:rsidRDefault="003D1D64" w:rsidP="00164388">
      <w:pPr>
        <w:rPr>
          <w:rFonts w:asciiTheme="minorHAnsi" w:hAnsiTheme="minorHAnsi"/>
          <w:lang w:eastAsia="en-AU"/>
        </w:rPr>
      </w:pPr>
      <w:r w:rsidRPr="00DB16EA">
        <w:rPr>
          <w:rFonts w:asciiTheme="minorHAnsi" w:hAnsiTheme="minorHAnsi"/>
          <w:lang w:eastAsia="en-AU"/>
        </w:rPr>
        <w:t>Please estimate how many hours per week that this investigator is expected to actively work on the research stipulating hours that will be paid and/or unpaid (in-kind). Include in your calculation time spent on study preparation, eligibility determination, consenting, paperwork, adverse event reporting, regulatory requirements and general oversight of the study.</w:t>
      </w:r>
    </w:p>
    <w:p w14:paraId="65700C88" w14:textId="65DD6129" w:rsidR="00760569" w:rsidRPr="00DB16EA" w:rsidRDefault="00760569" w:rsidP="00164388">
      <w:pPr>
        <w:pStyle w:val="Heading2"/>
        <w:numPr>
          <w:ilvl w:val="0"/>
          <w:numId w:val="0"/>
        </w:numPr>
        <w:spacing w:before="0"/>
      </w:pPr>
      <w:bookmarkStart w:id="17" w:name="_Toc97643958"/>
      <w:r w:rsidRPr="00DB16EA">
        <w:t>(Q2.3) External Staff (Non-NT Health)</w:t>
      </w:r>
      <w:bookmarkEnd w:id="17"/>
    </w:p>
    <w:p w14:paraId="77DAB6CA" w14:textId="6A734B88" w:rsidR="00562AE1" w:rsidRPr="00DB16EA" w:rsidRDefault="00562AE1" w:rsidP="00164388">
      <w:pPr>
        <w:rPr>
          <w:lang w:eastAsia="en-AU"/>
        </w:rPr>
      </w:pPr>
      <w:r w:rsidRPr="00DB16EA">
        <w:rPr>
          <w:lang w:eastAsia="en-AU"/>
        </w:rPr>
        <w:t xml:space="preserve">Please list all external staff that will be </w:t>
      </w:r>
      <w:r w:rsidRPr="00DB16EA">
        <w:rPr>
          <w:rFonts w:asciiTheme="minorHAnsi" w:hAnsiTheme="minorHAnsi"/>
          <w:lang w:eastAsia="en-AU"/>
        </w:rPr>
        <w:t>accessing confidential NT Health data and/or accessing NT Health facilities as part of this research project</w:t>
      </w:r>
      <w:r w:rsidRPr="00DB16EA">
        <w:rPr>
          <w:lang w:eastAsia="en-AU"/>
        </w:rPr>
        <w:t>, including their research role and employer/organisation.</w:t>
      </w:r>
    </w:p>
    <w:p w14:paraId="203EDB23" w14:textId="5A55E168" w:rsidR="00562AE1" w:rsidRPr="00DB16EA" w:rsidRDefault="00562AE1" w:rsidP="00164388">
      <w:pPr>
        <w:rPr>
          <w:lang w:eastAsia="en-AU"/>
        </w:rPr>
      </w:pPr>
      <w:r w:rsidRPr="00DB16EA">
        <w:rPr>
          <w:lang w:eastAsia="en-AU"/>
        </w:rPr>
        <w:t>Please indicate what access they would require; confidential data and/or facilities.</w:t>
      </w:r>
    </w:p>
    <w:p w14:paraId="506E886B" w14:textId="2A174024" w:rsidR="006913B8" w:rsidRPr="00DB16EA" w:rsidRDefault="006913B8" w:rsidP="00164388">
      <w:pPr>
        <w:rPr>
          <w:rFonts w:cstheme="minorHAnsi"/>
        </w:rPr>
      </w:pPr>
      <w:r w:rsidRPr="00DB16EA">
        <w:rPr>
          <w:rFonts w:cstheme="minorHAnsi"/>
        </w:rPr>
        <w:t>For external staff accessing NT Health confidential data, please also sign the Deed of Confidentiality and Compliance</w:t>
      </w:r>
      <w:r w:rsidR="00060B68" w:rsidRPr="00DB16EA">
        <w:rPr>
          <w:rFonts w:cstheme="minorHAnsi"/>
        </w:rPr>
        <w:t xml:space="preserve"> Form</w:t>
      </w:r>
      <w:r w:rsidRPr="00DB16EA">
        <w:rPr>
          <w:rFonts w:cstheme="minorHAnsi"/>
        </w:rPr>
        <w:t xml:space="preserve">. </w:t>
      </w:r>
    </w:p>
    <w:p w14:paraId="2BB54BA4" w14:textId="60068A67" w:rsidR="006913B8" w:rsidRPr="00DB16EA" w:rsidRDefault="006913B8" w:rsidP="00164388">
      <w:pPr>
        <w:rPr>
          <w:lang w:eastAsia="en-AU"/>
        </w:rPr>
      </w:pPr>
      <w:r w:rsidRPr="00DB16EA">
        <w:rPr>
          <w:rFonts w:cstheme="minorHAnsi"/>
        </w:rPr>
        <w:t xml:space="preserve">For students undertaking any research activities as part of their student placement/training, please sign </w:t>
      </w:r>
      <w:r w:rsidR="007402C9" w:rsidRPr="00DB16EA">
        <w:rPr>
          <w:rFonts w:cstheme="minorHAnsi"/>
        </w:rPr>
        <w:t>the Student Deed of Undertaking.</w:t>
      </w:r>
    </w:p>
    <w:p w14:paraId="154AF0C9" w14:textId="127A0FA7" w:rsidR="00665ABE" w:rsidRPr="00DB16EA" w:rsidRDefault="00665ABE" w:rsidP="00164388">
      <w:pPr>
        <w:pStyle w:val="NormalWeb"/>
        <w:shd w:val="clear" w:color="auto" w:fill="FFFFFF"/>
        <w:rPr>
          <w:rFonts w:ascii="Lato" w:hAnsi="Lato"/>
          <w:color w:val="141414"/>
          <w:sz w:val="22"/>
          <w:szCs w:val="22"/>
        </w:rPr>
      </w:pPr>
      <w:r w:rsidRPr="00DB16EA">
        <w:rPr>
          <w:rFonts w:ascii="Lato" w:hAnsi="Lato"/>
          <w:color w:val="141414"/>
          <w:sz w:val="22"/>
          <w:szCs w:val="22"/>
        </w:rPr>
        <w:t>Non-NT Health staff and/or students may only access identifiable NT Health patient’s data and/or NT Health facilities (site) to perform specified research activities as delegated by the site PI. Authorisation for these members of the research team is gained through the site specific assessment (SSA) approval process and requires adherence to all relevant NT Health policies and guidelines.</w:t>
      </w:r>
    </w:p>
    <w:p w14:paraId="7033F00E" w14:textId="77777777" w:rsidR="00665ABE" w:rsidRPr="00DB16EA" w:rsidRDefault="00665ABE" w:rsidP="00164388">
      <w:pPr>
        <w:pStyle w:val="NormalWeb"/>
        <w:shd w:val="clear" w:color="auto" w:fill="FFFFFF"/>
        <w:rPr>
          <w:rFonts w:ascii="Lato" w:hAnsi="Lato"/>
          <w:color w:val="141414"/>
          <w:sz w:val="22"/>
          <w:szCs w:val="22"/>
        </w:rPr>
      </w:pPr>
      <w:r w:rsidRPr="00DB16EA">
        <w:rPr>
          <w:rFonts w:ascii="Lato" w:hAnsi="Lato"/>
          <w:color w:val="141414"/>
          <w:sz w:val="22"/>
          <w:szCs w:val="22"/>
        </w:rPr>
        <w:t>For example, and to avoid doubt, these requirements extend to:</w:t>
      </w:r>
    </w:p>
    <w:p w14:paraId="138D447F" w14:textId="77777777" w:rsidR="00665ABE" w:rsidRPr="00DB16EA" w:rsidRDefault="00665ABE" w:rsidP="00164388">
      <w:pPr>
        <w:numPr>
          <w:ilvl w:val="0"/>
          <w:numId w:val="25"/>
        </w:numPr>
        <w:shd w:val="clear" w:color="auto" w:fill="FFFFFF"/>
        <w:rPr>
          <w:color w:val="141414"/>
        </w:rPr>
      </w:pPr>
      <w:r w:rsidRPr="00DB16EA">
        <w:rPr>
          <w:color w:val="141414"/>
        </w:rPr>
        <w:t>any monitors, Clinical Research Associates (CRA) or other non-NT Health personnel working on the study in any capacity who have access to identifiable NT Health patient information</w:t>
      </w:r>
    </w:p>
    <w:p w14:paraId="2D8975E8" w14:textId="2D95C697" w:rsidR="00665ABE" w:rsidRPr="00DB16EA" w:rsidRDefault="00665ABE" w:rsidP="00164388">
      <w:pPr>
        <w:numPr>
          <w:ilvl w:val="0"/>
          <w:numId w:val="25"/>
        </w:numPr>
        <w:shd w:val="clear" w:color="auto" w:fill="FFFFFF"/>
        <w:rPr>
          <w:color w:val="141414"/>
        </w:rPr>
      </w:pPr>
      <w:proofErr w:type="gramStart"/>
      <w:r w:rsidRPr="00DB16EA">
        <w:rPr>
          <w:color w:val="141414"/>
        </w:rPr>
        <w:t>any</w:t>
      </w:r>
      <w:proofErr w:type="gramEnd"/>
      <w:r w:rsidRPr="00DB16EA">
        <w:rPr>
          <w:color w:val="141414"/>
        </w:rPr>
        <w:t xml:space="preserve"> monitors, CRAs or other non-NT Health personnel working on the study in any capacity who are at any time on-site at an NT Health facility for research related purposes. An exemption can be sought for those non-NT Health staff and students who are on-site but not in a position to access any identifiable data and/or child related work.</w:t>
      </w:r>
    </w:p>
    <w:p w14:paraId="0D7D20D9" w14:textId="77777777" w:rsidR="00665ABE" w:rsidRPr="00DB16EA" w:rsidRDefault="00665ABE" w:rsidP="00164388">
      <w:pPr>
        <w:numPr>
          <w:ilvl w:val="0"/>
          <w:numId w:val="25"/>
        </w:numPr>
        <w:shd w:val="clear" w:color="auto" w:fill="FFFFFF"/>
        <w:rPr>
          <w:color w:val="141414"/>
        </w:rPr>
      </w:pPr>
      <w:r w:rsidRPr="00DB16EA">
        <w:rPr>
          <w:color w:val="141414"/>
        </w:rPr>
        <w:lastRenderedPageBreak/>
        <w:t>any researcher or research group who wishes to access NT Health data for the purposes of creating a registry and who can at any time access identifiable NT Health patient data. In this instance, every person who is non-NT Health staff or student must satisfy the above requirements if they can at any time access identifiable NT Health patient data.</w:t>
      </w:r>
    </w:p>
    <w:p w14:paraId="78E5591A" w14:textId="7765F452" w:rsidR="00562AE1" w:rsidRPr="00DB16EA" w:rsidRDefault="00665ABE" w:rsidP="00164388">
      <w:pPr>
        <w:shd w:val="clear" w:color="auto" w:fill="FFFFFF"/>
        <w:rPr>
          <w:color w:val="141414"/>
        </w:rPr>
      </w:pPr>
      <w:r w:rsidRPr="00DB16EA">
        <w:rPr>
          <w:color w:val="141414"/>
        </w:rPr>
        <w:t xml:space="preserve">It is site PI’s responsibilities to ensure that all non-NT Health staff and/or students accessing NT Health identifiable data and/or facilities must have an initial national </w:t>
      </w:r>
      <w:r w:rsidR="002103A2" w:rsidRPr="00DB16EA">
        <w:rPr>
          <w:color w:val="141414"/>
        </w:rPr>
        <w:t>p</w:t>
      </w:r>
      <w:r w:rsidRPr="00DB16EA">
        <w:rPr>
          <w:color w:val="141414"/>
        </w:rPr>
        <w:t xml:space="preserve">olice check (valid within six months), working with children’s clearance (WWCC) if the research involves accessing data of children under 18 years of age, evidence of indemnity, appropriate qualifications and professional registration where relevant, and up-to-date immunisation requirements as per NT Health policy. </w:t>
      </w:r>
      <w:r w:rsidRPr="00DB16EA">
        <w:rPr>
          <w:lang w:eastAsia="en-AU"/>
        </w:rPr>
        <w:t xml:space="preserve">Please refer to NT Health site PI responsibilities </w:t>
      </w:r>
      <w:hyperlink r:id="rId23" w:history="1">
        <w:r w:rsidRPr="00DB16EA">
          <w:rPr>
            <w:rStyle w:val="Hyperlink"/>
            <w:lang w:eastAsia="en-AU"/>
          </w:rPr>
          <w:t>here</w:t>
        </w:r>
      </w:hyperlink>
    </w:p>
    <w:p w14:paraId="24094D10" w14:textId="46E1112E" w:rsidR="00760569" w:rsidRPr="00DB16EA" w:rsidRDefault="00760569" w:rsidP="00164388">
      <w:pPr>
        <w:pStyle w:val="Heading2"/>
        <w:numPr>
          <w:ilvl w:val="0"/>
          <w:numId w:val="0"/>
        </w:numPr>
        <w:spacing w:before="0"/>
      </w:pPr>
      <w:bookmarkStart w:id="18" w:name="_Toc97643959"/>
      <w:r w:rsidRPr="00DB16EA">
        <w:t>(Q2.4) Conflict of interest</w:t>
      </w:r>
      <w:bookmarkEnd w:id="18"/>
    </w:p>
    <w:p w14:paraId="435CE508" w14:textId="1E01B1EC" w:rsidR="007932E2" w:rsidRPr="00DB16EA" w:rsidRDefault="007932E2" w:rsidP="00164388">
      <w:pPr>
        <w:rPr>
          <w:lang w:eastAsia="en-AU"/>
        </w:rPr>
      </w:pPr>
      <w:r w:rsidRPr="00DB16EA">
        <w:rPr>
          <w:lang w:eastAsia="en-AU"/>
        </w:rPr>
        <w:t>Please declare if any researchers involved in the research project have a conflict of interest. If yes, please complete Conflict of Interest Declaration Form and submit with this application.</w:t>
      </w:r>
    </w:p>
    <w:p w14:paraId="15B29962" w14:textId="6609DC3F" w:rsidR="00760569" w:rsidRPr="00DB16EA" w:rsidRDefault="00760569" w:rsidP="00164388">
      <w:pPr>
        <w:pStyle w:val="Heading2"/>
        <w:numPr>
          <w:ilvl w:val="0"/>
          <w:numId w:val="0"/>
        </w:numPr>
        <w:spacing w:before="0"/>
      </w:pPr>
      <w:bookmarkStart w:id="19" w:name="_Toc97643960"/>
      <w:r w:rsidRPr="00DB16EA">
        <w:t>(Q2.5) Staff training/credentialing</w:t>
      </w:r>
      <w:bookmarkEnd w:id="19"/>
    </w:p>
    <w:p w14:paraId="23533EBF" w14:textId="73AE4234" w:rsidR="007932E2" w:rsidRPr="00DB16EA" w:rsidRDefault="007932E2" w:rsidP="00164388">
      <w:pPr>
        <w:rPr>
          <w:lang w:eastAsia="en-AU"/>
        </w:rPr>
      </w:pPr>
      <w:r w:rsidRPr="00DB16EA">
        <w:rPr>
          <w:lang w:eastAsia="en-AU"/>
        </w:rPr>
        <w:t>Please state if extra training/credentialing would be required at NT Health site(s), please describe type of training and who will provide them (i.e. sponsor)</w:t>
      </w:r>
    </w:p>
    <w:p w14:paraId="72E0BFE7" w14:textId="1A9E0510" w:rsidR="007932E2" w:rsidRPr="00DB16EA" w:rsidRDefault="007932E2" w:rsidP="00164388">
      <w:pPr>
        <w:rPr>
          <w:lang w:eastAsia="en-AU"/>
        </w:rPr>
      </w:pPr>
      <w:r w:rsidRPr="00DB16EA">
        <w:rPr>
          <w:lang w:eastAsia="en-AU"/>
        </w:rPr>
        <w:t xml:space="preserve">If any associate investigators/research project </w:t>
      </w:r>
      <w:proofErr w:type="gramStart"/>
      <w:r w:rsidRPr="00DB16EA">
        <w:rPr>
          <w:lang w:eastAsia="en-AU"/>
        </w:rPr>
        <w:t>staff  perform</w:t>
      </w:r>
      <w:proofErr w:type="gramEnd"/>
      <w:r w:rsidRPr="00DB16EA">
        <w:rPr>
          <w:lang w:eastAsia="en-AU"/>
        </w:rPr>
        <w:t xml:space="preserve"> any research activities that are outside of their scope of clinical practice, section 21 would need to be completed and signed by their authorising delegate (i.e. Executive Director of Medical Services, Executive Director of Nursing and Midwifery or Executive Director of Allied Health, etc.)</w:t>
      </w:r>
    </w:p>
    <w:p w14:paraId="32972EBB" w14:textId="5AE65A28" w:rsidR="00760569" w:rsidRPr="00DB16EA" w:rsidRDefault="00760569" w:rsidP="00164388">
      <w:pPr>
        <w:pStyle w:val="Heading2"/>
        <w:numPr>
          <w:ilvl w:val="0"/>
          <w:numId w:val="0"/>
        </w:numPr>
        <w:spacing w:before="0"/>
      </w:pPr>
      <w:bookmarkStart w:id="20" w:name="_Toc97643961"/>
      <w:r w:rsidRPr="00DB16EA">
        <w:t>(Q2.</w:t>
      </w:r>
      <w:r w:rsidR="003214DC" w:rsidRPr="00DB16EA">
        <w:t>6</w:t>
      </w:r>
      <w:r w:rsidRPr="00DB16EA">
        <w:t>) Project Coordinator/Contact Person</w:t>
      </w:r>
      <w:bookmarkEnd w:id="20"/>
      <w:r w:rsidRPr="00DB16EA">
        <w:t xml:space="preserve"> </w:t>
      </w:r>
    </w:p>
    <w:p w14:paraId="269133F6" w14:textId="307B5255" w:rsidR="00760569" w:rsidRPr="00DB16EA" w:rsidRDefault="00562AE1" w:rsidP="00164388">
      <w:pPr>
        <w:rPr>
          <w:lang w:eastAsia="en-AU"/>
        </w:rPr>
      </w:pPr>
      <w:r w:rsidRPr="00DB16EA">
        <w:rPr>
          <w:rFonts w:asciiTheme="minorHAnsi" w:hAnsiTheme="minorHAnsi"/>
          <w:lang w:eastAsia="en-AU"/>
        </w:rPr>
        <w:t>Please insert the details of the project coordinator or the contact person for this study, i.e. research nurse coordinator/clinical trial coordinator/research nurse (only complete if different from site PI)</w:t>
      </w:r>
    </w:p>
    <w:p w14:paraId="6B779029" w14:textId="16BC8736" w:rsidR="00665ABE" w:rsidRPr="00DB16EA" w:rsidRDefault="007932E2" w:rsidP="007402C9">
      <w:pPr>
        <w:pStyle w:val="Heading1"/>
        <w:numPr>
          <w:ilvl w:val="1"/>
          <w:numId w:val="39"/>
        </w:numPr>
        <w:spacing w:before="0"/>
      </w:pPr>
      <w:bookmarkStart w:id="21" w:name="_Toc97643962"/>
      <w:r w:rsidRPr="00DB16EA">
        <w:t>Project site(s)</w:t>
      </w:r>
      <w:bookmarkEnd w:id="21"/>
    </w:p>
    <w:p w14:paraId="29E44EAD" w14:textId="069E88B2" w:rsidR="007932E2" w:rsidRPr="00DB16EA" w:rsidRDefault="007932E2" w:rsidP="00164388">
      <w:pPr>
        <w:pStyle w:val="Heading2"/>
        <w:numPr>
          <w:ilvl w:val="0"/>
          <w:numId w:val="0"/>
        </w:numPr>
        <w:spacing w:before="0"/>
      </w:pPr>
      <w:bookmarkStart w:id="22" w:name="_Toc97643963"/>
      <w:r w:rsidRPr="00DB16EA">
        <w:t>(Q3.1) Project/Study site(s)</w:t>
      </w:r>
      <w:bookmarkEnd w:id="22"/>
    </w:p>
    <w:p w14:paraId="0AEEB70F" w14:textId="2A38C08F" w:rsidR="007932E2" w:rsidRPr="00DB16EA" w:rsidRDefault="007932E2" w:rsidP="00164388">
      <w:pPr>
        <w:rPr>
          <w:lang w:eastAsia="en-AU"/>
        </w:rPr>
      </w:pPr>
      <w:r w:rsidRPr="00DB16EA">
        <w:rPr>
          <w:lang w:eastAsia="en-AU"/>
        </w:rPr>
        <w:t>Please tick appropriate answer</w:t>
      </w:r>
    </w:p>
    <w:p w14:paraId="0EA6369A" w14:textId="455EC099" w:rsidR="007402C9" w:rsidRPr="00DB16EA" w:rsidRDefault="007932E2" w:rsidP="00164388">
      <w:pPr>
        <w:pStyle w:val="Heading2"/>
        <w:numPr>
          <w:ilvl w:val="0"/>
          <w:numId w:val="0"/>
        </w:numPr>
        <w:spacing w:before="0"/>
      </w:pPr>
      <w:bookmarkStart w:id="23" w:name="_Toc97643964"/>
      <w:r w:rsidRPr="00DB16EA">
        <w:t xml:space="preserve">(Q3.2) </w:t>
      </w:r>
      <w:r w:rsidR="007402C9" w:rsidRPr="00DB16EA">
        <w:t>Teletrial</w:t>
      </w:r>
    </w:p>
    <w:p w14:paraId="5F0F8BEA" w14:textId="7A914213" w:rsidR="005068CF" w:rsidRPr="00DB16EA" w:rsidRDefault="005068CF" w:rsidP="005068CF">
      <w:pPr>
        <w:rPr>
          <w:lang w:eastAsia="en-AU"/>
        </w:rPr>
      </w:pPr>
      <w:r w:rsidRPr="00DB16EA">
        <w:rPr>
          <w:lang w:eastAsia="en-AU"/>
        </w:rPr>
        <w:t xml:space="preserve">Please specify is this is a Teletrial project. If yes, please specify </w:t>
      </w:r>
      <w:r w:rsidR="00761D7E" w:rsidRPr="00DB16EA">
        <w:rPr>
          <w:lang w:eastAsia="en-AU"/>
        </w:rPr>
        <w:t xml:space="preserve">which NT Health site(s) will be the primary or satellite site(s). NT Teletrial team will get in touch for additional requirement to conduct a </w:t>
      </w:r>
      <w:proofErr w:type="spellStart"/>
      <w:r w:rsidR="00761D7E" w:rsidRPr="00DB16EA">
        <w:rPr>
          <w:lang w:eastAsia="en-AU"/>
        </w:rPr>
        <w:t>teletrial</w:t>
      </w:r>
      <w:proofErr w:type="spellEnd"/>
      <w:r w:rsidR="00761D7E" w:rsidRPr="00DB16EA">
        <w:rPr>
          <w:lang w:eastAsia="en-AU"/>
        </w:rPr>
        <w:t xml:space="preserve">. For more information in regards Teletrial, please refer to our NT Health RGO website or national website </w:t>
      </w:r>
      <w:hyperlink r:id="rId24" w:history="1">
        <w:r w:rsidR="00761D7E" w:rsidRPr="00DB16EA">
          <w:rPr>
            <w:rStyle w:val="Hyperlink"/>
            <w:lang w:eastAsia="en-AU"/>
          </w:rPr>
          <w:t>here</w:t>
        </w:r>
      </w:hyperlink>
    </w:p>
    <w:p w14:paraId="3C0286FE" w14:textId="025D3754" w:rsidR="007932E2" w:rsidRPr="00DB16EA" w:rsidRDefault="007402C9" w:rsidP="00164388">
      <w:pPr>
        <w:pStyle w:val="Heading2"/>
        <w:numPr>
          <w:ilvl w:val="0"/>
          <w:numId w:val="0"/>
        </w:numPr>
        <w:spacing w:before="0"/>
      </w:pPr>
      <w:r w:rsidRPr="00DB16EA">
        <w:t xml:space="preserve">(Q3.3) </w:t>
      </w:r>
      <w:r w:rsidR="007932E2" w:rsidRPr="00DB16EA">
        <w:t>NT Health site(s)</w:t>
      </w:r>
      <w:bookmarkEnd w:id="23"/>
    </w:p>
    <w:p w14:paraId="25D4D029" w14:textId="1B7CE955" w:rsidR="007932E2" w:rsidRPr="00DB16EA" w:rsidRDefault="007932E2" w:rsidP="00164388">
      <w:pPr>
        <w:rPr>
          <w:rFonts w:asciiTheme="minorHAnsi" w:hAnsiTheme="minorHAnsi"/>
          <w:lang w:eastAsia="en-AU"/>
        </w:rPr>
      </w:pPr>
      <w:r w:rsidRPr="00DB16EA">
        <w:rPr>
          <w:rFonts w:asciiTheme="minorHAnsi" w:hAnsiTheme="minorHAnsi"/>
          <w:lang w:eastAsia="en-AU"/>
        </w:rPr>
        <w:t xml:space="preserve">Please tick </w:t>
      </w:r>
      <w:r w:rsidR="004C6315" w:rsidRPr="00DB16EA">
        <w:rPr>
          <w:rFonts w:asciiTheme="minorHAnsi" w:hAnsiTheme="minorHAnsi"/>
          <w:lang w:eastAsia="en-AU"/>
        </w:rPr>
        <w:t xml:space="preserve">the </w:t>
      </w:r>
      <w:r w:rsidRPr="00DB16EA">
        <w:rPr>
          <w:rFonts w:asciiTheme="minorHAnsi" w:hAnsiTheme="minorHAnsi"/>
          <w:lang w:eastAsia="en-AU"/>
        </w:rPr>
        <w:t xml:space="preserve">relevant </w:t>
      </w:r>
      <w:r w:rsidR="00754180" w:rsidRPr="00DB16EA">
        <w:rPr>
          <w:rFonts w:asciiTheme="minorHAnsi" w:hAnsiTheme="minorHAnsi"/>
          <w:lang w:eastAsia="en-AU"/>
        </w:rPr>
        <w:t>NT H</w:t>
      </w:r>
      <w:r w:rsidRPr="00DB16EA">
        <w:rPr>
          <w:rFonts w:asciiTheme="minorHAnsi" w:hAnsiTheme="minorHAnsi"/>
          <w:lang w:eastAsia="en-AU"/>
        </w:rPr>
        <w:t>ealth site</w:t>
      </w:r>
      <w:r w:rsidR="007402C9" w:rsidRPr="00DB16EA">
        <w:rPr>
          <w:rFonts w:asciiTheme="minorHAnsi" w:hAnsiTheme="minorHAnsi"/>
          <w:lang w:eastAsia="en-AU"/>
        </w:rPr>
        <w:t>(s)</w:t>
      </w:r>
      <w:r w:rsidRPr="00DB16EA">
        <w:rPr>
          <w:rFonts w:asciiTheme="minorHAnsi" w:hAnsiTheme="minorHAnsi"/>
          <w:lang w:eastAsia="en-AU"/>
        </w:rPr>
        <w:t xml:space="preserve"> that you are requesting research activities to occur within.</w:t>
      </w:r>
      <w:r w:rsidR="004C6315" w:rsidRPr="00DB16EA">
        <w:rPr>
          <w:rFonts w:asciiTheme="minorHAnsi" w:hAnsiTheme="minorHAnsi"/>
          <w:lang w:eastAsia="en-AU"/>
        </w:rPr>
        <w:t xml:space="preserve"> </w:t>
      </w:r>
      <w:r w:rsidR="004C6315" w:rsidRPr="00DB16EA">
        <w:t xml:space="preserve">An SSA needs to be completed for each Regional Heath Service where the project will be conducted. In the instance where proposed research is to be conducted across multiple regions, an SSA for each region is required. For research projects involving Population and Primary Health Care (PPHC), an SSA should be submitted to the RGO, whereby the RGO will arrange for the research proposal to have the relevant endorsements and review conducted. </w:t>
      </w:r>
      <w:r w:rsidRPr="00DB16EA">
        <w:rPr>
          <w:rFonts w:asciiTheme="minorHAnsi" w:hAnsiTheme="minorHAnsi"/>
          <w:lang w:eastAsia="en-AU"/>
        </w:rPr>
        <w:t xml:space="preserve">Each clinic you are considering as a </w:t>
      </w:r>
      <w:r w:rsidR="00F25B41" w:rsidRPr="00DB16EA">
        <w:rPr>
          <w:rFonts w:asciiTheme="minorHAnsi" w:hAnsiTheme="minorHAnsi"/>
          <w:lang w:eastAsia="en-AU"/>
        </w:rPr>
        <w:t>project</w:t>
      </w:r>
      <w:r w:rsidRPr="00DB16EA">
        <w:rPr>
          <w:rFonts w:asciiTheme="minorHAnsi" w:hAnsiTheme="minorHAnsi"/>
          <w:lang w:eastAsia="en-AU"/>
        </w:rPr>
        <w:t xml:space="preserve"> site within the Northern Territory remote </w:t>
      </w:r>
      <w:hyperlink r:id="rId25" w:history="1">
        <w:r w:rsidRPr="00DB16EA">
          <w:rPr>
            <w:rStyle w:val="Hyperlink"/>
            <w:rFonts w:asciiTheme="minorHAnsi" w:hAnsiTheme="minorHAnsi"/>
            <w:color w:val="auto"/>
            <w:u w:val="none"/>
            <w:lang w:eastAsia="en-AU"/>
          </w:rPr>
          <w:t>Primary Health Care Centre(s</w:t>
        </w:r>
      </w:hyperlink>
      <w:r w:rsidRPr="00DB16EA">
        <w:rPr>
          <w:rFonts w:asciiTheme="minorHAnsi" w:hAnsiTheme="minorHAnsi"/>
          <w:lang w:eastAsia="en-AU"/>
        </w:rPr>
        <w:t>) (PHCC) will need to be individually listed</w:t>
      </w:r>
      <w:r w:rsidR="00F25B41" w:rsidRPr="00DB16EA">
        <w:rPr>
          <w:rFonts w:asciiTheme="minorHAnsi" w:hAnsiTheme="minorHAnsi"/>
          <w:lang w:eastAsia="en-AU"/>
        </w:rPr>
        <w:t xml:space="preserve"> per region</w:t>
      </w:r>
      <w:r w:rsidRPr="00DB16EA">
        <w:rPr>
          <w:rFonts w:asciiTheme="minorHAnsi" w:hAnsiTheme="minorHAnsi"/>
          <w:lang w:eastAsia="en-AU"/>
        </w:rPr>
        <w:t xml:space="preserve">. Please note the SSA form is the initial document required to commence the research approval process. This information will be provided to the dedicated officer within PHCC who will follow internally processes to seek the required approvals for research to occur within an individual PHCC. </w:t>
      </w:r>
    </w:p>
    <w:p w14:paraId="444AB028" w14:textId="1E8F1FD1" w:rsidR="007932E2" w:rsidRPr="00DB16EA" w:rsidRDefault="007932E2" w:rsidP="00164388">
      <w:pPr>
        <w:pStyle w:val="Heading2"/>
        <w:numPr>
          <w:ilvl w:val="1"/>
          <w:numId w:val="39"/>
        </w:numPr>
        <w:spacing w:before="0"/>
      </w:pPr>
      <w:bookmarkStart w:id="24" w:name="_Toc97643965"/>
      <w:r w:rsidRPr="00DB16EA">
        <w:lastRenderedPageBreak/>
        <w:t>Participants</w:t>
      </w:r>
      <w:bookmarkEnd w:id="24"/>
    </w:p>
    <w:p w14:paraId="53250619" w14:textId="501A75B1" w:rsidR="009F4357" w:rsidRPr="00DB16EA" w:rsidRDefault="00A430C5" w:rsidP="00164388">
      <w:pPr>
        <w:rPr>
          <w:lang w:eastAsia="en-AU"/>
        </w:rPr>
      </w:pPr>
      <w:r w:rsidRPr="00DB16EA">
        <w:rPr>
          <w:lang w:eastAsia="en-AU"/>
        </w:rPr>
        <w:t xml:space="preserve">(Q4.1) </w:t>
      </w:r>
      <w:r w:rsidR="009F4357" w:rsidRPr="00DB16EA">
        <w:rPr>
          <w:lang w:eastAsia="en-AU"/>
        </w:rPr>
        <w:t xml:space="preserve">Please identify the target population of the research project at NT </w:t>
      </w:r>
      <w:r w:rsidR="00754180" w:rsidRPr="00DB16EA">
        <w:rPr>
          <w:lang w:eastAsia="en-AU"/>
        </w:rPr>
        <w:t>H</w:t>
      </w:r>
      <w:r w:rsidR="009F4357" w:rsidRPr="00DB16EA">
        <w:rPr>
          <w:lang w:eastAsia="en-AU"/>
        </w:rPr>
        <w:t>ealth site(s) (i.e. children and young people, pregnant women, Aboriginal and Torres Strait Islander, NT Health Staff, etc.).</w:t>
      </w:r>
      <w:r w:rsidR="00754180" w:rsidRPr="00DB16EA">
        <w:rPr>
          <w:lang w:eastAsia="en-AU"/>
        </w:rPr>
        <w:t xml:space="preserve">  </w:t>
      </w:r>
      <w:r w:rsidR="009F4357" w:rsidRPr="00DB16EA">
        <w:rPr>
          <w:lang w:eastAsia="en-AU"/>
        </w:rPr>
        <w:t>Where studies are targeting health care workers, please consider them as the participants.</w:t>
      </w:r>
    </w:p>
    <w:p w14:paraId="02F8CE83" w14:textId="08AED4B3" w:rsidR="009F4357" w:rsidRPr="00DB16EA" w:rsidRDefault="00A430C5" w:rsidP="00164388">
      <w:pPr>
        <w:rPr>
          <w:lang w:eastAsia="en-AU"/>
        </w:rPr>
      </w:pPr>
      <w:r w:rsidRPr="00DB16EA">
        <w:rPr>
          <w:lang w:eastAsia="en-AU"/>
        </w:rPr>
        <w:t xml:space="preserve">(Q4.2) </w:t>
      </w:r>
      <w:r w:rsidR="009F4357" w:rsidRPr="00DB16EA">
        <w:rPr>
          <w:lang w:eastAsia="en-AU"/>
        </w:rPr>
        <w:t>Please record the total number of participants to be recruited for this research project at NT Health site(s)</w:t>
      </w:r>
    </w:p>
    <w:p w14:paraId="74A52B04" w14:textId="7DD8BDD6" w:rsidR="009F4357" w:rsidRPr="00DB16EA" w:rsidRDefault="00A430C5" w:rsidP="00164388">
      <w:pPr>
        <w:rPr>
          <w:lang w:eastAsia="en-AU"/>
        </w:rPr>
      </w:pPr>
      <w:r w:rsidRPr="00DB16EA">
        <w:rPr>
          <w:lang w:eastAsia="en-AU"/>
        </w:rPr>
        <w:t xml:space="preserve">(Q4.3) </w:t>
      </w:r>
      <w:r w:rsidR="009F4357" w:rsidRPr="00DB16EA">
        <w:rPr>
          <w:lang w:eastAsia="en-AU"/>
        </w:rPr>
        <w:t>Please indicate the expected number of participants to be recruited for each NT health site(s) (include hospitals and PHC sites). Please add the number of years that recruitment is expected to occur for, if this is a registry that will continue to recruit you can write ‘indefinitely’.</w:t>
      </w:r>
    </w:p>
    <w:p w14:paraId="5468EA33" w14:textId="35980078" w:rsidR="007932E2" w:rsidRPr="00DB16EA" w:rsidRDefault="007932E2" w:rsidP="00164388">
      <w:pPr>
        <w:pStyle w:val="Heading2"/>
        <w:numPr>
          <w:ilvl w:val="1"/>
          <w:numId w:val="39"/>
        </w:numPr>
        <w:spacing w:before="0"/>
      </w:pPr>
      <w:bookmarkStart w:id="25" w:name="_Toc97643966"/>
      <w:r w:rsidRPr="00DB16EA">
        <w:t>Resources</w:t>
      </w:r>
      <w:bookmarkEnd w:id="25"/>
    </w:p>
    <w:p w14:paraId="0F4E3590" w14:textId="62236CEF" w:rsidR="007932E2" w:rsidRPr="00DB16EA" w:rsidRDefault="007932E2" w:rsidP="00164388">
      <w:pPr>
        <w:pStyle w:val="Heading2"/>
        <w:numPr>
          <w:ilvl w:val="0"/>
          <w:numId w:val="0"/>
        </w:numPr>
        <w:spacing w:before="0"/>
      </w:pPr>
      <w:bookmarkStart w:id="26" w:name="_Toc97643967"/>
      <w:r w:rsidRPr="00DB16EA">
        <w:t>(Q5.1) Site – Hospital activities</w:t>
      </w:r>
      <w:bookmarkEnd w:id="26"/>
      <w:r w:rsidRPr="00DB16EA">
        <w:t xml:space="preserve"> </w:t>
      </w:r>
    </w:p>
    <w:p w14:paraId="3308E19F" w14:textId="7F4E4DF2" w:rsidR="007932E2" w:rsidRPr="00DB16EA" w:rsidRDefault="007932E2" w:rsidP="00164388">
      <w:pPr>
        <w:pStyle w:val="ListParagraph"/>
        <w:numPr>
          <w:ilvl w:val="0"/>
          <w:numId w:val="10"/>
        </w:numPr>
        <w:spacing w:after="200"/>
        <w:ind w:left="357" w:hanging="357"/>
        <w:rPr>
          <w:lang w:eastAsia="en-AU"/>
        </w:rPr>
      </w:pPr>
      <w:r w:rsidRPr="00DB16EA">
        <w:rPr>
          <w:lang w:eastAsia="en-AU"/>
        </w:rPr>
        <w:t xml:space="preserve">Please state how the </w:t>
      </w:r>
      <w:r w:rsidR="009F4357" w:rsidRPr="00DB16EA">
        <w:rPr>
          <w:lang w:eastAsia="en-AU"/>
        </w:rPr>
        <w:t>project staff</w:t>
      </w:r>
      <w:r w:rsidRPr="00DB16EA">
        <w:rPr>
          <w:lang w:eastAsia="en-AU"/>
        </w:rPr>
        <w:t xml:space="preserve"> plan to identify potential participants for the </w:t>
      </w:r>
      <w:r w:rsidR="00251205" w:rsidRPr="00DB16EA">
        <w:rPr>
          <w:lang w:eastAsia="en-AU"/>
        </w:rPr>
        <w:t>research project.</w:t>
      </w:r>
    </w:p>
    <w:p w14:paraId="76C45192" w14:textId="572E49DE" w:rsidR="007932E2" w:rsidRPr="00DB16EA" w:rsidRDefault="00251205" w:rsidP="00164388">
      <w:pPr>
        <w:pStyle w:val="ListParagraph"/>
        <w:numPr>
          <w:ilvl w:val="0"/>
          <w:numId w:val="10"/>
        </w:numPr>
        <w:spacing w:after="200"/>
        <w:ind w:left="357" w:hanging="357"/>
        <w:rPr>
          <w:lang w:eastAsia="en-AU"/>
        </w:rPr>
      </w:pPr>
      <w:r w:rsidRPr="00DB16EA">
        <w:rPr>
          <w:lang w:eastAsia="en-AU"/>
        </w:rPr>
        <w:t>Please s</w:t>
      </w:r>
      <w:r w:rsidR="007932E2" w:rsidRPr="00DB16EA">
        <w:rPr>
          <w:lang w:eastAsia="en-AU"/>
        </w:rPr>
        <w:t>tate which</w:t>
      </w:r>
      <w:r w:rsidRPr="00DB16EA">
        <w:rPr>
          <w:lang w:eastAsia="en-AU"/>
        </w:rPr>
        <w:t xml:space="preserve"> wards or departments that the project </w:t>
      </w:r>
      <w:r w:rsidR="007932E2" w:rsidRPr="00DB16EA">
        <w:rPr>
          <w:lang w:eastAsia="en-AU"/>
        </w:rPr>
        <w:t>will be performing research activ</w:t>
      </w:r>
      <w:r w:rsidR="009F4357" w:rsidRPr="00DB16EA">
        <w:rPr>
          <w:lang w:eastAsia="en-AU"/>
        </w:rPr>
        <w:t>ities (i.e.</w:t>
      </w:r>
      <w:r w:rsidR="007932E2" w:rsidRPr="00DB16EA">
        <w:rPr>
          <w:lang w:eastAsia="en-AU"/>
        </w:rPr>
        <w:t xml:space="preserve"> ward 6A, outpatient clinic, emergency department, ICU, AWCCC).</w:t>
      </w:r>
    </w:p>
    <w:p w14:paraId="3ECCCD2D" w14:textId="196A131F" w:rsidR="009F4357" w:rsidRPr="00DB16EA" w:rsidRDefault="009F4357" w:rsidP="00164388">
      <w:pPr>
        <w:pStyle w:val="ListParagraph"/>
        <w:spacing w:after="200"/>
        <w:ind w:left="357"/>
        <w:rPr>
          <w:lang w:eastAsia="en-AU"/>
        </w:rPr>
      </w:pPr>
      <w:r w:rsidRPr="00DB16EA">
        <w:rPr>
          <w:lang w:eastAsia="en-AU"/>
        </w:rPr>
        <w:t xml:space="preserve">Nurse </w:t>
      </w:r>
      <w:r w:rsidR="00251205" w:rsidRPr="00DB16EA">
        <w:rPr>
          <w:lang w:eastAsia="en-AU"/>
        </w:rPr>
        <w:t xml:space="preserve">Unit </w:t>
      </w:r>
      <w:r w:rsidRPr="00DB16EA">
        <w:rPr>
          <w:lang w:eastAsia="en-AU"/>
        </w:rPr>
        <w:t>Manager/s must be consulted and the relevant correspondence/signatures needs to be submitted to the RGO</w:t>
      </w:r>
    </w:p>
    <w:p w14:paraId="647A52CF" w14:textId="6F46E63F" w:rsidR="007932E2" w:rsidRPr="00DB16EA" w:rsidRDefault="009F4357" w:rsidP="00164388">
      <w:pPr>
        <w:pStyle w:val="ListParagraph"/>
        <w:numPr>
          <w:ilvl w:val="0"/>
          <w:numId w:val="10"/>
        </w:numPr>
        <w:spacing w:after="200"/>
        <w:ind w:left="357" w:hanging="357"/>
        <w:rPr>
          <w:lang w:eastAsia="en-AU"/>
        </w:rPr>
      </w:pPr>
      <w:r w:rsidRPr="00DB16EA">
        <w:rPr>
          <w:lang w:eastAsia="en-AU"/>
        </w:rPr>
        <w:t>If</w:t>
      </w:r>
      <w:r w:rsidR="007932E2" w:rsidRPr="00DB16EA">
        <w:rPr>
          <w:lang w:eastAsia="en-AU"/>
        </w:rPr>
        <w:t xml:space="preserve"> the </w:t>
      </w:r>
      <w:r w:rsidRPr="00DB16EA">
        <w:rPr>
          <w:lang w:eastAsia="en-AU"/>
        </w:rPr>
        <w:t>project</w:t>
      </w:r>
      <w:r w:rsidR="007932E2" w:rsidRPr="00DB16EA">
        <w:rPr>
          <w:lang w:eastAsia="en-AU"/>
        </w:rPr>
        <w:t xml:space="preserve"> </w:t>
      </w:r>
      <w:r w:rsidRPr="00DB16EA">
        <w:rPr>
          <w:lang w:eastAsia="en-AU"/>
        </w:rPr>
        <w:t xml:space="preserve">is </w:t>
      </w:r>
      <w:r w:rsidR="007932E2" w:rsidRPr="00DB16EA">
        <w:rPr>
          <w:lang w:eastAsia="en-AU"/>
        </w:rPr>
        <w:t>expecting to use clinic equipment such as ECG machines, blood pressure machines, intravenous infusion pumps etc</w:t>
      </w:r>
      <w:r w:rsidRPr="00DB16EA">
        <w:rPr>
          <w:lang w:eastAsia="en-AU"/>
        </w:rPr>
        <w:t>.</w:t>
      </w:r>
      <w:r w:rsidR="00251205" w:rsidRPr="00DB16EA">
        <w:rPr>
          <w:lang w:eastAsia="en-AU"/>
        </w:rPr>
        <w:t>,</w:t>
      </w:r>
      <w:r w:rsidRPr="00DB16EA">
        <w:rPr>
          <w:lang w:eastAsia="en-AU"/>
        </w:rPr>
        <w:t xml:space="preserve"> please tick yes</w:t>
      </w:r>
      <w:r w:rsidR="00251205" w:rsidRPr="00DB16EA">
        <w:rPr>
          <w:lang w:eastAsia="en-AU"/>
        </w:rPr>
        <w:t xml:space="preserve"> and specify what equipment needed and if this will impact on the delivery of care to other patients. Please </w:t>
      </w:r>
      <w:r w:rsidR="004561C9" w:rsidRPr="00DB16EA">
        <w:rPr>
          <w:lang w:eastAsia="en-AU"/>
        </w:rPr>
        <w:t>also comment</w:t>
      </w:r>
      <w:r w:rsidR="00251205" w:rsidRPr="00DB16EA">
        <w:rPr>
          <w:lang w:eastAsia="en-AU"/>
        </w:rPr>
        <w:t xml:space="preserve"> on how you will ensure that this will not impact or lead to a shortfall of available equipment for current inpatient care.  </w:t>
      </w:r>
    </w:p>
    <w:p w14:paraId="07FA4F2F" w14:textId="61123573" w:rsidR="007932E2" w:rsidRPr="00DB16EA" w:rsidRDefault="007932E2" w:rsidP="00164388">
      <w:pPr>
        <w:pStyle w:val="ListParagraph"/>
        <w:numPr>
          <w:ilvl w:val="0"/>
          <w:numId w:val="10"/>
        </w:numPr>
        <w:spacing w:after="200"/>
        <w:ind w:left="357" w:hanging="357"/>
        <w:rPr>
          <w:lang w:eastAsia="en-AU"/>
        </w:rPr>
      </w:pPr>
      <w:r w:rsidRPr="00DB16EA">
        <w:rPr>
          <w:lang w:eastAsia="en-AU"/>
        </w:rPr>
        <w:t xml:space="preserve">If </w:t>
      </w:r>
      <w:r w:rsidR="00251205" w:rsidRPr="00DB16EA">
        <w:rPr>
          <w:lang w:eastAsia="en-AU"/>
        </w:rPr>
        <w:t>the project is</w:t>
      </w:r>
      <w:r w:rsidRPr="00DB16EA">
        <w:rPr>
          <w:lang w:eastAsia="en-AU"/>
        </w:rPr>
        <w:t xml:space="preserve"> expecting assistance or research activities to be undertaken by NT Health ward staff not specifically employed to perform </w:t>
      </w:r>
      <w:r w:rsidR="00251205" w:rsidRPr="00DB16EA">
        <w:rPr>
          <w:lang w:eastAsia="en-AU"/>
        </w:rPr>
        <w:t>research project</w:t>
      </w:r>
      <w:r w:rsidRPr="00DB16EA">
        <w:rPr>
          <w:lang w:eastAsia="en-AU"/>
        </w:rPr>
        <w:t xml:space="preserve"> activities</w:t>
      </w:r>
      <w:r w:rsidR="00251205" w:rsidRPr="00DB16EA">
        <w:rPr>
          <w:lang w:eastAsia="en-AU"/>
        </w:rPr>
        <w:t>, please</w:t>
      </w:r>
      <w:r w:rsidRPr="00DB16EA">
        <w:rPr>
          <w:lang w:eastAsia="en-AU"/>
        </w:rPr>
        <w:t xml:space="preserve"> tick yes.</w:t>
      </w:r>
      <w:r w:rsidR="00251205" w:rsidRPr="00DB16EA">
        <w:rPr>
          <w:lang w:eastAsia="en-AU"/>
        </w:rPr>
        <w:t xml:space="preserve"> P</w:t>
      </w:r>
      <w:r w:rsidRPr="00DB16EA">
        <w:rPr>
          <w:lang w:eastAsia="en-AU"/>
        </w:rPr>
        <w:t>lease</w:t>
      </w:r>
      <w:r w:rsidR="00251205" w:rsidRPr="00DB16EA">
        <w:rPr>
          <w:lang w:eastAsia="en-AU"/>
        </w:rPr>
        <w:t xml:space="preserve"> also</w:t>
      </w:r>
      <w:r w:rsidRPr="00DB16EA">
        <w:rPr>
          <w:lang w:eastAsia="en-AU"/>
        </w:rPr>
        <w:t xml:space="preserve"> indicate if this will be paid or in-kind support. As this may impact </w:t>
      </w:r>
      <w:r w:rsidR="00251205" w:rsidRPr="00DB16EA">
        <w:rPr>
          <w:lang w:eastAsia="en-AU"/>
        </w:rPr>
        <w:t>the workload of wards staff,</w:t>
      </w:r>
      <w:r w:rsidRPr="00DB16EA">
        <w:rPr>
          <w:lang w:eastAsia="en-AU"/>
        </w:rPr>
        <w:t xml:space="preserve"> you are required to seek written support from the Nurse Unit Manager, this can be an email</w:t>
      </w:r>
      <w:r w:rsidR="00251205" w:rsidRPr="00DB16EA">
        <w:rPr>
          <w:lang w:eastAsia="en-AU"/>
        </w:rPr>
        <w:t xml:space="preserve"> of support</w:t>
      </w:r>
      <w:r w:rsidRPr="00DB16EA">
        <w:rPr>
          <w:lang w:eastAsia="en-AU"/>
        </w:rPr>
        <w:t>. Please ensure that the amount of research activity expected is transparent during discussions.</w:t>
      </w:r>
    </w:p>
    <w:p w14:paraId="608DDDB2" w14:textId="7E5808C1" w:rsidR="007932E2" w:rsidRPr="00DB16EA" w:rsidRDefault="007932E2" w:rsidP="00164388">
      <w:pPr>
        <w:pStyle w:val="ListParagraph"/>
        <w:numPr>
          <w:ilvl w:val="0"/>
          <w:numId w:val="10"/>
        </w:numPr>
        <w:spacing w:after="200"/>
        <w:ind w:left="357" w:hanging="357"/>
        <w:rPr>
          <w:lang w:eastAsia="en-AU"/>
        </w:rPr>
      </w:pPr>
      <w:r w:rsidRPr="00DB16EA">
        <w:rPr>
          <w:lang w:eastAsia="en-AU"/>
        </w:rPr>
        <w:t xml:space="preserve">If it is expected that </w:t>
      </w:r>
      <w:r w:rsidR="00251205" w:rsidRPr="00DB16EA">
        <w:rPr>
          <w:lang w:eastAsia="en-AU"/>
        </w:rPr>
        <w:t>the project</w:t>
      </w:r>
      <w:r w:rsidRPr="00DB16EA">
        <w:rPr>
          <w:lang w:eastAsia="en-AU"/>
        </w:rPr>
        <w:t xml:space="preserve"> will be utilising an Aboriginal Liaison Officer (ALO) for the conduct of research activities</w:t>
      </w:r>
      <w:r w:rsidR="00251205" w:rsidRPr="00DB16EA">
        <w:rPr>
          <w:lang w:eastAsia="en-AU"/>
        </w:rPr>
        <w:t xml:space="preserve">, please </w:t>
      </w:r>
      <w:r w:rsidRPr="00DB16EA">
        <w:rPr>
          <w:lang w:eastAsia="en-AU"/>
        </w:rPr>
        <w:t>tick yes</w:t>
      </w:r>
      <w:r w:rsidR="00251205" w:rsidRPr="00DB16EA">
        <w:rPr>
          <w:lang w:eastAsia="en-AU"/>
        </w:rPr>
        <w:t>. P</w:t>
      </w:r>
      <w:r w:rsidRPr="00DB16EA">
        <w:rPr>
          <w:lang w:eastAsia="en-AU"/>
        </w:rPr>
        <w:t>lease</w:t>
      </w:r>
      <w:r w:rsidR="00251205" w:rsidRPr="00DB16EA">
        <w:rPr>
          <w:lang w:eastAsia="en-AU"/>
        </w:rPr>
        <w:t xml:space="preserve"> also</w:t>
      </w:r>
      <w:r w:rsidRPr="00DB16EA">
        <w:rPr>
          <w:lang w:eastAsia="en-AU"/>
        </w:rPr>
        <w:t xml:space="preserve"> indicate if this will be paid or in-kind support. As this will</w:t>
      </w:r>
      <w:r w:rsidR="00251205" w:rsidRPr="00DB16EA">
        <w:rPr>
          <w:lang w:eastAsia="en-AU"/>
        </w:rPr>
        <w:t xml:space="preserve"> impact the workload of the ALO</w:t>
      </w:r>
      <w:r w:rsidRPr="00DB16EA">
        <w:rPr>
          <w:lang w:eastAsia="en-AU"/>
        </w:rPr>
        <w:t>s across the service</w:t>
      </w:r>
      <w:r w:rsidR="00251205" w:rsidRPr="00DB16EA">
        <w:rPr>
          <w:lang w:eastAsia="en-AU"/>
        </w:rPr>
        <w:t>,</w:t>
      </w:r>
      <w:r w:rsidRPr="00DB16EA">
        <w:rPr>
          <w:lang w:eastAsia="en-AU"/>
        </w:rPr>
        <w:t xml:space="preserve"> you will need to seek written support from the Aboriginal Liaison Office</w:t>
      </w:r>
      <w:r w:rsidR="00251205" w:rsidRPr="00DB16EA">
        <w:rPr>
          <w:lang w:eastAsia="en-AU"/>
        </w:rPr>
        <w:t xml:space="preserve"> Manager, this can be an email of support.</w:t>
      </w:r>
    </w:p>
    <w:p w14:paraId="45D9EECD" w14:textId="4942C391" w:rsidR="007932E2" w:rsidRPr="00DB16EA" w:rsidRDefault="007932E2" w:rsidP="00164388">
      <w:pPr>
        <w:pStyle w:val="ListParagraph"/>
        <w:numPr>
          <w:ilvl w:val="0"/>
          <w:numId w:val="10"/>
        </w:numPr>
        <w:spacing w:after="200"/>
        <w:ind w:left="357" w:hanging="357"/>
        <w:rPr>
          <w:lang w:eastAsia="en-AU"/>
        </w:rPr>
      </w:pPr>
      <w:r w:rsidRPr="00DB16EA">
        <w:rPr>
          <w:lang w:eastAsia="en-AU"/>
        </w:rPr>
        <w:t>If you require additional office/desk space specifically for this study</w:t>
      </w:r>
      <w:r w:rsidR="00251205" w:rsidRPr="00DB16EA">
        <w:rPr>
          <w:lang w:eastAsia="en-AU"/>
        </w:rPr>
        <w:t xml:space="preserve">, please </w:t>
      </w:r>
      <w:r w:rsidRPr="00DB16EA">
        <w:rPr>
          <w:lang w:eastAsia="en-AU"/>
        </w:rPr>
        <w:t>tick yes.</w:t>
      </w:r>
      <w:r w:rsidR="00251205" w:rsidRPr="00DB16EA">
        <w:rPr>
          <w:lang w:eastAsia="en-AU"/>
        </w:rPr>
        <w:t xml:space="preserve"> Y</w:t>
      </w:r>
      <w:r w:rsidRPr="00DB16EA">
        <w:rPr>
          <w:lang w:eastAsia="en-AU"/>
        </w:rPr>
        <w:t xml:space="preserve">ou will need to negotiate the additional office or desk space with the relevant authority and provide </w:t>
      </w:r>
      <w:r w:rsidR="00251205" w:rsidRPr="00DB16EA">
        <w:rPr>
          <w:lang w:eastAsia="en-AU"/>
        </w:rPr>
        <w:t>the relevant correspondence on what is agreed upon to the RGO</w:t>
      </w:r>
      <w:r w:rsidR="00754180" w:rsidRPr="00DB16EA">
        <w:rPr>
          <w:lang w:eastAsia="en-AU"/>
        </w:rPr>
        <w:t>.</w:t>
      </w:r>
    </w:p>
    <w:p w14:paraId="54AB0B15" w14:textId="056BA087" w:rsidR="007932E2" w:rsidRPr="00DB16EA" w:rsidRDefault="007932E2" w:rsidP="00164388">
      <w:pPr>
        <w:pStyle w:val="ListParagraph"/>
        <w:numPr>
          <w:ilvl w:val="0"/>
          <w:numId w:val="10"/>
        </w:numPr>
        <w:spacing w:after="200"/>
        <w:ind w:left="357" w:hanging="357"/>
        <w:rPr>
          <w:lang w:eastAsia="en-AU"/>
        </w:rPr>
      </w:pPr>
      <w:r w:rsidRPr="00DB16EA">
        <w:rPr>
          <w:lang w:eastAsia="en-AU"/>
        </w:rPr>
        <w:t>Please add any additional support or resource requirements that have not been mentioned but are essential for the conduct of the</w:t>
      </w:r>
      <w:r w:rsidR="00251205" w:rsidRPr="00DB16EA">
        <w:rPr>
          <w:lang w:eastAsia="en-AU"/>
        </w:rPr>
        <w:t xml:space="preserve"> project</w:t>
      </w:r>
      <w:r w:rsidRPr="00DB16EA">
        <w:rPr>
          <w:lang w:eastAsia="en-AU"/>
        </w:rPr>
        <w:t xml:space="preserve"> within the </w:t>
      </w:r>
      <w:r w:rsidR="00754180" w:rsidRPr="00DB16EA">
        <w:rPr>
          <w:lang w:eastAsia="en-AU"/>
        </w:rPr>
        <w:t>site</w:t>
      </w:r>
      <w:r w:rsidRPr="00DB16EA">
        <w:rPr>
          <w:lang w:eastAsia="en-AU"/>
        </w:rPr>
        <w:t>.</w:t>
      </w:r>
    </w:p>
    <w:p w14:paraId="04111B55" w14:textId="405DF7AD" w:rsidR="007932E2" w:rsidRPr="00DB16EA" w:rsidRDefault="007932E2" w:rsidP="00164388">
      <w:pPr>
        <w:pStyle w:val="Heading2"/>
        <w:numPr>
          <w:ilvl w:val="0"/>
          <w:numId w:val="0"/>
        </w:numPr>
        <w:spacing w:before="0"/>
      </w:pPr>
      <w:bookmarkStart w:id="27" w:name="_Toc97643968"/>
      <w:r w:rsidRPr="00DB16EA">
        <w:t>(Q5.2) Site – PHC activities</w:t>
      </w:r>
      <w:bookmarkEnd w:id="27"/>
    </w:p>
    <w:p w14:paraId="18E706A7" w14:textId="4B9D290A" w:rsidR="007932E2" w:rsidRPr="00DB16EA" w:rsidRDefault="007932E2" w:rsidP="00164388">
      <w:pPr>
        <w:pStyle w:val="ListParagraph"/>
        <w:spacing w:after="200"/>
        <w:rPr>
          <w:lang w:eastAsia="en-AU"/>
        </w:rPr>
      </w:pPr>
      <w:r w:rsidRPr="00DB16EA">
        <w:rPr>
          <w:b/>
          <w:lang w:eastAsia="en-AU"/>
        </w:rPr>
        <w:t>General Statement</w:t>
      </w:r>
      <w:r w:rsidRPr="00DB16EA">
        <w:rPr>
          <w:lang w:eastAsia="en-AU"/>
        </w:rPr>
        <w:t>: All clinics within the Northern Territory are extremely busy with delivering primary health care needs to clients, in addition clinics are constantly accommodating regular specialist visits. Therefore</w:t>
      </w:r>
      <w:r w:rsidR="00754180" w:rsidRPr="00DB16EA">
        <w:rPr>
          <w:lang w:eastAsia="en-AU"/>
        </w:rPr>
        <w:t>,</w:t>
      </w:r>
      <w:r w:rsidRPr="00DB16EA">
        <w:rPr>
          <w:lang w:eastAsia="en-AU"/>
        </w:rPr>
        <w:t xml:space="preserve"> access to a clinic room, clinic staff, and</w:t>
      </w:r>
      <w:r w:rsidR="00251205" w:rsidRPr="00DB16EA">
        <w:rPr>
          <w:lang w:eastAsia="en-AU"/>
        </w:rPr>
        <w:t>/or</w:t>
      </w:r>
      <w:r w:rsidRPr="00DB16EA">
        <w:rPr>
          <w:lang w:eastAsia="en-AU"/>
        </w:rPr>
        <w:t xml:space="preserve"> clinic equipment is at the discretion of the clinic manager. </w:t>
      </w:r>
    </w:p>
    <w:p w14:paraId="3D9EBB04" w14:textId="77777777" w:rsidR="00251205" w:rsidRPr="00DB16EA" w:rsidRDefault="00251205" w:rsidP="00164388">
      <w:pPr>
        <w:pStyle w:val="ListParagraph"/>
        <w:numPr>
          <w:ilvl w:val="0"/>
          <w:numId w:val="28"/>
        </w:numPr>
        <w:spacing w:after="200"/>
        <w:rPr>
          <w:lang w:eastAsia="en-AU"/>
        </w:rPr>
      </w:pPr>
      <w:r w:rsidRPr="00DB16EA">
        <w:rPr>
          <w:lang w:eastAsia="en-AU"/>
        </w:rPr>
        <w:t>Please state how the project staff plan to identify potential participants for the research project.</w:t>
      </w:r>
    </w:p>
    <w:p w14:paraId="2C9E524A" w14:textId="301AF01E" w:rsidR="007932E2" w:rsidRPr="00DB16EA" w:rsidRDefault="007932E2" w:rsidP="00164388">
      <w:pPr>
        <w:pStyle w:val="ListParagraph"/>
        <w:numPr>
          <w:ilvl w:val="0"/>
          <w:numId w:val="28"/>
        </w:numPr>
        <w:spacing w:after="200"/>
        <w:ind w:left="357" w:hanging="357"/>
        <w:rPr>
          <w:lang w:eastAsia="en-AU"/>
        </w:rPr>
      </w:pPr>
      <w:r w:rsidRPr="00DB16EA">
        <w:rPr>
          <w:lang w:eastAsia="en-AU"/>
        </w:rPr>
        <w:lastRenderedPageBreak/>
        <w:t xml:space="preserve">Please state how </w:t>
      </w:r>
      <w:r w:rsidR="00251205" w:rsidRPr="00DB16EA">
        <w:rPr>
          <w:lang w:eastAsia="en-AU"/>
        </w:rPr>
        <w:t>the project staff</w:t>
      </w:r>
      <w:r w:rsidRPr="00DB16EA">
        <w:rPr>
          <w:lang w:eastAsia="en-AU"/>
        </w:rPr>
        <w:t xml:space="preserve"> plan to locate potential or active participants within the community, and if</w:t>
      </w:r>
      <w:r w:rsidR="00251205" w:rsidRPr="00DB16EA">
        <w:rPr>
          <w:lang w:eastAsia="en-AU"/>
        </w:rPr>
        <w:t xml:space="preserve"> project</w:t>
      </w:r>
      <w:r w:rsidRPr="00DB16EA">
        <w:rPr>
          <w:lang w:eastAsia="en-AU"/>
        </w:rPr>
        <w:t xml:space="preserve"> visits are occurring </w:t>
      </w:r>
      <w:r w:rsidR="00754180" w:rsidRPr="00DB16EA">
        <w:rPr>
          <w:lang w:eastAsia="en-AU"/>
        </w:rPr>
        <w:t>with</w:t>
      </w:r>
      <w:r w:rsidRPr="00DB16EA">
        <w:rPr>
          <w:lang w:eastAsia="en-AU"/>
        </w:rPr>
        <w:t xml:space="preserve">in </w:t>
      </w:r>
      <w:r w:rsidR="00754180" w:rsidRPr="00DB16EA">
        <w:rPr>
          <w:lang w:eastAsia="en-AU"/>
        </w:rPr>
        <w:t xml:space="preserve">an </w:t>
      </w:r>
      <w:r w:rsidRPr="00DB16EA">
        <w:rPr>
          <w:lang w:eastAsia="en-AU"/>
        </w:rPr>
        <w:t>NT Health clinic</w:t>
      </w:r>
      <w:r w:rsidR="00251205" w:rsidRPr="00DB16EA">
        <w:rPr>
          <w:lang w:eastAsia="en-AU"/>
        </w:rPr>
        <w:t>,</w:t>
      </w:r>
      <w:r w:rsidRPr="00DB16EA">
        <w:rPr>
          <w:lang w:eastAsia="en-AU"/>
        </w:rPr>
        <w:t xml:space="preserve"> how you plan for the participant to get to the clinic for their </w:t>
      </w:r>
      <w:r w:rsidR="00251205" w:rsidRPr="00DB16EA">
        <w:rPr>
          <w:lang w:eastAsia="en-AU"/>
        </w:rPr>
        <w:t>project visit/follow-up</w:t>
      </w:r>
      <w:r w:rsidR="00754180" w:rsidRPr="00DB16EA">
        <w:rPr>
          <w:lang w:eastAsia="en-AU"/>
        </w:rPr>
        <w:t>.</w:t>
      </w:r>
      <w:r w:rsidRPr="00DB16EA">
        <w:rPr>
          <w:lang w:eastAsia="en-AU"/>
        </w:rPr>
        <w:t xml:space="preserve">  </w:t>
      </w:r>
      <w:r w:rsidR="00251205" w:rsidRPr="00DB16EA">
        <w:rPr>
          <w:lang w:eastAsia="en-AU"/>
        </w:rPr>
        <w:t xml:space="preserve"> </w:t>
      </w:r>
    </w:p>
    <w:p w14:paraId="1805ABE2" w14:textId="661C380F" w:rsidR="007932E2" w:rsidRPr="00DB16EA" w:rsidRDefault="007932E2" w:rsidP="00164388">
      <w:pPr>
        <w:pStyle w:val="ListParagraph"/>
        <w:numPr>
          <w:ilvl w:val="0"/>
          <w:numId w:val="28"/>
        </w:numPr>
        <w:spacing w:after="200"/>
        <w:ind w:left="357" w:hanging="357"/>
        <w:rPr>
          <w:lang w:eastAsia="en-AU"/>
        </w:rPr>
      </w:pPr>
      <w:r w:rsidRPr="00DB16EA">
        <w:rPr>
          <w:lang w:eastAsia="en-AU"/>
        </w:rPr>
        <w:t xml:space="preserve">If you are planning on performing </w:t>
      </w:r>
      <w:r w:rsidR="00251205" w:rsidRPr="00DB16EA">
        <w:rPr>
          <w:lang w:eastAsia="en-AU"/>
        </w:rPr>
        <w:t xml:space="preserve">project visits within the clinics, please </w:t>
      </w:r>
      <w:r w:rsidRPr="00DB16EA">
        <w:rPr>
          <w:lang w:eastAsia="en-AU"/>
        </w:rPr>
        <w:t>tick yes.</w:t>
      </w:r>
      <w:r w:rsidR="00251205" w:rsidRPr="00DB16EA">
        <w:rPr>
          <w:lang w:eastAsia="en-AU"/>
        </w:rPr>
        <w:t xml:space="preserve"> P</w:t>
      </w:r>
      <w:r w:rsidRPr="00DB16EA">
        <w:rPr>
          <w:lang w:eastAsia="en-AU"/>
        </w:rPr>
        <w:t xml:space="preserve">lease </w:t>
      </w:r>
      <w:r w:rsidR="00251205" w:rsidRPr="00DB16EA">
        <w:rPr>
          <w:lang w:eastAsia="en-AU"/>
        </w:rPr>
        <w:t xml:space="preserve">also </w:t>
      </w:r>
      <w:r w:rsidRPr="00DB16EA">
        <w:rPr>
          <w:lang w:eastAsia="en-AU"/>
        </w:rPr>
        <w:t>provide further information on what research activities you are planning to do within the clinic and for how long you are expecting that you will need the space. Please note that space is not freely available in clinics so if alternate arrangements can be made that don’t impact the safety of the participant then this should be considered. If this is not possible</w:t>
      </w:r>
      <w:r w:rsidR="00251205" w:rsidRPr="00DB16EA">
        <w:rPr>
          <w:lang w:eastAsia="en-AU"/>
        </w:rPr>
        <w:t>,</w:t>
      </w:r>
      <w:r w:rsidRPr="00DB16EA">
        <w:rPr>
          <w:lang w:eastAsia="en-AU"/>
        </w:rPr>
        <w:t xml:space="preserve"> then please be considerate of the frequency and length of </w:t>
      </w:r>
      <w:r w:rsidR="00251205" w:rsidRPr="00DB16EA">
        <w:rPr>
          <w:lang w:eastAsia="en-AU"/>
        </w:rPr>
        <w:t>project</w:t>
      </w:r>
      <w:r w:rsidRPr="00DB16EA">
        <w:rPr>
          <w:lang w:eastAsia="en-AU"/>
        </w:rPr>
        <w:t xml:space="preserve"> visits in terms of minimising impact on the day to day activities of the clinic.</w:t>
      </w:r>
    </w:p>
    <w:p w14:paraId="07DB11B2" w14:textId="2756D868" w:rsidR="007932E2" w:rsidRPr="00DB16EA" w:rsidRDefault="007932E2" w:rsidP="00164388">
      <w:pPr>
        <w:pStyle w:val="ListParagraph"/>
        <w:numPr>
          <w:ilvl w:val="0"/>
          <w:numId w:val="28"/>
        </w:numPr>
        <w:spacing w:after="200"/>
        <w:ind w:left="357" w:hanging="357"/>
        <w:rPr>
          <w:lang w:eastAsia="en-AU"/>
        </w:rPr>
      </w:pPr>
      <w:r w:rsidRPr="00DB16EA">
        <w:rPr>
          <w:lang w:eastAsia="en-AU"/>
        </w:rPr>
        <w:t>If the</w:t>
      </w:r>
      <w:r w:rsidR="00251205" w:rsidRPr="00DB16EA">
        <w:rPr>
          <w:lang w:eastAsia="en-AU"/>
        </w:rPr>
        <w:t xml:space="preserve"> project</w:t>
      </w:r>
      <w:r w:rsidRPr="00DB16EA">
        <w:rPr>
          <w:lang w:eastAsia="en-AU"/>
        </w:rPr>
        <w:t xml:space="preserve"> requires access to any clinical equipment such as ECG machines, blood pressure machines, thermometers, weigh scales, intravenous infusion pumps etc.</w:t>
      </w:r>
      <w:r w:rsidR="00251205" w:rsidRPr="00DB16EA">
        <w:rPr>
          <w:lang w:eastAsia="en-AU"/>
        </w:rPr>
        <w:t>, please</w:t>
      </w:r>
      <w:r w:rsidRPr="00DB16EA">
        <w:rPr>
          <w:lang w:eastAsia="en-AU"/>
        </w:rPr>
        <w:t xml:space="preserve"> tick yes</w:t>
      </w:r>
      <w:r w:rsidR="00251205" w:rsidRPr="00DB16EA">
        <w:rPr>
          <w:lang w:eastAsia="en-AU"/>
        </w:rPr>
        <w:t>. P</w:t>
      </w:r>
      <w:r w:rsidRPr="00DB16EA">
        <w:rPr>
          <w:lang w:eastAsia="en-AU"/>
        </w:rPr>
        <w:t xml:space="preserve">lease </w:t>
      </w:r>
      <w:r w:rsidR="00251205" w:rsidRPr="00DB16EA">
        <w:rPr>
          <w:lang w:eastAsia="en-AU"/>
        </w:rPr>
        <w:t xml:space="preserve">also </w:t>
      </w:r>
      <w:r w:rsidRPr="00DB16EA">
        <w:rPr>
          <w:lang w:eastAsia="en-AU"/>
        </w:rPr>
        <w:t xml:space="preserve">list the equipment that will be required. Please note that equipment may not be available or the room </w:t>
      </w:r>
      <w:r w:rsidR="00251205" w:rsidRPr="00DB16EA">
        <w:rPr>
          <w:lang w:eastAsia="en-AU"/>
        </w:rPr>
        <w:t>where</w:t>
      </w:r>
      <w:r w:rsidRPr="00DB16EA">
        <w:rPr>
          <w:lang w:eastAsia="en-AU"/>
        </w:rPr>
        <w:t xml:space="preserve"> the equipment </w:t>
      </w:r>
      <w:r w:rsidR="00251205" w:rsidRPr="00DB16EA">
        <w:rPr>
          <w:lang w:eastAsia="en-AU"/>
        </w:rPr>
        <w:t xml:space="preserve">is kept </w:t>
      </w:r>
      <w:r w:rsidRPr="00DB16EA">
        <w:rPr>
          <w:lang w:eastAsia="en-AU"/>
        </w:rPr>
        <w:t>may not be available. Where possible</w:t>
      </w:r>
      <w:r w:rsidR="00251205" w:rsidRPr="00DB16EA">
        <w:rPr>
          <w:lang w:eastAsia="en-AU"/>
        </w:rPr>
        <w:t>, project team</w:t>
      </w:r>
      <w:r w:rsidRPr="00DB16EA">
        <w:rPr>
          <w:lang w:eastAsia="en-AU"/>
        </w:rPr>
        <w:t xml:space="preserve"> should supply their own equipment to avoid disappointment. </w:t>
      </w:r>
    </w:p>
    <w:p w14:paraId="67CB5D20" w14:textId="6DD6FAE4" w:rsidR="007932E2" w:rsidRPr="00DB16EA" w:rsidRDefault="007932E2" w:rsidP="00164388">
      <w:pPr>
        <w:pStyle w:val="ListParagraph"/>
        <w:numPr>
          <w:ilvl w:val="0"/>
          <w:numId w:val="28"/>
        </w:numPr>
        <w:spacing w:after="200"/>
        <w:ind w:left="357" w:hanging="357"/>
        <w:rPr>
          <w:lang w:eastAsia="en-AU"/>
        </w:rPr>
      </w:pPr>
      <w:r w:rsidRPr="00DB16EA">
        <w:rPr>
          <w:lang w:eastAsia="en-AU"/>
        </w:rPr>
        <w:t>If the</w:t>
      </w:r>
      <w:r w:rsidR="00251205" w:rsidRPr="00DB16EA">
        <w:rPr>
          <w:lang w:eastAsia="en-AU"/>
        </w:rPr>
        <w:t xml:space="preserve"> project</w:t>
      </w:r>
      <w:r w:rsidRPr="00DB16EA">
        <w:rPr>
          <w:lang w:eastAsia="en-AU"/>
        </w:rPr>
        <w:t xml:space="preserve"> requires PHCC staff to perform any pr</w:t>
      </w:r>
      <w:r w:rsidR="00251205" w:rsidRPr="00DB16EA">
        <w:rPr>
          <w:lang w:eastAsia="en-AU"/>
        </w:rPr>
        <w:t>otocol activities, please tick yes. P</w:t>
      </w:r>
      <w:r w:rsidRPr="00DB16EA">
        <w:rPr>
          <w:lang w:eastAsia="en-AU"/>
        </w:rPr>
        <w:t>lease</w:t>
      </w:r>
      <w:r w:rsidR="00251205" w:rsidRPr="00DB16EA">
        <w:rPr>
          <w:lang w:eastAsia="en-AU"/>
        </w:rPr>
        <w:t xml:space="preserve"> also</w:t>
      </w:r>
      <w:r w:rsidRPr="00DB16EA">
        <w:rPr>
          <w:lang w:eastAsia="en-AU"/>
        </w:rPr>
        <w:t xml:space="preserve"> provide details of research activities that the PHCC staff may be asked to perform. Please ensure that you are transparent in your requirements.</w:t>
      </w:r>
    </w:p>
    <w:p w14:paraId="7FC0828B" w14:textId="77777777" w:rsidR="007932E2" w:rsidRPr="00DB16EA" w:rsidRDefault="007932E2" w:rsidP="00164388">
      <w:pPr>
        <w:pStyle w:val="ListParagraph"/>
        <w:numPr>
          <w:ilvl w:val="0"/>
          <w:numId w:val="28"/>
        </w:numPr>
        <w:spacing w:after="200"/>
        <w:ind w:left="357" w:hanging="357"/>
        <w:rPr>
          <w:lang w:eastAsia="en-AU"/>
        </w:rPr>
      </w:pPr>
      <w:r w:rsidRPr="00DB16EA">
        <w:rPr>
          <w:lang w:eastAsia="en-AU"/>
        </w:rPr>
        <w:t>Please add any additional support or resource requirements that have not been mentioned but are essential for the conduct of the trial within the clinic.</w:t>
      </w:r>
    </w:p>
    <w:p w14:paraId="69505DB7" w14:textId="1C9DF163" w:rsidR="000615D5" w:rsidRPr="00DB16EA" w:rsidRDefault="000615D5" w:rsidP="00164388">
      <w:pPr>
        <w:pStyle w:val="Heading2"/>
        <w:numPr>
          <w:ilvl w:val="1"/>
          <w:numId w:val="39"/>
        </w:numPr>
        <w:spacing w:before="0"/>
      </w:pPr>
      <w:bookmarkStart w:id="28" w:name="_Toc97643969"/>
      <w:r w:rsidRPr="00DB16EA">
        <w:t>Access to information and data</w:t>
      </w:r>
      <w:bookmarkEnd w:id="28"/>
    </w:p>
    <w:p w14:paraId="755578CF" w14:textId="3161CE09" w:rsidR="002F45D8" w:rsidRPr="00DB16EA" w:rsidRDefault="00A430C5" w:rsidP="00164388">
      <w:pPr>
        <w:rPr>
          <w:lang w:eastAsia="en-AU"/>
        </w:rPr>
      </w:pPr>
      <w:r w:rsidRPr="00DB16EA">
        <w:rPr>
          <w:lang w:eastAsia="en-AU"/>
        </w:rPr>
        <w:t xml:space="preserve">(Q6.1) </w:t>
      </w:r>
      <w:r w:rsidR="002F45D8" w:rsidRPr="00DB16EA">
        <w:rPr>
          <w:lang w:eastAsia="en-AU"/>
        </w:rPr>
        <w:t xml:space="preserve">Please tick the </w:t>
      </w:r>
      <w:r w:rsidR="003214DC" w:rsidRPr="00DB16EA">
        <w:rPr>
          <w:lang w:eastAsia="en-AU"/>
        </w:rPr>
        <w:t>p</w:t>
      </w:r>
      <w:r w:rsidR="002F45D8" w:rsidRPr="00DB16EA">
        <w:rPr>
          <w:lang w:eastAsia="en-AU"/>
        </w:rPr>
        <w:t xml:space="preserve">atient </w:t>
      </w:r>
      <w:r w:rsidR="003214DC" w:rsidRPr="00DB16EA">
        <w:rPr>
          <w:lang w:eastAsia="en-AU"/>
        </w:rPr>
        <w:t>clinical management systems</w:t>
      </w:r>
      <w:r w:rsidR="002F45D8" w:rsidRPr="00DB16EA">
        <w:rPr>
          <w:lang w:eastAsia="en-AU"/>
        </w:rPr>
        <w:t xml:space="preserve"> required for any ext</w:t>
      </w:r>
      <w:r w:rsidR="003214DC" w:rsidRPr="00DB16EA">
        <w:rPr>
          <w:lang w:eastAsia="en-AU"/>
        </w:rPr>
        <w:t>ernal researchers to fulfil the requirements of this</w:t>
      </w:r>
      <w:r w:rsidR="002F45D8" w:rsidRPr="00DB16EA">
        <w:rPr>
          <w:lang w:eastAsia="en-AU"/>
        </w:rPr>
        <w:t xml:space="preserve"> </w:t>
      </w:r>
      <w:r w:rsidR="003214DC" w:rsidRPr="00DB16EA">
        <w:rPr>
          <w:lang w:eastAsia="en-AU"/>
        </w:rPr>
        <w:t xml:space="preserve">specific </w:t>
      </w:r>
      <w:r w:rsidR="002F45D8" w:rsidRPr="00DB16EA">
        <w:rPr>
          <w:lang w:eastAsia="en-AU"/>
        </w:rPr>
        <w:t xml:space="preserve">research </w:t>
      </w:r>
      <w:r w:rsidR="003214DC" w:rsidRPr="00DB16EA">
        <w:rPr>
          <w:lang w:eastAsia="en-AU"/>
        </w:rPr>
        <w:t>project:</w:t>
      </w:r>
    </w:p>
    <w:p w14:paraId="60FAB699" w14:textId="77777777" w:rsidR="003214DC" w:rsidRPr="00DB16EA" w:rsidRDefault="002F45D8" w:rsidP="00164388">
      <w:pPr>
        <w:pStyle w:val="ListParagraph"/>
        <w:numPr>
          <w:ilvl w:val="0"/>
          <w:numId w:val="22"/>
        </w:numPr>
        <w:spacing w:after="200"/>
        <w:rPr>
          <w:lang w:eastAsia="en-AU"/>
        </w:rPr>
      </w:pPr>
      <w:r w:rsidRPr="00DB16EA">
        <w:rPr>
          <w:lang w:eastAsia="en-AU"/>
        </w:rPr>
        <w:t xml:space="preserve">No external researcher - If </w:t>
      </w:r>
      <w:r w:rsidR="003214DC" w:rsidRPr="00DB16EA">
        <w:rPr>
          <w:lang w:eastAsia="en-AU"/>
        </w:rPr>
        <w:t xml:space="preserve">all </w:t>
      </w:r>
      <w:r w:rsidRPr="00DB16EA">
        <w:rPr>
          <w:lang w:eastAsia="en-AU"/>
        </w:rPr>
        <w:t xml:space="preserve">researchers are </w:t>
      </w:r>
      <w:r w:rsidR="003214DC" w:rsidRPr="00DB16EA">
        <w:rPr>
          <w:lang w:eastAsia="en-AU"/>
        </w:rPr>
        <w:t>NT Health employed.</w:t>
      </w:r>
    </w:p>
    <w:p w14:paraId="40E3C884" w14:textId="77777777" w:rsidR="003214DC" w:rsidRPr="00DB16EA" w:rsidRDefault="002F45D8" w:rsidP="00164388">
      <w:pPr>
        <w:pStyle w:val="ListParagraph"/>
        <w:numPr>
          <w:ilvl w:val="0"/>
          <w:numId w:val="22"/>
        </w:numPr>
        <w:spacing w:after="200"/>
      </w:pPr>
      <w:r w:rsidRPr="00DB16EA">
        <w:t>External researchers but access not required – If not accessing medical records</w:t>
      </w:r>
      <w:r w:rsidR="003214DC" w:rsidRPr="00DB16EA">
        <w:t>.</w:t>
      </w:r>
    </w:p>
    <w:p w14:paraId="483EB669" w14:textId="2DA35C3C" w:rsidR="003214DC" w:rsidRPr="00DB16EA" w:rsidRDefault="002F45D8" w:rsidP="00164388">
      <w:pPr>
        <w:pStyle w:val="ListParagraph"/>
        <w:numPr>
          <w:ilvl w:val="0"/>
          <w:numId w:val="22"/>
        </w:numPr>
        <w:spacing w:after="200"/>
      </w:pPr>
      <w:r w:rsidRPr="00DB16EA">
        <w:t xml:space="preserve">Please tick all relevant </w:t>
      </w:r>
      <w:r w:rsidR="003214DC" w:rsidRPr="00DB16EA">
        <w:t>clinical management system.</w:t>
      </w:r>
    </w:p>
    <w:p w14:paraId="46A9DA30" w14:textId="591CC830" w:rsidR="003214DC" w:rsidRPr="00DB16EA" w:rsidRDefault="003214DC" w:rsidP="00164388">
      <w:pPr>
        <w:pStyle w:val="ListParagraph"/>
        <w:numPr>
          <w:ilvl w:val="0"/>
          <w:numId w:val="22"/>
        </w:numPr>
        <w:spacing w:after="200"/>
      </w:pPr>
      <w:r w:rsidRPr="00DB16EA">
        <w:t xml:space="preserve">Site PI will need to contact RGO for external researchers access request form. </w:t>
      </w:r>
    </w:p>
    <w:p w14:paraId="09A019D8" w14:textId="2E65C8E0" w:rsidR="002F45D8" w:rsidRPr="00DB16EA" w:rsidRDefault="00A430C5" w:rsidP="00164388">
      <w:pPr>
        <w:rPr>
          <w:lang w:eastAsia="en-AU"/>
        </w:rPr>
      </w:pPr>
      <w:r w:rsidRPr="00DB16EA">
        <w:rPr>
          <w:lang w:eastAsia="en-AU"/>
        </w:rPr>
        <w:t xml:space="preserve">(Q6.2) </w:t>
      </w:r>
      <w:r w:rsidR="002F45D8" w:rsidRPr="00DB16EA">
        <w:rPr>
          <w:lang w:eastAsia="en-AU"/>
        </w:rPr>
        <w:t xml:space="preserve">Fees are associated with </w:t>
      </w:r>
      <w:r w:rsidR="003214DC" w:rsidRPr="00DB16EA">
        <w:rPr>
          <w:lang w:eastAsia="en-AU"/>
        </w:rPr>
        <w:t xml:space="preserve">external </w:t>
      </w:r>
      <w:r w:rsidR="002F45D8" w:rsidRPr="00DB16EA">
        <w:rPr>
          <w:lang w:eastAsia="en-AU"/>
        </w:rPr>
        <w:t>access, therefore external staff access will be charge</w:t>
      </w:r>
      <w:r w:rsidR="003214DC" w:rsidRPr="00DB16EA">
        <w:rPr>
          <w:lang w:eastAsia="en-AU"/>
        </w:rPr>
        <w:t>d to a nominated cost centre by the site PI</w:t>
      </w:r>
      <w:r w:rsidR="002F45D8" w:rsidRPr="00DB16EA">
        <w:rPr>
          <w:lang w:eastAsia="en-AU"/>
        </w:rPr>
        <w:t xml:space="preserve">. It is the </w:t>
      </w:r>
      <w:r w:rsidR="003214DC" w:rsidRPr="00DB16EA">
        <w:rPr>
          <w:lang w:eastAsia="en-AU"/>
        </w:rPr>
        <w:t>site PI’s decision to recover or absorb</w:t>
      </w:r>
      <w:r w:rsidR="002F45D8" w:rsidRPr="00DB16EA">
        <w:rPr>
          <w:lang w:eastAsia="en-AU"/>
        </w:rPr>
        <w:t xml:space="preserve"> the costs. </w:t>
      </w:r>
    </w:p>
    <w:p w14:paraId="132224E2" w14:textId="3C003D6E" w:rsidR="002F45D8" w:rsidRPr="00DB16EA" w:rsidRDefault="00A430C5" w:rsidP="00164388">
      <w:pPr>
        <w:rPr>
          <w:lang w:eastAsia="en-AU"/>
        </w:rPr>
      </w:pPr>
      <w:r w:rsidRPr="00DB16EA">
        <w:rPr>
          <w:lang w:eastAsia="en-AU"/>
        </w:rPr>
        <w:t xml:space="preserve">(Q6.3) </w:t>
      </w:r>
      <w:r w:rsidR="002F45D8" w:rsidRPr="00DB16EA">
        <w:rPr>
          <w:lang w:eastAsia="en-AU"/>
        </w:rPr>
        <w:t xml:space="preserve">Please indicate the length of time that </w:t>
      </w:r>
      <w:r w:rsidR="003214DC" w:rsidRPr="00DB16EA">
        <w:rPr>
          <w:lang w:eastAsia="en-AU"/>
        </w:rPr>
        <w:t>project</w:t>
      </w:r>
      <w:r w:rsidR="002F45D8" w:rsidRPr="00DB16EA">
        <w:rPr>
          <w:lang w:eastAsia="en-AU"/>
        </w:rPr>
        <w:t xml:space="preserve"> documents such as the site investigator files, medication accountability records, participant consent </w:t>
      </w:r>
      <w:r w:rsidR="003214DC" w:rsidRPr="00DB16EA">
        <w:rPr>
          <w:lang w:eastAsia="en-AU"/>
        </w:rPr>
        <w:t xml:space="preserve">forms and data collection forms, </w:t>
      </w:r>
      <w:r w:rsidR="002F45D8" w:rsidRPr="00DB16EA">
        <w:rPr>
          <w:lang w:eastAsia="en-AU"/>
        </w:rPr>
        <w:t>etc</w:t>
      </w:r>
      <w:r w:rsidR="003214DC" w:rsidRPr="00DB16EA">
        <w:rPr>
          <w:lang w:eastAsia="en-AU"/>
        </w:rPr>
        <w:t>.</w:t>
      </w:r>
      <w:r w:rsidR="002F45D8" w:rsidRPr="00DB16EA">
        <w:rPr>
          <w:lang w:eastAsia="en-AU"/>
        </w:rPr>
        <w:t xml:space="preserve"> will need to be kept for before they can be potentially destroyed (maximum # of years or # of years post publication). If this is not required</w:t>
      </w:r>
      <w:r w:rsidR="003214DC" w:rsidRPr="00DB16EA">
        <w:rPr>
          <w:lang w:eastAsia="en-AU"/>
        </w:rPr>
        <w:t>,</w:t>
      </w:r>
      <w:r w:rsidR="002F45D8" w:rsidRPr="00DB16EA">
        <w:rPr>
          <w:lang w:eastAsia="en-AU"/>
        </w:rPr>
        <w:t xml:space="preserve"> please tick N/A.</w:t>
      </w:r>
    </w:p>
    <w:p w14:paraId="1FEDA7FA" w14:textId="5B1D86D7" w:rsidR="002F45D8" w:rsidRPr="00DB16EA" w:rsidRDefault="00A430C5" w:rsidP="00164388">
      <w:pPr>
        <w:rPr>
          <w:lang w:eastAsia="en-AU"/>
        </w:rPr>
      </w:pPr>
      <w:r w:rsidRPr="00DB16EA">
        <w:rPr>
          <w:lang w:eastAsia="en-AU"/>
        </w:rPr>
        <w:t xml:space="preserve">(Q6.4) </w:t>
      </w:r>
      <w:r w:rsidR="002F45D8" w:rsidRPr="00DB16EA">
        <w:rPr>
          <w:lang w:eastAsia="en-AU"/>
        </w:rPr>
        <w:t>Please indicate the length of time that participants hard copy medical records are r</w:t>
      </w:r>
      <w:r w:rsidR="003214DC" w:rsidRPr="00DB16EA">
        <w:rPr>
          <w:lang w:eastAsia="en-AU"/>
        </w:rPr>
        <w:t>equired to be kept as per above.</w:t>
      </w:r>
      <w:r w:rsidR="002F45D8" w:rsidRPr="00DB16EA">
        <w:rPr>
          <w:lang w:eastAsia="en-AU"/>
        </w:rPr>
        <w:t xml:space="preserve"> </w:t>
      </w:r>
      <w:r w:rsidR="003214DC" w:rsidRPr="00DB16EA">
        <w:rPr>
          <w:lang w:eastAsia="en-AU"/>
        </w:rPr>
        <w:t>If this is not required, please tick N/A.</w:t>
      </w:r>
    </w:p>
    <w:p w14:paraId="0AA4B8E5" w14:textId="10834DC4" w:rsidR="000615D5" w:rsidRPr="00DB16EA" w:rsidRDefault="000615D5" w:rsidP="00164388">
      <w:pPr>
        <w:pStyle w:val="Heading2"/>
        <w:numPr>
          <w:ilvl w:val="1"/>
          <w:numId w:val="39"/>
        </w:numPr>
        <w:spacing w:before="0"/>
      </w:pPr>
      <w:bookmarkStart w:id="29" w:name="_Toc97643970"/>
      <w:r w:rsidRPr="00DB16EA">
        <w:t>Pharmacy – investigational drugs</w:t>
      </w:r>
      <w:bookmarkEnd w:id="29"/>
    </w:p>
    <w:p w14:paraId="7B264DFD" w14:textId="6D51CC15" w:rsidR="00D146B5" w:rsidRPr="00DB16EA" w:rsidRDefault="00D146B5" w:rsidP="00164388">
      <w:pPr>
        <w:rPr>
          <w:lang w:eastAsia="en-AU"/>
        </w:rPr>
      </w:pPr>
      <w:r w:rsidRPr="00DB16EA">
        <w:rPr>
          <w:lang w:eastAsia="en-AU"/>
        </w:rPr>
        <w:t xml:space="preserve">(Q7.1) If your research project </w:t>
      </w:r>
      <w:r w:rsidR="001A1C3C" w:rsidRPr="00DB16EA">
        <w:rPr>
          <w:lang w:eastAsia="en-AU"/>
        </w:rPr>
        <w:t>will involve</w:t>
      </w:r>
      <w:r w:rsidRPr="00DB16EA">
        <w:rPr>
          <w:lang w:eastAsia="en-AU"/>
        </w:rPr>
        <w:t xml:space="preserve"> administration of a medicinal product (investigational drug), please tick yes. If this does not involve medicines, please tick No and go to Q8.1</w:t>
      </w:r>
    </w:p>
    <w:p w14:paraId="7B9A56C6" w14:textId="77777777" w:rsidR="00CB1A8E" w:rsidRPr="00DB16EA" w:rsidRDefault="00D146B5" w:rsidP="00164388">
      <w:pPr>
        <w:rPr>
          <w:lang w:eastAsia="en-AU"/>
        </w:rPr>
      </w:pPr>
      <w:r w:rsidRPr="00DB16EA">
        <w:rPr>
          <w:lang w:eastAsia="en-AU"/>
        </w:rPr>
        <w:t xml:space="preserve">(Q7.2) Please indicate if the research </w:t>
      </w:r>
      <w:r w:rsidR="008879C6" w:rsidRPr="00DB16EA">
        <w:rPr>
          <w:lang w:eastAsia="en-AU"/>
        </w:rPr>
        <w:t>project</w:t>
      </w:r>
      <w:r w:rsidRPr="00DB16EA">
        <w:rPr>
          <w:lang w:eastAsia="en-AU"/>
        </w:rPr>
        <w:t xml:space="preserve"> is conducted under a </w:t>
      </w:r>
    </w:p>
    <w:p w14:paraId="2BC90681" w14:textId="77777777" w:rsidR="00CB1A8E" w:rsidRPr="00DB16EA" w:rsidRDefault="00D146B5" w:rsidP="00164388">
      <w:pPr>
        <w:pStyle w:val="ListParagraph"/>
        <w:numPr>
          <w:ilvl w:val="0"/>
          <w:numId w:val="43"/>
        </w:numPr>
        <w:spacing w:after="200"/>
        <w:rPr>
          <w:rFonts w:cs="Arial"/>
        </w:rPr>
      </w:pPr>
      <w:r w:rsidRPr="00DB16EA">
        <w:rPr>
          <w:rFonts w:cs="Arial"/>
        </w:rPr>
        <w:t xml:space="preserve">Clinical Trial Notification </w:t>
      </w:r>
      <w:hyperlink r:id="rId26" w:history="1">
        <w:r w:rsidRPr="00DB16EA">
          <w:rPr>
            <w:rStyle w:val="Hyperlink"/>
            <w:lang w:eastAsia="en-AU"/>
          </w:rPr>
          <w:t>CTN</w:t>
        </w:r>
      </w:hyperlink>
      <w:r w:rsidRPr="00DB16EA">
        <w:rPr>
          <w:lang w:eastAsia="en-AU"/>
        </w:rPr>
        <w:t xml:space="preserve"> scheme – a trial of any medicine or device (or its software) not entered on the </w:t>
      </w:r>
      <w:r w:rsidRPr="00DB16EA">
        <w:t>Australian Register of Therapeutic Goods</w:t>
      </w:r>
      <w:r w:rsidRPr="00DB16EA">
        <w:rPr>
          <w:rFonts w:asciiTheme="minorHAnsi" w:hAnsiTheme="minorHAnsi"/>
          <w:color w:val="000000"/>
          <w:shd w:val="clear" w:color="auto" w:fill="FFFFFF"/>
        </w:rPr>
        <w:t xml:space="preserve"> (ARTG) including any new formulations of existing product or any new route of administration </w:t>
      </w:r>
      <w:r w:rsidRPr="00DB16EA">
        <w:rPr>
          <w:lang w:eastAsia="en-AU"/>
        </w:rPr>
        <w:t>(i.e. off label usage or new indication)</w:t>
      </w:r>
      <w:r w:rsidR="00CB1A8E" w:rsidRPr="00DB16EA">
        <w:rPr>
          <w:lang w:eastAsia="en-AU"/>
        </w:rPr>
        <w:t>;</w:t>
      </w:r>
      <w:r w:rsidRPr="00DB16EA">
        <w:rPr>
          <w:lang w:eastAsia="en-AU"/>
        </w:rPr>
        <w:t xml:space="preserve"> or a</w:t>
      </w:r>
    </w:p>
    <w:p w14:paraId="078AD5A1" w14:textId="67BF388C" w:rsidR="00D146B5" w:rsidRPr="00DB16EA" w:rsidRDefault="00D146B5" w:rsidP="00164388">
      <w:pPr>
        <w:pStyle w:val="ListParagraph"/>
        <w:numPr>
          <w:ilvl w:val="0"/>
          <w:numId w:val="43"/>
        </w:numPr>
        <w:spacing w:after="200"/>
        <w:rPr>
          <w:rFonts w:cs="Arial"/>
        </w:rPr>
      </w:pPr>
      <w:r w:rsidRPr="00DB16EA">
        <w:rPr>
          <w:rFonts w:cs="Arial"/>
        </w:rPr>
        <w:lastRenderedPageBreak/>
        <w:t xml:space="preserve">Clinical Trial Approval </w:t>
      </w:r>
      <w:hyperlink r:id="rId27" w:history="1">
        <w:r w:rsidRPr="00DB16EA">
          <w:rPr>
            <w:rStyle w:val="Hyperlink"/>
            <w:lang w:eastAsia="en-AU"/>
          </w:rPr>
          <w:t>CTA</w:t>
        </w:r>
      </w:hyperlink>
      <w:r w:rsidRPr="00DB16EA">
        <w:rPr>
          <w:rStyle w:val="Hyperlink"/>
          <w:lang w:eastAsia="en-AU"/>
        </w:rPr>
        <w:t xml:space="preserve"> scheme</w:t>
      </w:r>
      <w:r w:rsidRPr="00DB16EA">
        <w:rPr>
          <w:lang w:eastAsia="en-AU"/>
        </w:rPr>
        <w:t xml:space="preserve"> -</w:t>
      </w:r>
      <w:r w:rsidRPr="00DB16EA">
        <w:t>TGA’s </w:t>
      </w:r>
      <w:r w:rsidRPr="00DB16EA">
        <w:rPr>
          <w:bCs/>
        </w:rPr>
        <w:t>approval</w:t>
      </w:r>
      <w:r w:rsidRPr="00DB16EA">
        <w:t> to supply unapproved therapeutic goods in Australia via a clinical trial despite the therapeutic goods not being entered in the Australian Register of Therapeutic Goods</w:t>
      </w:r>
      <w:r w:rsidRPr="00DB16EA">
        <w:rPr>
          <w:lang w:eastAsia="en-AU"/>
        </w:rPr>
        <w:t>. If the medication is being used within its licenced indication then please state this.</w:t>
      </w:r>
    </w:p>
    <w:p w14:paraId="60826A56" w14:textId="77777777" w:rsidR="001A1C3C" w:rsidRPr="00DB16EA" w:rsidRDefault="00D146B5" w:rsidP="00164388">
      <w:pPr>
        <w:rPr>
          <w:i/>
          <w:lang w:eastAsia="en-AU"/>
        </w:rPr>
      </w:pPr>
      <w:r w:rsidRPr="00DB16EA">
        <w:rPr>
          <w:lang w:eastAsia="en-AU"/>
        </w:rPr>
        <w:t xml:space="preserve">(Q7.3) Please indicate if the project will require any additional pharmacy services </w:t>
      </w:r>
      <w:r w:rsidR="001A1C3C" w:rsidRPr="00DB16EA">
        <w:rPr>
          <w:lang w:eastAsia="en-AU"/>
        </w:rPr>
        <w:t>above standard care at NT Health site</w:t>
      </w:r>
      <w:r w:rsidR="001A1C3C" w:rsidRPr="00DB16EA">
        <w:rPr>
          <w:i/>
          <w:lang w:eastAsia="en-AU"/>
        </w:rPr>
        <w:t xml:space="preserve"> </w:t>
      </w:r>
    </w:p>
    <w:p w14:paraId="0BAD5CF1" w14:textId="23C8917F" w:rsidR="00274E5C" w:rsidRPr="00DB16EA" w:rsidRDefault="00274E5C" w:rsidP="00164388">
      <w:pPr>
        <w:rPr>
          <w:i/>
          <w:lang w:eastAsia="en-AU"/>
        </w:rPr>
      </w:pPr>
      <w:r w:rsidRPr="00DB16EA">
        <w:rPr>
          <w:i/>
          <w:lang w:eastAsia="en-AU"/>
        </w:rPr>
        <w:t>If yes, please tick all additional services that you will be requiring from the NT Health Pharmacy Department. Please ensure that you speak with the relevant Head of Department. The relevant head of Department can either sign the SSA form (section 16) or provide an email endorsement. Email endorsement will need to have full project title and</w:t>
      </w:r>
      <w:r w:rsidRPr="00DB16EA">
        <w:rPr>
          <w:i/>
        </w:rPr>
        <w:t xml:space="preserve"> describe all resources and support agreed to be provided by the relevant department</w:t>
      </w:r>
      <w:r w:rsidRPr="00DB16EA">
        <w:rPr>
          <w:rFonts w:cstheme="minorHAnsi"/>
          <w:bCs/>
          <w:i/>
          <w:color w:val="000000"/>
        </w:rPr>
        <w:t>.</w:t>
      </w:r>
      <w:r w:rsidRPr="00DB16EA">
        <w:rPr>
          <w:i/>
          <w:lang w:eastAsia="en-AU"/>
        </w:rPr>
        <w:t xml:space="preserve"> Please contact RGO if unsure of the authorising delegates for endorsement. </w:t>
      </w:r>
    </w:p>
    <w:p w14:paraId="1957BC5B" w14:textId="4DC3BA62" w:rsidR="00093AB8" w:rsidRPr="00DB16EA" w:rsidRDefault="00274E5C" w:rsidP="00164388">
      <w:pPr>
        <w:rPr>
          <w:lang w:eastAsia="en-AU"/>
        </w:rPr>
      </w:pPr>
      <w:r w:rsidRPr="00DB16EA">
        <w:rPr>
          <w:lang w:eastAsia="en-AU"/>
        </w:rPr>
        <w:t xml:space="preserve"> </w:t>
      </w:r>
      <w:r w:rsidR="00D146B5" w:rsidRPr="00DB16EA">
        <w:rPr>
          <w:lang w:eastAsia="en-AU"/>
        </w:rPr>
        <w:t xml:space="preserve">(Q7.4) Please indicate if </w:t>
      </w:r>
      <w:r w:rsidR="00093AB8" w:rsidRPr="00DB16EA">
        <w:rPr>
          <w:lang w:eastAsia="en-AU"/>
        </w:rPr>
        <w:t>the project funds will cover the costs of the study/trial medications and additional pharmacy services. If not, please also comment on who will cover the additional costs.</w:t>
      </w:r>
      <w:r w:rsidR="00EE71F1" w:rsidRPr="00DB16EA">
        <w:rPr>
          <w:lang w:eastAsia="en-AU"/>
        </w:rPr>
        <w:t xml:space="preserve"> </w:t>
      </w:r>
      <w:r w:rsidR="00EE71F1" w:rsidRPr="00DB16EA">
        <w:rPr>
          <w:color w:val="141414"/>
        </w:rPr>
        <w:t>If the division under which the research is occurring is expected to cover the costs this will need support from the divisional head.</w:t>
      </w:r>
      <w:r w:rsidR="00093AB8" w:rsidRPr="00DB16EA">
        <w:rPr>
          <w:lang w:eastAsia="en-AU"/>
        </w:rPr>
        <w:t xml:space="preserve"> Please forward the relevant correspondence to the RGO.</w:t>
      </w:r>
    </w:p>
    <w:p w14:paraId="7CE600BA" w14:textId="70497626" w:rsidR="00D146B5" w:rsidRPr="00DB16EA" w:rsidRDefault="00D146B5" w:rsidP="00164388">
      <w:pPr>
        <w:rPr>
          <w:lang w:eastAsia="en-AU"/>
        </w:rPr>
      </w:pPr>
      <w:r w:rsidRPr="00DB16EA">
        <w:rPr>
          <w:lang w:eastAsia="en-AU"/>
        </w:rPr>
        <w:t>(Q7.5) If applicable, please</w:t>
      </w:r>
      <w:r w:rsidR="00CB1A8E" w:rsidRPr="00DB16EA">
        <w:rPr>
          <w:lang w:eastAsia="en-AU"/>
        </w:rPr>
        <w:t xml:space="preserve"> advise</w:t>
      </w:r>
      <w:r w:rsidRPr="00DB16EA">
        <w:rPr>
          <w:lang w:eastAsia="en-AU"/>
        </w:rPr>
        <w:t xml:space="preserve"> if any Non-NT Health Pharmacy will be performing some or all services.</w:t>
      </w:r>
    </w:p>
    <w:p w14:paraId="3571416F" w14:textId="430E3828" w:rsidR="00D146B5" w:rsidRPr="00DB16EA" w:rsidRDefault="00D146B5" w:rsidP="00164388">
      <w:pPr>
        <w:rPr>
          <w:lang w:eastAsia="en-AU"/>
        </w:rPr>
      </w:pPr>
      <w:r w:rsidRPr="00DB16EA">
        <w:rPr>
          <w:lang w:eastAsia="en-AU"/>
        </w:rPr>
        <w:t>If yes, please provide the name of the external organisational and details on their involvement at NT Health site</w:t>
      </w:r>
    </w:p>
    <w:p w14:paraId="1EB6E2D9" w14:textId="6DC0BF58" w:rsidR="00D146B5" w:rsidRPr="00DB16EA" w:rsidRDefault="00D146B5" w:rsidP="00164388">
      <w:pPr>
        <w:rPr>
          <w:lang w:eastAsia="en-AU"/>
        </w:rPr>
      </w:pPr>
      <w:r w:rsidRPr="00DB16EA">
        <w:rPr>
          <w:lang w:eastAsia="en-AU"/>
        </w:rPr>
        <w:t xml:space="preserve">(Q7.6) Please indicate how the study/trial medication will be ordered for administration at an NT Health site or tick no and provide comment on the process that will occur. </w:t>
      </w:r>
    </w:p>
    <w:p w14:paraId="69295B4C" w14:textId="515117E0" w:rsidR="00D146B5" w:rsidRPr="00DB16EA" w:rsidRDefault="00D146B5" w:rsidP="00164388">
      <w:pPr>
        <w:rPr>
          <w:lang w:eastAsia="en-AU"/>
        </w:rPr>
      </w:pPr>
      <w:r w:rsidRPr="00DB16EA">
        <w:rPr>
          <w:lang w:eastAsia="en-AU"/>
        </w:rPr>
        <w:t>The RGO will be able to provide advice on the correct pharmacy/pharmacist that you will need to liaise with.</w:t>
      </w:r>
    </w:p>
    <w:p w14:paraId="184B11AD" w14:textId="2DCA4614" w:rsidR="00D146B5" w:rsidRPr="00DB16EA" w:rsidRDefault="00D146B5" w:rsidP="00164388">
      <w:pPr>
        <w:rPr>
          <w:i/>
          <w:lang w:eastAsia="en-AU"/>
        </w:rPr>
      </w:pPr>
      <w:r w:rsidRPr="00DB16EA">
        <w:rPr>
          <w:rFonts w:cstheme="minorHAnsi"/>
          <w:i/>
        </w:rPr>
        <w:t xml:space="preserve">Pharmacy fees may be applicable to the research project, please </w:t>
      </w:r>
      <w:hyperlink r:id="rId28" w:history="1">
        <w:r w:rsidRPr="00DB16EA">
          <w:rPr>
            <w:rStyle w:val="Hyperlink"/>
            <w:rFonts w:cstheme="minorHAnsi"/>
            <w:i/>
          </w:rPr>
          <w:t>click here</w:t>
        </w:r>
      </w:hyperlink>
    </w:p>
    <w:p w14:paraId="24E40D04" w14:textId="4CA92A72" w:rsidR="000615D5" w:rsidRPr="00DB16EA" w:rsidRDefault="000615D5" w:rsidP="00164388">
      <w:pPr>
        <w:pStyle w:val="Heading2"/>
        <w:numPr>
          <w:ilvl w:val="1"/>
          <w:numId w:val="39"/>
        </w:numPr>
        <w:spacing w:before="0"/>
      </w:pPr>
      <w:bookmarkStart w:id="30" w:name="_Toc97643971"/>
      <w:r w:rsidRPr="00DB16EA">
        <w:t>Radiology – medical imaging and nuclear medicine</w:t>
      </w:r>
      <w:bookmarkEnd w:id="30"/>
    </w:p>
    <w:p w14:paraId="1CE87A05" w14:textId="681D3274" w:rsidR="00274E5C" w:rsidRPr="00DB16EA" w:rsidRDefault="00274E5C" w:rsidP="00164388">
      <w:pPr>
        <w:rPr>
          <w:lang w:eastAsia="en-AU"/>
        </w:rPr>
      </w:pPr>
      <w:r w:rsidRPr="00DB16EA">
        <w:rPr>
          <w:lang w:eastAsia="en-AU"/>
        </w:rPr>
        <w:t xml:space="preserve">(Q8.1) If your research project will require additional medical imaging </w:t>
      </w:r>
      <w:r w:rsidR="001A1C3C" w:rsidRPr="00DB16EA">
        <w:rPr>
          <w:lang w:eastAsia="en-AU"/>
        </w:rPr>
        <w:t>above standard care at NT Health site</w:t>
      </w:r>
      <w:r w:rsidRPr="00DB16EA">
        <w:rPr>
          <w:lang w:eastAsia="en-AU"/>
        </w:rPr>
        <w:t>, please tick yes. If no, please go to Q9.1</w:t>
      </w:r>
    </w:p>
    <w:p w14:paraId="3C6DF811" w14:textId="7E39F621" w:rsidR="00274E5C" w:rsidRPr="00DB16EA" w:rsidRDefault="00274E5C" w:rsidP="00164388">
      <w:pPr>
        <w:rPr>
          <w:i/>
          <w:lang w:eastAsia="en-AU"/>
        </w:rPr>
      </w:pPr>
      <w:r w:rsidRPr="00DB16EA">
        <w:rPr>
          <w:i/>
          <w:lang w:eastAsia="en-AU"/>
        </w:rPr>
        <w:t xml:space="preserve">If yes, please tick all additional services that you will be requiring from the NT Health Radiology Department. Please ensure that you speak with the relevant Head of Department. The relevant </w:t>
      </w:r>
      <w:r w:rsidR="0098114D" w:rsidRPr="00DB16EA">
        <w:rPr>
          <w:i/>
          <w:lang w:eastAsia="en-AU"/>
        </w:rPr>
        <w:t>H</w:t>
      </w:r>
      <w:r w:rsidRPr="00DB16EA">
        <w:rPr>
          <w:i/>
          <w:lang w:eastAsia="en-AU"/>
        </w:rPr>
        <w:t>ead of Department can either sign the SSA form (section 16) or provide an email endorsement. Email endorsement will need to have full project title and</w:t>
      </w:r>
      <w:r w:rsidRPr="00DB16EA">
        <w:rPr>
          <w:i/>
        </w:rPr>
        <w:t xml:space="preserve"> describe all resources and support agreed to be provided by the relevant department</w:t>
      </w:r>
      <w:r w:rsidRPr="00DB16EA">
        <w:rPr>
          <w:rFonts w:cstheme="minorHAnsi"/>
          <w:bCs/>
          <w:i/>
          <w:color w:val="000000"/>
        </w:rPr>
        <w:t>.</w:t>
      </w:r>
      <w:r w:rsidRPr="00DB16EA">
        <w:rPr>
          <w:i/>
          <w:lang w:eastAsia="en-AU"/>
        </w:rPr>
        <w:t xml:space="preserve"> Please contact RGO if unsure of the authorising delegates for endorsement. </w:t>
      </w:r>
    </w:p>
    <w:p w14:paraId="1D9DDFAB" w14:textId="242C2829" w:rsidR="00274E5C" w:rsidRPr="00DB16EA" w:rsidRDefault="00274E5C" w:rsidP="00164388">
      <w:pPr>
        <w:rPr>
          <w:lang w:eastAsia="en-AU"/>
        </w:rPr>
      </w:pPr>
      <w:r w:rsidRPr="00DB16EA">
        <w:rPr>
          <w:lang w:eastAsia="en-AU"/>
        </w:rPr>
        <w:t xml:space="preserve">(Q8.2) Please indicate which additional services/test(s) will be performed as part of this study, we require the number of additional tests per year over the number of years. If this test(s) is not covered by the project funds, please comment on who is expected to cover this cost. </w:t>
      </w:r>
      <w:r w:rsidR="00EE71F1" w:rsidRPr="00DB16EA">
        <w:rPr>
          <w:color w:val="141414"/>
        </w:rPr>
        <w:t>If the division under which the research is occurring is expected to cover the costs this will need support from the divisional head</w:t>
      </w:r>
      <w:r w:rsidR="00EE71F1" w:rsidRPr="00DB16EA">
        <w:rPr>
          <w:lang w:eastAsia="en-AU"/>
        </w:rPr>
        <w:t xml:space="preserve">. </w:t>
      </w:r>
      <w:r w:rsidR="00093AB8" w:rsidRPr="00DB16EA">
        <w:rPr>
          <w:lang w:eastAsia="en-AU"/>
        </w:rPr>
        <w:t>Please forward the relevant correspondence to the RGO on this agreement.</w:t>
      </w:r>
    </w:p>
    <w:p w14:paraId="5623F570" w14:textId="17F36EC0" w:rsidR="00274E5C" w:rsidRPr="00DB16EA" w:rsidRDefault="00274E5C" w:rsidP="00164388">
      <w:pPr>
        <w:rPr>
          <w:lang w:eastAsia="en-AU"/>
        </w:rPr>
      </w:pPr>
      <w:r w:rsidRPr="00DB16EA">
        <w:rPr>
          <w:lang w:eastAsia="en-AU"/>
        </w:rPr>
        <w:t>Please also indicate if the project will require pulling or duplicating images, images to be de-identified or in bulk. If yes, please provide detail such as the number of duplicates across how many participants.</w:t>
      </w:r>
    </w:p>
    <w:p w14:paraId="4754FAD1" w14:textId="77777777" w:rsidR="00274E5C" w:rsidRPr="00DB16EA" w:rsidRDefault="00274E5C" w:rsidP="00164388">
      <w:pPr>
        <w:rPr>
          <w:rStyle w:val="Hyperlink"/>
          <w:rFonts w:cstheme="minorHAnsi"/>
          <w:i/>
        </w:rPr>
      </w:pPr>
      <w:r w:rsidRPr="00DB16EA">
        <w:rPr>
          <w:rFonts w:cstheme="minorHAnsi"/>
          <w:i/>
        </w:rPr>
        <w:t xml:space="preserve">Nuclear medicine and Radiology fees may be applicable to the research project, please </w:t>
      </w:r>
      <w:hyperlink r:id="rId29" w:history="1">
        <w:r w:rsidRPr="00DB16EA">
          <w:rPr>
            <w:rStyle w:val="Hyperlink"/>
            <w:rFonts w:cstheme="minorHAnsi"/>
            <w:i/>
          </w:rPr>
          <w:t>click here</w:t>
        </w:r>
      </w:hyperlink>
    </w:p>
    <w:p w14:paraId="2EA915BB" w14:textId="577AA01F" w:rsidR="000615D5" w:rsidRPr="00DB16EA" w:rsidRDefault="000615D5" w:rsidP="00164388">
      <w:pPr>
        <w:pStyle w:val="Heading2"/>
        <w:numPr>
          <w:ilvl w:val="1"/>
          <w:numId w:val="39"/>
        </w:numPr>
        <w:spacing w:before="0"/>
      </w:pPr>
      <w:bookmarkStart w:id="31" w:name="_Toc97643972"/>
      <w:r w:rsidRPr="00DB16EA">
        <w:t>Pathology – Territory Pathology</w:t>
      </w:r>
      <w:r w:rsidR="00274E5C" w:rsidRPr="00DB16EA">
        <w:t xml:space="preserve"> – NT Department of Health</w:t>
      </w:r>
      <w:bookmarkEnd w:id="31"/>
    </w:p>
    <w:p w14:paraId="5D53CFC6" w14:textId="44F9A103" w:rsidR="00274E5C" w:rsidRPr="00DB16EA" w:rsidRDefault="00274E5C" w:rsidP="00164388">
      <w:pPr>
        <w:rPr>
          <w:lang w:eastAsia="en-AU"/>
        </w:rPr>
      </w:pPr>
      <w:r w:rsidRPr="00DB16EA">
        <w:rPr>
          <w:lang w:eastAsia="en-AU"/>
        </w:rPr>
        <w:t>(Q9.1) If your research project will require additional pathology service above standard care</w:t>
      </w:r>
      <w:r w:rsidR="00093AB8" w:rsidRPr="00DB16EA">
        <w:rPr>
          <w:lang w:eastAsia="en-AU"/>
        </w:rPr>
        <w:t xml:space="preserve"> </w:t>
      </w:r>
      <w:r w:rsidR="00164388" w:rsidRPr="00DB16EA">
        <w:rPr>
          <w:lang w:eastAsia="en-AU"/>
        </w:rPr>
        <w:t xml:space="preserve">at NT Health site </w:t>
      </w:r>
      <w:r w:rsidR="00093AB8" w:rsidRPr="00DB16EA">
        <w:rPr>
          <w:lang w:eastAsia="en-AU"/>
        </w:rPr>
        <w:t>(i.e. pathology</w:t>
      </w:r>
      <w:r w:rsidR="00C51D16" w:rsidRPr="00DB16EA">
        <w:rPr>
          <w:lang w:eastAsia="en-AU"/>
        </w:rPr>
        <w:t xml:space="preserve"> collection</w:t>
      </w:r>
      <w:r w:rsidR="00093AB8" w:rsidRPr="00DB16EA">
        <w:rPr>
          <w:lang w:eastAsia="en-AU"/>
        </w:rPr>
        <w:t xml:space="preserve"> that </w:t>
      </w:r>
      <w:r w:rsidR="000B64C0" w:rsidRPr="00DB16EA">
        <w:rPr>
          <w:lang w:eastAsia="en-AU"/>
        </w:rPr>
        <w:t xml:space="preserve"> is additional to </w:t>
      </w:r>
      <w:r w:rsidR="00093AB8" w:rsidRPr="00DB16EA">
        <w:rPr>
          <w:lang w:eastAsia="en-AU"/>
        </w:rPr>
        <w:t xml:space="preserve">routine care, additional testing requirements performed </w:t>
      </w:r>
      <w:r w:rsidR="00093AB8" w:rsidRPr="00DB16EA">
        <w:rPr>
          <w:lang w:eastAsia="en-AU"/>
        </w:rPr>
        <w:lastRenderedPageBreak/>
        <w:t xml:space="preserve">on pathology specimen that was collected as part of routine care or additional storage requirements), </w:t>
      </w:r>
      <w:r w:rsidRPr="00DB16EA">
        <w:rPr>
          <w:lang w:eastAsia="en-AU"/>
        </w:rPr>
        <w:t>please tick yes. If no, please go to Q10.1</w:t>
      </w:r>
      <w:r w:rsidR="00C51D16" w:rsidRPr="00DB16EA">
        <w:rPr>
          <w:lang w:eastAsia="en-AU"/>
        </w:rPr>
        <w:t xml:space="preserve"> </w:t>
      </w:r>
    </w:p>
    <w:p w14:paraId="1E02E920" w14:textId="0AFF9CFF" w:rsidR="00274E5C" w:rsidRPr="00DB16EA" w:rsidRDefault="00093AB8" w:rsidP="00164388">
      <w:pPr>
        <w:rPr>
          <w:i/>
          <w:lang w:eastAsia="en-AU"/>
        </w:rPr>
      </w:pPr>
      <w:r w:rsidRPr="00DB16EA">
        <w:rPr>
          <w:lang w:eastAsia="en-AU"/>
        </w:rPr>
        <w:t>(Q9.2)</w:t>
      </w:r>
      <w:r w:rsidRPr="00DB16EA">
        <w:rPr>
          <w:i/>
          <w:lang w:eastAsia="en-AU"/>
        </w:rPr>
        <w:t xml:space="preserve"> </w:t>
      </w:r>
      <w:r w:rsidR="00274E5C" w:rsidRPr="00DB16EA">
        <w:rPr>
          <w:i/>
          <w:lang w:eastAsia="en-AU"/>
        </w:rPr>
        <w:t>If yes, please tick all additional services that you will be requiring from the Territory Pathology. Please ensure that you speak with the relevant Head of Department/Manager. The relevant head of Department/Manager can either sign the SSA form (section 16) or provide an email endorsement. Email endorsement will need to have full project title and</w:t>
      </w:r>
      <w:r w:rsidR="00274E5C" w:rsidRPr="00DB16EA">
        <w:rPr>
          <w:i/>
        </w:rPr>
        <w:t xml:space="preserve"> describe all resources and support agreed to be provided by the relevant department</w:t>
      </w:r>
      <w:r w:rsidR="00274E5C" w:rsidRPr="00DB16EA">
        <w:rPr>
          <w:rFonts w:cstheme="minorHAnsi"/>
          <w:bCs/>
          <w:i/>
          <w:color w:val="000000"/>
        </w:rPr>
        <w:t>.</w:t>
      </w:r>
      <w:r w:rsidR="00274E5C" w:rsidRPr="00DB16EA">
        <w:rPr>
          <w:i/>
          <w:lang w:eastAsia="en-AU"/>
        </w:rPr>
        <w:t xml:space="preserve"> Please contact RGO if unsure of the authorising delegates for endorsement. </w:t>
      </w:r>
    </w:p>
    <w:p w14:paraId="6AA411B3" w14:textId="3CC831D7" w:rsidR="00274E5C" w:rsidRPr="00DB16EA" w:rsidRDefault="00093AB8" w:rsidP="00164388">
      <w:pPr>
        <w:rPr>
          <w:lang w:eastAsia="en-AU"/>
        </w:rPr>
      </w:pPr>
      <w:r w:rsidRPr="00DB16EA">
        <w:rPr>
          <w:lang w:eastAsia="en-AU"/>
        </w:rPr>
        <w:t>(Q9.3)</w:t>
      </w:r>
      <w:r w:rsidR="00274E5C" w:rsidRPr="00DB16EA">
        <w:rPr>
          <w:lang w:eastAsia="en-AU"/>
        </w:rPr>
        <w:t xml:space="preserve"> Please indicate if </w:t>
      </w:r>
      <w:r w:rsidRPr="00DB16EA">
        <w:rPr>
          <w:lang w:eastAsia="en-AU"/>
        </w:rPr>
        <w:t>the project funds will</w:t>
      </w:r>
      <w:r w:rsidR="00274E5C" w:rsidRPr="00DB16EA">
        <w:rPr>
          <w:lang w:eastAsia="en-AU"/>
        </w:rPr>
        <w:t xml:space="preserve"> </w:t>
      </w:r>
      <w:r w:rsidRPr="00DB16EA">
        <w:rPr>
          <w:lang w:eastAsia="en-AU"/>
        </w:rPr>
        <w:t xml:space="preserve">cover the costs of the additional pathology services. If not, please also comment on who will cover the additional costs. </w:t>
      </w:r>
      <w:r w:rsidR="00EE71F1" w:rsidRPr="00DB16EA">
        <w:rPr>
          <w:color w:val="141414"/>
        </w:rPr>
        <w:t xml:space="preserve">If the division under which the research is occurring is expected to cover the costs this will need support from the divisional head. </w:t>
      </w:r>
      <w:r w:rsidRPr="00DB16EA">
        <w:rPr>
          <w:lang w:eastAsia="en-AU"/>
        </w:rPr>
        <w:t>Please forward the relevant correspondence to the RGO.</w:t>
      </w:r>
    </w:p>
    <w:p w14:paraId="3A1F436C" w14:textId="16D804B4" w:rsidR="008879C6" w:rsidRPr="00DB16EA" w:rsidRDefault="008879C6" w:rsidP="00164388">
      <w:pPr>
        <w:rPr>
          <w:color w:val="141414"/>
          <w:shd w:val="clear" w:color="auto" w:fill="FFFFFF"/>
        </w:rPr>
      </w:pPr>
      <w:r w:rsidRPr="00DB16EA">
        <w:rPr>
          <w:color w:val="141414"/>
          <w:shd w:val="clear" w:color="auto" w:fill="FFFFFF"/>
        </w:rPr>
        <w:t>It is recommended to avoid delays that you contact the Operations Manager Territory Pathology early in the research process to ensure feasibility and authorisation of the research, call </w:t>
      </w:r>
      <w:hyperlink r:id="rId30" w:tgtFrame="_blank" w:history="1">
        <w:r w:rsidRPr="00DB16EA">
          <w:rPr>
            <w:rStyle w:val="Hyperlink"/>
            <w:color w:val="1F1F5F"/>
            <w:shd w:val="clear" w:color="auto" w:fill="FFFFFF"/>
          </w:rPr>
          <w:t>0437 918 911</w:t>
        </w:r>
      </w:hyperlink>
      <w:r w:rsidRPr="00DB16EA">
        <w:rPr>
          <w:color w:val="141414"/>
          <w:shd w:val="clear" w:color="auto" w:fill="FFFFFF"/>
        </w:rPr>
        <w:t>.</w:t>
      </w:r>
    </w:p>
    <w:p w14:paraId="7696D9A1" w14:textId="7777777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Please inform the RGO if you are entering into a separate service agreement with Territory Pathology.</w:t>
      </w:r>
    </w:p>
    <w:p w14:paraId="7ED00F66" w14:textId="6208BE7C" w:rsidR="008879C6" w:rsidRPr="00DB16EA" w:rsidRDefault="008879C6" w:rsidP="00164388">
      <w:pPr>
        <w:rPr>
          <w:rStyle w:val="Hyperlink"/>
          <w:rFonts w:cstheme="minorHAnsi"/>
          <w:i/>
        </w:rPr>
      </w:pPr>
      <w:r w:rsidRPr="00DB16EA">
        <w:rPr>
          <w:rFonts w:cstheme="minorHAnsi"/>
          <w:i/>
        </w:rPr>
        <w:t xml:space="preserve">Pathology fees may be applicable to the research project, please </w:t>
      </w:r>
      <w:hyperlink r:id="rId31" w:history="1">
        <w:r w:rsidRPr="00DB16EA">
          <w:rPr>
            <w:rStyle w:val="Hyperlink"/>
            <w:rFonts w:cstheme="minorHAnsi"/>
            <w:i/>
          </w:rPr>
          <w:t>click here</w:t>
        </w:r>
      </w:hyperlink>
    </w:p>
    <w:p w14:paraId="717E981C" w14:textId="0626495B" w:rsidR="000615D5" w:rsidRPr="00DB16EA" w:rsidRDefault="000615D5" w:rsidP="00164388">
      <w:pPr>
        <w:pStyle w:val="Heading2"/>
        <w:numPr>
          <w:ilvl w:val="1"/>
          <w:numId w:val="39"/>
        </w:numPr>
        <w:spacing w:before="0"/>
      </w:pPr>
      <w:bookmarkStart w:id="32" w:name="_Toc97643973"/>
      <w:r w:rsidRPr="00DB16EA">
        <w:t>Research Agreement</w:t>
      </w:r>
      <w:bookmarkEnd w:id="32"/>
    </w:p>
    <w:p w14:paraId="044F4A15" w14:textId="1A8EB257" w:rsidR="00696520" w:rsidRPr="00DB16EA" w:rsidRDefault="00696520" w:rsidP="00164388">
      <w:pPr>
        <w:pStyle w:val="NormalWeb"/>
        <w:shd w:val="clear" w:color="auto" w:fill="FFFFFF"/>
        <w:rPr>
          <w:rFonts w:ascii="Lato" w:hAnsi="Lato"/>
          <w:color w:val="141414"/>
          <w:sz w:val="22"/>
          <w:szCs w:val="22"/>
        </w:rPr>
      </w:pPr>
      <w:r w:rsidRPr="00DB16EA">
        <w:rPr>
          <w:rFonts w:ascii="Lato" w:hAnsi="Lato"/>
          <w:color w:val="141414"/>
          <w:sz w:val="22"/>
          <w:szCs w:val="22"/>
        </w:rPr>
        <w:t>If your study involves an agreement between NT Health and any other party, then this agreement must be submitted to the RGO for review.</w:t>
      </w:r>
    </w:p>
    <w:p w14:paraId="70D9CD03" w14:textId="77777777" w:rsidR="00696520" w:rsidRPr="00DB16EA" w:rsidRDefault="00696520" w:rsidP="00164388">
      <w:pPr>
        <w:pStyle w:val="NormalWeb"/>
        <w:shd w:val="clear" w:color="auto" w:fill="FFFFFF"/>
        <w:rPr>
          <w:rFonts w:ascii="Lato" w:hAnsi="Lato"/>
          <w:color w:val="141414"/>
          <w:sz w:val="22"/>
          <w:szCs w:val="22"/>
        </w:rPr>
      </w:pPr>
      <w:r w:rsidRPr="00DB16EA">
        <w:rPr>
          <w:rFonts w:ascii="Lato" w:hAnsi="Lato"/>
          <w:color w:val="141414"/>
          <w:sz w:val="22"/>
          <w:szCs w:val="22"/>
        </w:rPr>
        <w:t xml:space="preserve">This includes any confidentiality disclosure agreements, research collaboration agreements (for example, funding agreements, </w:t>
      </w:r>
      <w:proofErr w:type="gramStart"/>
      <w:r w:rsidRPr="00DB16EA">
        <w:rPr>
          <w:rFonts w:ascii="Lato" w:hAnsi="Lato"/>
          <w:color w:val="141414"/>
          <w:sz w:val="22"/>
          <w:szCs w:val="22"/>
        </w:rPr>
        <w:t>head</w:t>
      </w:r>
      <w:proofErr w:type="gramEnd"/>
      <w:r w:rsidRPr="00DB16EA">
        <w:rPr>
          <w:rFonts w:ascii="Lato" w:hAnsi="Lato"/>
          <w:color w:val="141414"/>
          <w:sz w:val="22"/>
          <w:szCs w:val="22"/>
        </w:rPr>
        <w:t xml:space="preserve"> agreements), data sharing agreements, or contracts. These agreements need not adhere to a specific format and can be based on local templates of other institutions or organisations. Please be aware that non-standard clinical trial and collaborative research agreements will require legal counsel which can lengthen approval times by a minimum of three months. The RGO will arrange legal review on your behalf as required. The NT prefers to use the relevant </w:t>
      </w:r>
      <w:hyperlink r:id="rId32" w:tgtFrame="_blank" w:history="1">
        <w:r w:rsidRPr="00DB16EA">
          <w:rPr>
            <w:rStyle w:val="Hyperlink"/>
            <w:rFonts w:ascii="Lato" w:hAnsi="Lato"/>
            <w:color w:val="1F1F5F"/>
            <w:sz w:val="22"/>
            <w:szCs w:val="22"/>
          </w:rPr>
          <w:t>Medicines Australia Clinical Trials Agreements template,</w:t>
        </w:r>
      </w:hyperlink>
      <w:r w:rsidRPr="00DB16EA">
        <w:rPr>
          <w:rFonts w:ascii="Lato" w:hAnsi="Lato"/>
          <w:color w:val="141414"/>
          <w:sz w:val="22"/>
          <w:szCs w:val="22"/>
        </w:rPr>
        <w:t> the RGO will insert a signature block for the institution and standard schedule 4 special conditions required for the NT. Please speak with the RGO to ensure a timely approval process.</w:t>
      </w:r>
    </w:p>
    <w:p w14:paraId="6E9ACD92" w14:textId="77777777" w:rsidR="00696520" w:rsidRPr="00DB16EA" w:rsidRDefault="00696520" w:rsidP="00164388">
      <w:pPr>
        <w:pStyle w:val="NormalWeb"/>
        <w:shd w:val="clear" w:color="auto" w:fill="FFFFFF"/>
        <w:rPr>
          <w:rFonts w:ascii="Lato" w:hAnsi="Lato"/>
          <w:color w:val="141414"/>
          <w:sz w:val="22"/>
          <w:szCs w:val="22"/>
        </w:rPr>
      </w:pPr>
      <w:r w:rsidRPr="00DB16EA">
        <w:rPr>
          <w:rFonts w:ascii="Lato" w:hAnsi="Lato"/>
          <w:color w:val="141414"/>
          <w:sz w:val="22"/>
          <w:szCs w:val="22"/>
        </w:rPr>
        <w:t>For medical device research, the templates for </w:t>
      </w:r>
      <w:hyperlink r:id="rId33" w:tgtFrame="_blank" w:history="1">
        <w:r w:rsidRPr="00DB16EA">
          <w:rPr>
            <w:rStyle w:val="Hyperlink"/>
            <w:rFonts w:ascii="Lato" w:hAnsi="Lato"/>
            <w:color w:val="1F1F5F"/>
            <w:sz w:val="22"/>
            <w:szCs w:val="22"/>
          </w:rPr>
          <w:t>contracts and indemnities</w:t>
        </w:r>
      </w:hyperlink>
      <w:r w:rsidRPr="00DB16EA">
        <w:rPr>
          <w:rFonts w:ascii="Lato" w:hAnsi="Lato"/>
          <w:color w:val="141414"/>
          <w:sz w:val="22"/>
          <w:szCs w:val="22"/>
        </w:rPr>
        <w:t> are maintained by Medical Technology Association of Australia, this provides a suite of commercially sponsored templates </w:t>
      </w:r>
      <w:r w:rsidRPr="00DB16EA">
        <w:rPr>
          <w:rStyle w:val="Strong"/>
          <w:rFonts w:ascii="Lato" w:hAnsi="Lato"/>
          <w:color w:val="141414"/>
          <w:sz w:val="22"/>
          <w:szCs w:val="22"/>
        </w:rPr>
        <w:t>only</w:t>
      </w:r>
      <w:r w:rsidRPr="00DB16EA">
        <w:rPr>
          <w:rFonts w:ascii="Lato" w:hAnsi="Lato"/>
          <w:color w:val="141414"/>
          <w:sz w:val="22"/>
          <w:szCs w:val="22"/>
        </w:rPr>
        <w:t>.</w:t>
      </w:r>
    </w:p>
    <w:p w14:paraId="14E9B7B2" w14:textId="2D59AF51" w:rsidR="00696520" w:rsidRPr="00DB16EA" w:rsidRDefault="00696520" w:rsidP="00164388">
      <w:pPr>
        <w:pStyle w:val="NormalWeb"/>
        <w:shd w:val="clear" w:color="auto" w:fill="FFFFFF"/>
        <w:rPr>
          <w:rFonts w:ascii="Lato" w:hAnsi="Lato"/>
          <w:color w:val="141414"/>
          <w:sz w:val="22"/>
          <w:szCs w:val="22"/>
        </w:rPr>
      </w:pPr>
      <w:r w:rsidRPr="00DB16EA">
        <w:rPr>
          <w:rFonts w:ascii="Lato" w:hAnsi="Lato"/>
          <w:color w:val="141414"/>
          <w:sz w:val="22"/>
          <w:szCs w:val="22"/>
        </w:rPr>
        <w:t>The NT of Australia is the legal entity that can enter into research agreements. Where fees are chargeable, the appropriate fee will be charged as outlined in the NT Health fees schedule.</w:t>
      </w:r>
    </w:p>
    <w:tbl>
      <w:tblPr>
        <w:tblStyle w:val="NTGtable1"/>
        <w:tblW w:w="0" w:type="auto"/>
        <w:tblLook w:val="04A0" w:firstRow="1" w:lastRow="0" w:firstColumn="1" w:lastColumn="0" w:noHBand="0" w:noVBand="1"/>
      </w:tblPr>
      <w:tblGrid>
        <w:gridCol w:w="2689"/>
        <w:gridCol w:w="7619"/>
      </w:tblGrid>
      <w:tr w:rsidR="00696520" w:rsidRPr="00DB16EA" w14:paraId="260B5BBF" w14:textId="77777777" w:rsidTr="00BC3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2"/>
          </w:tcPr>
          <w:p w14:paraId="4AEDF636" w14:textId="29474493" w:rsidR="00696520" w:rsidRPr="00DB16EA" w:rsidRDefault="00696520" w:rsidP="00164388">
            <w:pPr>
              <w:pStyle w:val="NormalWeb"/>
              <w:spacing w:before="0" w:after="200"/>
              <w:rPr>
                <w:rFonts w:ascii="Lato" w:hAnsi="Lato"/>
                <w:color w:val="141414"/>
              </w:rPr>
            </w:pPr>
            <w:r w:rsidRPr="00DB16EA">
              <w:rPr>
                <w:rFonts w:ascii="Lato" w:hAnsi="Lato"/>
                <w:color w:val="FFFFFF" w:themeColor="background1"/>
              </w:rPr>
              <w:t>MA and MTAA Clinical trial research agreement template</w:t>
            </w:r>
            <w:r w:rsidR="006B1584" w:rsidRPr="00DB16EA">
              <w:rPr>
                <w:rFonts w:ascii="Lato" w:hAnsi="Lato"/>
                <w:color w:val="FFFFFF" w:themeColor="background1"/>
              </w:rPr>
              <w:t xml:space="preserve"> – institutional details</w:t>
            </w:r>
          </w:p>
        </w:tc>
      </w:tr>
      <w:tr w:rsidR="00696520" w:rsidRPr="00DB16EA" w14:paraId="00CB9225" w14:textId="77777777" w:rsidTr="00696520">
        <w:tc>
          <w:tcPr>
            <w:cnfStyle w:val="001000000000" w:firstRow="0" w:lastRow="0" w:firstColumn="1" w:lastColumn="0" w:oddVBand="0" w:evenVBand="0" w:oddHBand="0" w:evenHBand="0" w:firstRowFirstColumn="0" w:firstRowLastColumn="0" w:lastRowFirstColumn="0" w:lastRowLastColumn="0"/>
            <w:tcW w:w="2689" w:type="dxa"/>
          </w:tcPr>
          <w:p w14:paraId="1CCB77F8" w14:textId="4035A271" w:rsidR="00696520" w:rsidRPr="00DB16EA" w:rsidRDefault="00696520" w:rsidP="00164388">
            <w:pPr>
              <w:pStyle w:val="NormalWeb"/>
              <w:spacing w:before="0" w:after="200"/>
              <w:rPr>
                <w:rFonts w:ascii="Lato" w:hAnsi="Lato"/>
                <w:color w:val="141414"/>
              </w:rPr>
            </w:pPr>
            <w:r w:rsidRPr="00DB16EA">
              <w:rPr>
                <w:rFonts w:ascii="Lato" w:hAnsi="Lato"/>
                <w:color w:val="141414"/>
              </w:rPr>
              <w:t xml:space="preserve">Name of Institution </w:t>
            </w:r>
          </w:p>
        </w:tc>
        <w:tc>
          <w:tcPr>
            <w:tcW w:w="7619" w:type="dxa"/>
          </w:tcPr>
          <w:p w14:paraId="44C626CE" w14:textId="2A3CEB99" w:rsidR="00696520" w:rsidRPr="00DB16EA" w:rsidRDefault="00696520" w:rsidP="00164388">
            <w:pPr>
              <w:pStyle w:val="NormalWeb"/>
              <w:spacing w:before="0" w:after="200"/>
              <w:cnfStyle w:val="000000000000" w:firstRow="0" w:lastRow="0" w:firstColumn="0" w:lastColumn="0" w:oddVBand="0" w:evenVBand="0" w:oddHBand="0" w:evenHBand="0" w:firstRowFirstColumn="0" w:firstRowLastColumn="0" w:lastRowFirstColumn="0" w:lastRowLastColumn="0"/>
              <w:rPr>
                <w:rFonts w:ascii="Lato" w:hAnsi="Lato"/>
                <w:color w:val="141414"/>
              </w:rPr>
            </w:pPr>
            <w:r w:rsidRPr="00DB16EA">
              <w:rPr>
                <w:rFonts w:ascii="Lato" w:hAnsi="Lato"/>
                <w:color w:val="141414"/>
              </w:rPr>
              <w:t>Northern Territory of Australia, through its agency the Department of Health – NT Regional Health Service</w:t>
            </w:r>
          </w:p>
        </w:tc>
      </w:tr>
      <w:tr w:rsidR="00696520" w:rsidRPr="00DB16EA" w14:paraId="7090FF80" w14:textId="77777777" w:rsidTr="00696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CB238BC" w14:textId="27B023DA" w:rsidR="00696520" w:rsidRPr="00DB16EA" w:rsidRDefault="00696520" w:rsidP="00164388">
            <w:pPr>
              <w:pStyle w:val="NormalWeb"/>
              <w:spacing w:before="0" w:after="200"/>
              <w:rPr>
                <w:rFonts w:ascii="Lato" w:hAnsi="Lato"/>
                <w:color w:val="141414"/>
              </w:rPr>
            </w:pPr>
            <w:r w:rsidRPr="00DB16EA">
              <w:rPr>
                <w:rFonts w:ascii="Lato" w:hAnsi="Lato"/>
                <w:color w:val="141414"/>
              </w:rPr>
              <w:t>Address</w:t>
            </w:r>
          </w:p>
        </w:tc>
        <w:tc>
          <w:tcPr>
            <w:tcW w:w="7619" w:type="dxa"/>
          </w:tcPr>
          <w:p w14:paraId="7C374CFA" w14:textId="727357DC" w:rsidR="00696520" w:rsidRPr="00DB16EA" w:rsidRDefault="00696520" w:rsidP="00164388">
            <w:pPr>
              <w:pStyle w:val="NormalWeb"/>
              <w:spacing w:before="0" w:after="200"/>
              <w:cnfStyle w:val="000000010000" w:firstRow="0" w:lastRow="0" w:firstColumn="0" w:lastColumn="0" w:oddVBand="0" w:evenVBand="0" w:oddHBand="0" w:evenHBand="1" w:firstRowFirstColumn="0" w:firstRowLastColumn="0" w:lastRowFirstColumn="0" w:lastRowLastColumn="0"/>
              <w:rPr>
                <w:rFonts w:ascii="Lato" w:hAnsi="Lato"/>
                <w:color w:val="141414"/>
              </w:rPr>
            </w:pPr>
            <w:r w:rsidRPr="00DB16EA">
              <w:rPr>
                <w:rFonts w:ascii="Lato" w:hAnsi="Lato"/>
                <w:color w:val="141414"/>
              </w:rPr>
              <w:t>105 Rocklands Drive, Tiwi, NT 0810</w:t>
            </w:r>
          </w:p>
        </w:tc>
      </w:tr>
      <w:tr w:rsidR="00696520" w:rsidRPr="00DB16EA" w14:paraId="60162C9A" w14:textId="77777777" w:rsidTr="00696520">
        <w:tc>
          <w:tcPr>
            <w:cnfStyle w:val="001000000000" w:firstRow="0" w:lastRow="0" w:firstColumn="1" w:lastColumn="0" w:oddVBand="0" w:evenVBand="0" w:oddHBand="0" w:evenHBand="0" w:firstRowFirstColumn="0" w:firstRowLastColumn="0" w:lastRowFirstColumn="0" w:lastRowLastColumn="0"/>
            <w:tcW w:w="2689" w:type="dxa"/>
          </w:tcPr>
          <w:p w14:paraId="05A6D0A8" w14:textId="093725E2" w:rsidR="00696520" w:rsidRPr="00DB16EA" w:rsidRDefault="00696520" w:rsidP="00164388">
            <w:pPr>
              <w:pStyle w:val="NormalWeb"/>
              <w:spacing w:before="0" w:after="200"/>
              <w:rPr>
                <w:rFonts w:ascii="Lato" w:hAnsi="Lato"/>
                <w:color w:val="141414"/>
              </w:rPr>
            </w:pPr>
            <w:r w:rsidRPr="00DB16EA">
              <w:rPr>
                <w:rFonts w:ascii="Lato" w:hAnsi="Lato"/>
                <w:color w:val="141414"/>
              </w:rPr>
              <w:t>ABN</w:t>
            </w:r>
          </w:p>
        </w:tc>
        <w:tc>
          <w:tcPr>
            <w:tcW w:w="7619" w:type="dxa"/>
          </w:tcPr>
          <w:p w14:paraId="6B9F79F2" w14:textId="55626934" w:rsidR="00696520" w:rsidRPr="00DB16EA" w:rsidRDefault="006B1584" w:rsidP="00164388">
            <w:pPr>
              <w:pStyle w:val="NormalWeb"/>
              <w:spacing w:before="0" w:after="200"/>
              <w:cnfStyle w:val="000000000000" w:firstRow="0" w:lastRow="0" w:firstColumn="0" w:lastColumn="0" w:oddVBand="0" w:evenVBand="0" w:oddHBand="0" w:evenHBand="0" w:firstRowFirstColumn="0" w:firstRowLastColumn="0" w:lastRowFirstColumn="0" w:lastRowLastColumn="0"/>
              <w:rPr>
                <w:rFonts w:ascii="Lato" w:hAnsi="Lato"/>
                <w:color w:val="141414"/>
              </w:rPr>
            </w:pPr>
            <w:r w:rsidRPr="00DB16EA">
              <w:rPr>
                <w:rFonts w:ascii="Lato" w:hAnsi="Lato"/>
                <w:color w:val="141414"/>
              </w:rPr>
              <w:t xml:space="preserve">84 </w:t>
            </w:r>
            <w:r w:rsidR="00696520" w:rsidRPr="00DB16EA">
              <w:rPr>
                <w:rFonts w:ascii="Lato" w:hAnsi="Lato"/>
                <w:color w:val="141414"/>
              </w:rPr>
              <w:t>85 734 992</w:t>
            </w:r>
          </w:p>
        </w:tc>
      </w:tr>
    </w:tbl>
    <w:p w14:paraId="6DE8FC16" w14:textId="77777777" w:rsidR="001A1C3C" w:rsidRPr="00DB16EA" w:rsidRDefault="001A1C3C" w:rsidP="001A1C3C">
      <w:pPr>
        <w:pStyle w:val="Heading2"/>
        <w:numPr>
          <w:ilvl w:val="0"/>
          <w:numId w:val="0"/>
        </w:numPr>
        <w:spacing w:before="0"/>
        <w:ind w:left="720"/>
        <w:rPr>
          <w:sz w:val="12"/>
          <w:szCs w:val="12"/>
        </w:rPr>
      </w:pPr>
      <w:bookmarkStart w:id="33" w:name="_Toc97643974"/>
    </w:p>
    <w:p w14:paraId="6EAB1349" w14:textId="6D0EDAB3" w:rsidR="00A4798D" w:rsidRPr="00DB16EA" w:rsidRDefault="00A4798D" w:rsidP="00164388">
      <w:pPr>
        <w:pStyle w:val="Heading2"/>
        <w:numPr>
          <w:ilvl w:val="1"/>
          <w:numId w:val="39"/>
        </w:numPr>
        <w:spacing w:before="0"/>
      </w:pPr>
      <w:r w:rsidRPr="00DB16EA">
        <w:t>Indemnity and Insurance</w:t>
      </w:r>
      <w:bookmarkEnd w:id="33"/>
    </w:p>
    <w:p w14:paraId="7D996630" w14:textId="77777777" w:rsidR="002108EB" w:rsidRPr="00DB16EA" w:rsidRDefault="002108EB" w:rsidP="00164388">
      <w:pPr>
        <w:pStyle w:val="NormalWeb"/>
        <w:shd w:val="clear" w:color="auto" w:fill="FFFFFF"/>
        <w:rPr>
          <w:rFonts w:ascii="Lato" w:hAnsi="Lato"/>
          <w:color w:val="141414"/>
          <w:sz w:val="22"/>
          <w:szCs w:val="22"/>
        </w:rPr>
      </w:pPr>
      <w:r w:rsidRPr="00DB16EA">
        <w:rPr>
          <w:rFonts w:ascii="Lato" w:hAnsi="Lato"/>
          <w:color w:val="141414"/>
          <w:sz w:val="22"/>
          <w:szCs w:val="22"/>
        </w:rPr>
        <w:t>The NT of Australia, care of its agency the Department of Health (DoH) provides self-insurance.</w:t>
      </w:r>
    </w:p>
    <w:p w14:paraId="1BB47C94" w14:textId="1138A485" w:rsidR="00A4798D" w:rsidRPr="00DB16EA" w:rsidRDefault="00A4798D" w:rsidP="00164388">
      <w:pPr>
        <w:pStyle w:val="Heading4"/>
        <w:numPr>
          <w:ilvl w:val="0"/>
          <w:numId w:val="0"/>
        </w:numPr>
        <w:shd w:val="clear" w:color="auto" w:fill="FFFFFF"/>
        <w:spacing w:before="0"/>
        <w:rPr>
          <w:rFonts w:ascii="Lato" w:hAnsi="Lato"/>
          <w:color w:val="180D0A"/>
          <w:szCs w:val="24"/>
        </w:rPr>
      </w:pPr>
      <w:bookmarkStart w:id="34" w:name="_Toc97643975"/>
      <w:r w:rsidRPr="00DB16EA">
        <w:rPr>
          <w:rFonts w:ascii="Lato" w:hAnsi="Lato"/>
          <w:color w:val="180D0A"/>
          <w:szCs w:val="24"/>
        </w:rPr>
        <w:t>4.11.1 Indemnity – NT Health employees</w:t>
      </w:r>
      <w:bookmarkEnd w:id="34"/>
    </w:p>
    <w:p w14:paraId="5A86FD8E" w14:textId="384DA1C6" w:rsidR="00A4798D" w:rsidRPr="00DB16EA" w:rsidRDefault="002108EB" w:rsidP="00E8116D">
      <w:pPr>
        <w:pStyle w:val="Heading4"/>
        <w:numPr>
          <w:ilvl w:val="2"/>
          <w:numId w:val="40"/>
        </w:numPr>
        <w:shd w:val="clear" w:color="auto" w:fill="FFFFFF"/>
        <w:spacing w:before="0"/>
        <w:rPr>
          <w:rFonts w:ascii="Lato" w:hAnsi="Lato"/>
          <w:color w:val="180D0A"/>
          <w:szCs w:val="24"/>
        </w:rPr>
      </w:pPr>
      <w:r w:rsidRPr="00DB16EA">
        <w:rPr>
          <w:rFonts w:ascii="Lato" w:hAnsi="Lato"/>
          <w:color w:val="141414"/>
          <w:sz w:val="22"/>
        </w:rPr>
        <w:lastRenderedPageBreak/>
        <w:t>NT Health employees conducting a research project in the capacity of their employment with NT Health are automatically covered by NT DoH self-insurance arrangements</w:t>
      </w:r>
      <w:r w:rsidR="00E8116D" w:rsidRPr="00DB16EA">
        <w:rPr>
          <w:rFonts w:ascii="Lato" w:hAnsi="Lato"/>
          <w:color w:val="141414"/>
          <w:sz w:val="22"/>
        </w:rPr>
        <w:t>.</w:t>
      </w:r>
      <w:r w:rsidRPr="00DB16EA">
        <w:rPr>
          <w:rFonts w:ascii="Lato" w:hAnsi="Lato"/>
          <w:color w:val="141414"/>
          <w:sz w:val="22"/>
        </w:rPr>
        <w:t xml:space="preserve"> </w:t>
      </w:r>
      <w:bookmarkStart w:id="35" w:name="_Toc97643976"/>
      <w:r w:rsidR="00A4798D" w:rsidRPr="00DB16EA">
        <w:rPr>
          <w:rFonts w:ascii="Lato" w:hAnsi="Lato"/>
          <w:color w:val="180D0A"/>
          <w:szCs w:val="24"/>
        </w:rPr>
        <w:t>I</w:t>
      </w:r>
      <w:r w:rsidRPr="00DB16EA">
        <w:rPr>
          <w:rFonts w:ascii="Lato" w:hAnsi="Lato"/>
          <w:color w:val="180D0A"/>
          <w:szCs w:val="24"/>
        </w:rPr>
        <w:t>ndemnity - commercial sponsor</w:t>
      </w:r>
      <w:bookmarkEnd w:id="35"/>
    </w:p>
    <w:p w14:paraId="5EAB1A79" w14:textId="77777777" w:rsidR="002108EB" w:rsidRPr="00DB16EA" w:rsidRDefault="002108EB" w:rsidP="00164388">
      <w:pPr>
        <w:pStyle w:val="NormalWeb"/>
        <w:shd w:val="clear" w:color="auto" w:fill="FFFFFF"/>
        <w:rPr>
          <w:rFonts w:ascii="Lato" w:hAnsi="Lato"/>
          <w:color w:val="141414"/>
          <w:sz w:val="22"/>
          <w:szCs w:val="22"/>
        </w:rPr>
      </w:pPr>
      <w:r w:rsidRPr="00DB16EA">
        <w:rPr>
          <w:rFonts w:ascii="Lato" w:hAnsi="Lato"/>
          <w:color w:val="141414"/>
          <w:sz w:val="22"/>
          <w:szCs w:val="22"/>
        </w:rPr>
        <w:t>For commercially sponsored clinical trials or contract research organisations (acting on behalf of the sponsor), the sponsor must supply evidence of its insurance cover. A sponsor’s insurance cover must indemnify the local site, investigator and research staff. For all commercially sponsored clinical trials, use of the </w:t>
      </w:r>
      <w:hyperlink r:id="rId34" w:tgtFrame="_blank" w:history="1">
        <w:r w:rsidRPr="00DB16EA">
          <w:rPr>
            <w:rStyle w:val="Hyperlink"/>
            <w:rFonts w:ascii="Lato" w:hAnsi="Lato"/>
            <w:color w:val="1F1F5F"/>
            <w:sz w:val="22"/>
            <w:szCs w:val="22"/>
          </w:rPr>
          <w:t>Medicines Australia standard indemnity form</w:t>
        </w:r>
      </w:hyperlink>
      <w:r w:rsidRPr="00DB16EA">
        <w:rPr>
          <w:rFonts w:ascii="Lato" w:hAnsi="Lato"/>
          <w:color w:val="141414"/>
          <w:sz w:val="22"/>
          <w:szCs w:val="22"/>
        </w:rPr>
        <w:t> is the preferred form executed on behalf of the sponsor prior to the site specific assessment (SSA) submission. If a sponsor has not signed the indemnity form prior to SSA submission, the RGO must be provided with an executed copy prior to final SSA authorisation.</w:t>
      </w:r>
    </w:p>
    <w:p w14:paraId="65238C5D" w14:textId="77777777" w:rsidR="002108EB" w:rsidRPr="00DB16EA" w:rsidRDefault="002108EB" w:rsidP="00164388">
      <w:pPr>
        <w:pStyle w:val="NormalWeb"/>
        <w:shd w:val="clear" w:color="auto" w:fill="FFFFFF"/>
        <w:rPr>
          <w:rFonts w:ascii="Lato" w:hAnsi="Lato"/>
          <w:color w:val="141414"/>
          <w:sz w:val="22"/>
          <w:szCs w:val="22"/>
        </w:rPr>
      </w:pPr>
      <w:r w:rsidRPr="00DB16EA">
        <w:rPr>
          <w:rStyle w:val="Emphasis"/>
          <w:rFonts w:ascii="Lato" w:hAnsi="Lato"/>
          <w:b/>
          <w:bCs/>
          <w:color w:val="141414"/>
          <w:sz w:val="22"/>
          <w:szCs w:val="22"/>
        </w:rPr>
        <w:t>The RGO will review ‘indemnified party’ details and insert the signature block for the ‘institution’ prior to approval for sign off, please contact the RGO.</w:t>
      </w:r>
    </w:p>
    <w:p w14:paraId="1FCCC805" w14:textId="77777777" w:rsidR="002108EB" w:rsidRPr="00DB16EA" w:rsidRDefault="002108EB" w:rsidP="00164388">
      <w:pPr>
        <w:pStyle w:val="NormalWeb"/>
        <w:shd w:val="clear" w:color="auto" w:fill="FFFFFF"/>
        <w:rPr>
          <w:rFonts w:ascii="Lato" w:hAnsi="Lato"/>
          <w:color w:val="141414"/>
          <w:sz w:val="22"/>
          <w:szCs w:val="22"/>
        </w:rPr>
      </w:pPr>
      <w:r w:rsidRPr="00DB16EA">
        <w:rPr>
          <w:rFonts w:ascii="Lato" w:hAnsi="Lato"/>
          <w:color w:val="141414"/>
          <w:sz w:val="22"/>
          <w:szCs w:val="22"/>
        </w:rPr>
        <w:t>The RGO will arrange for the indemnity to be executed on behalf of the institution, please note the executed version will be sent out with the authorisation email.</w:t>
      </w:r>
    </w:p>
    <w:p w14:paraId="0E222171" w14:textId="5C99BBFC" w:rsidR="002108EB" w:rsidRPr="00DB16EA" w:rsidRDefault="002108EB" w:rsidP="00164388">
      <w:pPr>
        <w:pStyle w:val="Heading4"/>
        <w:numPr>
          <w:ilvl w:val="2"/>
          <w:numId w:val="40"/>
        </w:numPr>
        <w:shd w:val="clear" w:color="auto" w:fill="FFFFFF"/>
        <w:spacing w:before="0"/>
        <w:rPr>
          <w:rFonts w:ascii="Lato" w:hAnsi="Lato"/>
          <w:color w:val="180D0A"/>
          <w:szCs w:val="24"/>
        </w:rPr>
      </w:pPr>
      <w:bookmarkStart w:id="36" w:name="_Toc97643977"/>
      <w:r w:rsidRPr="00DB16EA">
        <w:rPr>
          <w:rFonts w:ascii="Lato" w:hAnsi="Lato"/>
          <w:color w:val="180D0A"/>
          <w:szCs w:val="24"/>
        </w:rPr>
        <w:t>Indemnity - collaborative research group</w:t>
      </w:r>
      <w:bookmarkEnd w:id="36"/>
    </w:p>
    <w:p w14:paraId="4E699350" w14:textId="77777777" w:rsidR="002108EB" w:rsidRPr="00DB16EA" w:rsidRDefault="002108EB" w:rsidP="00164388">
      <w:pPr>
        <w:pStyle w:val="NormalWeb"/>
        <w:shd w:val="clear" w:color="auto" w:fill="FFFFFF"/>
        <w:rPr>
          <w:rFonts w:ascii="Lato" w:hAnsi="Lato"/>
          <w:color w:val="141414"/>
          <w:sz w:val="22"/>
          <w:szCs w:val="22"/>
        </w:rPr>
      </w:pPr>
      <w:r w:rsidRPr="00DB16EA">
        <w:rPr>
          <w:rFonts w:ascii="Lato" w:hAnsi="Lato"/>
          <w:color w:val="141414"/>
          <w:sz w:val="22"/>
          <w:szCs w:val="22"/>
        </w:rPr>
        <w:t>For CRGs the indemnity arrangements are outlined in the clinical trials research agreement, in general, the NT of Australia will cover NT Health employees conducting research activities under a CRG, however if the research activities are performed by a non-NT Health employee on NT Health facilities or with NT Health confidential data the non-NT Health employee’s organisation must provide indemnity for their employee.</w:t>
      </w:r>
    </w:p>
    <w:p w14:paraId="434544CC" w14:textId="0D639046" w:rsidR="002108EB" w:rsidRPr="00DB16EA" w:rsidRDefault="002108EB" w:rsidP="00164388">
      <w:pPr>
        <w:pStyle w:val="Heading4"/>
        <w:numPr>
          <w:ilvl w:val="2"/>
          <w:numId w:val="40"/>
        </w:numPr>
        <w:shd w:val="clear" w:color="auto" w:fill="FFFFFF"/>
        <w:spacing w:before="0"/>
        <w:rPr>
          <w:rFonts w:ascii="Lato" w:hAnsi="Lato"/>
          <w:color w:val="180D0A"/>
          <w:szCs w:val="24"/>
        </w:rPr>
      </w:pPr>
      <w:bookmarkStart w:id="37" w:name="_Toc97643978"/>
      <w:r w:rsidRPr="00DB16EA">
        <w:rPr>
          <w:rFonts w:ascii="Lato" w:hAnsi="Lato"/>
          <w:color w:val="180D0A"/>
          <w:szCs w:val="24"/>
        </w:rPr>
        <w:t>Certificate of currency - requirements for all clinical trials</w:t>
      </w:r>
      <w:bookmarkEnd w:id="37"/>
    </w:p>
    <w:p w14:paraId="5FAAE764" w14:textId="45C71A3F" w:rsidR="008879C6" w:rsidRPr="00DB16EA" w:rsidRDefault="002108EB" w:rsidP="00164388">
      <w:pPr>
        <w:pStyle w:val="NormalWeb"/>
        <w:shd w:val="clear" w:color="auto" w:fill="FFFFFF"/>
        <w:rPr>
          <w:rFonts w:ascii="Lato" w:hAnsi="Lato"/>
          <w:color w:val="141414"/>
          <w:sz w:val="22"/>
          <w:szCs w:val="22"/>
        </w:rPr>
      </w:pPr>
      <w:r w:rsidRPr="00DB16EA">
        <w:rPr>
          <w:rFonts w:ascii="Lato" w:hAnsi="Lato"/>
          <w:color w:val="141414"/>
          <w:sz w:val="22"/>
          <w:szCs w:val="22"/>
        </w:rPr>
        <w:t>For clinical trials, the entity that has accepted the role of the sponsor will be required to submit a certificate of currency (</w:t>
      </w:r>
      <w:proofErr w:type="spellStart"/>
      <w:r w:rsidRPr="00DB16EA">
        <w:rPr>
          <w:rFonts w:ascii="Lato" w:hAnsi="Lato"/>
          <w:color w:val="141414"/>
          <w:sz w:val="22"/>
          <w:szCs w:val="22"/>
        </w:rPr>
        <w:t>CoC</w:t>
      </w:r>
      <w:proofErr w:type="spellEnd"/>
      <w:r w:rsidRPr="00DB16EA">
        <w:rPr>
          <w:rFonts w:ascii="Lato" w:hAnsi="Lato"/>
          <w:color w:val="141414"/>
          <w:sz w:val="22"/>
          <w:szCs w:val="22"/>
        </w:rPr>
        <w:t>) to the RGO. This insurance will indemnify the participants involved in the research project and requires submission to the RGO.</w:t>
      </w:r>
      <w:r w:rsidR="008879C6" w:rsidRPr="00DB16EA">
        <w:rPr>
          <w:rFonts w:ascii="Lato" w:hAnsi="Lato"/>
          <w:color w:val="141414"/>
          <w:sz w:val="22"/>
          <w:szCs w:val="22"/>
        </w:rPr>
        <w:t xml:space="preserve"> Please include name of insurer and expiry date.</w:t>
      </w:r>
    </w:p>
    <w:p w14:paraId="25E89B38" w14:textId="49783D8D" w:rsidR="000615D5" w:rsidRPr="00DB16EA" w:rsidRDefault="000615D5" w:rsidP="00164388">
      <w:pPr>
        <w:pStyle w:val="Heading2"/>
        <w:numPr>
          <w:ilvl w:val="1"/>
          <w:numId w:val="40"/>
        </w:numPr>
        <w:spacing w:before="0"/>
      </w:pPr>
      <w:bookmarkStart w:id="38" w:name="_Toc97643979"/>
      <w:r w:rsidRPr="00DB16EA">
        <w:t>Biosafety, chemical and radiation safety</w:t>
      </w:r>
      <w:bookmarkEnd w:id="38"/>
    </w:p>
    <w:p w14:paraId="1DA38EF4" w14:textId="7777777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All research that involves biosafety or radiation must comply with the relevant requirements.</w:t>
      </w:r>
    </w:p>
    <w:p w14:paraId="26AFE655" w14:textId="6B60A645" w:rsidR="008879C6" w:rsidRPr="00DB16EA" w:rsidRDefault="008879C6" w:rsidP="00164388">
      <w:pPr>
        <w:pStyle w:val="Heading4"/>
        <w:numPr>
          <w:ilvl w:val="2"/>
          <w:numId w:val="41"/>
        </w:numPr>
        <w:shd w:val="clear" w:color="auto" w:fill="FFFFFF"/>
        <w:spacing w:before="0"/>
        <w:rPr>
          <w:rFonts w:ascii="Lato" w:hAnsi="Lato"/>
          <w:color w:val="180D0A"/>
          <w:szCs w:val="24"/>
        </w:rPr>
      </w:pPr>
      <w:bookmarkStart w:id="39" w:name="_Toc97643980"/>
      <w:r w:rsidRPr="00DB16EA">
        <w:rPr>
          <w:rFonts w:ascii="Lato" w:hAnsi="Lato"/>
          <w:color w:val="180D0A"/>
          <w:szCs w:val="24"/>
        </w:rPr>
        <w:t>Regulation of gene technologies and related therapies</w:t>
      </w:r>
      <w:bookmarkEnd w:id="39"/>
    </w:p>
    <w:p w14:paraId="45240D7D" w14:textId="7777777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By law to abide by the Commonwealth scheme for the regulation of genetically modified organisms (GMO) in Australia as defined in the Gene Technology Act 2000 (</w:t>
      </w:r>
      <w:proofErr w:type="spellStart"/>
      <w:r w:rsidRPr="00DB16EA">
        <w:rPr>
          <w:rFonts w:ascii="Lato" w:hAnsi="Lato"/>
          <w:color w:val="141414"/>
          <w:sz w:val="22"/>
          <w:szCs w:val="22"/>
        </w:rPr>
        <w:t>Cth</w:t>
      </w:r>
      <w:proofErr w:type="spellEnd"/>
      <w:r w:rsidRPr="00DB16EA">
        <w:rPr>
          <w:rFonts w:ascii="Lato" w:hAnsi="Lato"/>
          <w:color w:val="141414"/>
          <w:sz w:val="22"/>
          <w:szCs w:val="22"/>
        </w:rPr>
        <w:t>) and the Gene Technology Regulations 2001. Dealing with a GMO without appropriate authorisation under the Act is an offence, and subject to penalties.</w:t>
      </w:r>
    </w:p>
    <w:p w14:paraId="1326609C" w14:textId="2A56739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For further information, go to the </w:t>
      </w:r>
      <w:hyperlink r:id="rId35" w:tgtFrame="_blank" w:history="1">
        <w:r w:rsidRPr="00DB16EA">
          <w:rPr>
            <w:rStyle w:val="Hyperlink"/>
            <w:rFonts w:ascii="Lato" w:hAnsi="Lato"/>
            <w:color w:val="1F1F5F"/>
            <w:sz w:val="22"/>
            <w:szCs w:val="22"/>
          </w:rPr>
          <w:t>Office of the Gene Technology Regulator</w:t>
        </w:r>
      </w:hyperlink>
      <w:r w:rsidRPr="00DB16EA">
        <w:rPr>
          <w:rFonts w:ascii="Lato" w:hAnsi="Lato"/>
          <w:color w:val="141414"/>
          <w:sz w:val="22"/>
          <w:szCs w:val="22"/>
        </w:rPr>
        <w:t> (OGTR).</w:t>
      </w:r>
    </w:p>
    <w:p w14:paraId="4254FF3D" w14:textId="700BB50B"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 xml:space="preserve">The RGO must be supplied with an approval letter from the Institutional Biosafety Committee and a licence for dealings with GMO that has been reviewed and approved by the </w:t>
      </w:r>
      <w:r w:rsidR="00E8116D" w:rsidRPr="00DB16EA">
        <w:rPr>
          <w:rFonts w:ascii="Lato" w:hAnsi="Lato"/>
          <w:color w:val="141414"/>
          <w:sz w:val="22"/>
          <w:szCs w:val="22"/>
        </w:rPr>
        <w:t>Human Research Ethics Committee of the Norther Territory Department of Health and Menzies School of Health Research (NT HREC)</w:t>
      </w:r>
      <w:r w:rsidRPr="00DB16EA">
        <w:rPr>
          <w:rFonts w:ascii="Lato" w:hAnsi="Lato"/>
          <w:color w:val="141414"/>
          <w:sz w:val="22"/>
          <w:szCs w:val="22"/>
        </w:rPr>
        <w:t>.</w:t>
      </w:r>
    </w:p>
    <w:p w14:paraId="51D09456" w14:textId="79F3C0A8" w:rsidR="008879C6" w:rsidRPr="00DB16EA" w:rsidRDefault="008879C6" w:rsidP="00164388">
      <w:pPr>
        <w:pStyle w:val="Heading4"/>
        <w:numPr>
          <w:ilvl w:val="2"/>
          <w:numId w:val="41"/>
        </w:numPr>
        <w:shd w:val="clear" w:color="auto" w:fill="FFFFFF"/>
        <w:spacing w:before="0"/>
        <w:rPr>
          <w:rFonts w:ascii="Lato" w:hAnsi="Lato"/>
          <w:color w:val="180D0A"/>
          <w:szCs w:val="24"/>
        </w:rPr>
      </w:pPr>
      <w:bookmarkStart w:id="40" w:name="_Toc97643981"/>
      <w:r w:rsidRPr="00DB16EA">
        <w:rPr>
          <w:rFonts w:ascii="Lato" w:hAnsi="Lato"/>
          <w:color w:val="180D0A"/>
          <w:szCs w:val="24"/>
        </w:rPr>
        <w:t>Ionising radiation</w:t>
      </w:r>
      <w:bookmarkEnd w:id="40"/>
    </w:p>
    <w:p w14:paraId="49D78487" w14:textId="7777777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A research project involving the use of ionising radiation must be noted by HREC according to the </w:t>
      </w:r>
      <w:r w:rsidRPr="00DB16EA">
        <w:rPr>
          <w:rStyle w:val="Emphasis"/>
          <w:rFonts w:ascii="Lato" w:hAnsi="Lato"/>
          <w:color w:val="141414"/>
          <w:sz w:val="22"/>
          <w:szCs w:val="22"/>
        </w:rPr>
        <w:t>Code of Practice for the Exposure of Humans to Ionizing Radiation for Research Purposes (ARPANSA, 2005)</w:t>
      </w:r>
      <w:r w:rsidRPr="00DB16EA">
        <w:rPr>
          <w:rFonts w:ascii="Lato" w:hAnsi="Lato"/>
          <w:color w:val="141414"/>
          <w:sz w:val="22"/>
          <w:szCs w:val="22"/>
        </w:rPr>
        <w:t>.</w:t>
      </w:r>
    </w:p>
    <w:p w14:paraId="6C040E59" w14:textId="7777777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For multi-centre trials under NMA where ethical review is undertaken by a single central HREC then it is the responsibility of the Coordinating Principal Investigator to submit one radiation safety risk assessment for the lead HREC. This will be compared to the local sites radiation risk category. For further information please visit </w:t>
      </w:r>
      <w:hyperlink r:id="rId36" w:tgtFrame="_blank" w:history="1">
        <w:r w:rsidRPr="00DB16EA">
          <w:rPr>
            <w:rStyle w:val="Hyperlink"/>
            <w:rFonts w:ascii="Lato" w:hAnsi="Lato"/>
            <w:color w:val="1F1F5F"/>
            <w:sz w:val="22"/>
            <w:szCs w:val="22"/>
          </w:rPr>
          <w:t>Australian Radiation Protection and Nuclear Safety Agency</w:t>
        </w:r>
      </w:hyperlink>
      <w:r w:rsidRPr="00DB16EA">
        <w:rPr>
          <w:rFonts w:ascii="Lato" w:hAnsi="Lato"/>
          <w:color w:val="141414"/>
          <w:sz w:val="22"/>
          <w:szCs w:val="22"/>
        </w:rPr>
        <w:t>.</w:t>
      </w:r>
    </w:p>
    <w:p w14:paraId="72A76E54" w14:textId="7777777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lastRenderedPageBreak/>
        <w:t>For single site ethical review, the radiation safety in research involving the exposure of human volunteers to ionising radiation is the responsibility of the institution at which the research is being undertaken. The PI at each site is responsible for ensuring that any advice provided by a Medical Physicist in relation to a particular research project is complied with in full.</w:t>
      </w:r>
    </w:p>
    <w:p w14:paraId="1C40926A" w14:textId="7777777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The site PI is required to either:</w:t>
      </w:r>
    </w:p>
    <w:p w14:paraId="743DB6C2" w14:textId="77777777" w:rsidR="008879C6" w:rsidRPr="00DB16EA" w:rsidRDefault="008879C6" w:rsidP="00164388">
      <w:pPr>
        <w:numPr>
          <w:ilvl w:val="0"/>
          <w:numId w:val="31"/>
        </w:numPr>
        <w:shd w:val="clear" w:color="auto" w:fill="FFFFFF"/>
        <w:rPr>
          <w:color w:val="141414"/>
        </w:rPr>
      </w:pPr>
      <w:r w:rsidRPr="00DB16EA">
        <w:rPr>
          <w:color w:val="141414"/>
        </w:rPr>
        <w:t>provide a letter stating that radiation exposure is part of normal clinical management/care</w:t>
      </w:r>
    </w:p>
    <w:p w14:paraId="7E9930E6" w14:textId="77777777" w:rsidR="008879C6" w:rsidRPr="00DB16EA" w:rsidRDefault="008879C6" w:rsidP="00164388">
      <w:pPr>
        <w:numPr>
          <w:ilvl w:val="0"/>
          <w:numId w:val="31"/>
        </w:numPr>
        <w:shd w:val="clear" w:color="auto" w:fill="FFFFFF"/>
        <w:rPr>
          <w:color w:val="141414"/>
        </w:rPr>
      </w:pPr>
      <w:proofErr w:type="gramStart"/>
      <w:r w:rsidRPr="00DB16EA">
        <w:rPr>
          <w:color w:val="141414"/>
        </w:rPr>
        <w:t>if</w:t>
      </w:r>
      <w:proofErr w:type="gramEnd"/>
      <w:r w:rsidRPr="00DB16EA">
        <w:rPr>
          <w:color w:val="141414"/>
        </w:rPr>
        <w:t xml:space="preserve"> radiation exposure is </w:t>
      </w:r>
      <w:r w:rsidRPr="00DB16EA">
        <w:rPr>
          <w:rStyle w:val="Strong"/>
          <w:color w:val="141414"/>
        </w:rPr>
        <w:t>additional </w:t>
      </w:r>
      <w:r w:rsidRPr="00DB16EA">
        <w:rPr>
          <w:color w:val="141414"/>
        </w:rPr>
        <w:t>to that received as part of normal clinical management / care, an independent assessment report by a Medical Physicist of the total effective dose and relevant organ doses including risk assessment.</w:t>
      </w:r>
    </w:p>
    <w:p w14:paraId="55F5F4A5" w14:textId="77777777" w:rsidR="008879C6" w:rsidRPr="00DB16EA" w:rsidRDefault="008879C6" w:rsidP="00164388">
      <w:pPr>
        <w:pStyle w:val="NormalWeb"/>
        <w:shd w:val="clear" w:color="auto" w:fill="FFFFFF"/>
        <w:rPr>
          <w:rFonts w:ascii="Lato" w:hAnsi="Lato"/>
          <w:color w:val="141414"/>
          <w:sz w:val="22"/>
          <w:szCs w:val="22"/>
        </w:rPr>
      </w:pPr>
      <w:r w:rsidRPr="00DB16EA">
        <w:rPr>
          <w:rFonts w:ascii="Lato" w:hAnsi="Lato"/>
          <w:color w:val="141414"/>
          <w:sz w:val="22"/>
          <w:szCs w:val="22"/>
        </w:rPr>
        <w:t>In addition, you will be required to seek support from the Head of the Medical Imaging Department.</w:t>
      </w:r>
    </w:p>
    <w:p w14:paraId="49C5E93F" w14:textId="347C680C" w:rsidR="000615D5" w:rsidRPr="00DB16EA" w:rsidRDefault="008879C6" w:rsidP="00164388">
      <w:pPr>
        <w:pStyle w:val="Heading2"/>
        <w:numPr>
          <w:ilvl w:val="1"/>
          <w:numId w:val="41"/>
        </w:numPr>
        <w:spacing w:before="0"/>
      </w:pPr>
      <w:bookmarkStart w:id="41" w:name="_Toc97643982"/>
      <w:r w:rsidRPr="00DB16EA">
        <w:t>F</w:t>
      </w:r>
      <w:r w:rsidR="000615D5" w:rsidRPr="00DB16EA">
        <w:t>unding</w:t>
      </w:r>
      <w:bookmarkEnd w:id="41"/>
    </w:p>
    <w:p w14:paraId="2FBCCDD7" w14:textId="77777777" w:rsidR="00C12C22" w:rsidRPr="00DB16EA" w:rsidRDefault="00C12C22" w:rsidP="00164388">
      <w:pPr>
        <w:rPr>
          <w:rFonts w:asciiTheme="minorHAnsi" w:hAnsiTheme="minorHAnsi"/>
          <w:lang w:eastAsia="en-AU"/>
        </w:rPr>
      </w:pPr>
      <w:r w:rsidRPr="00DB16EA">
        <w:rPr>
          <w:rFonts w:asciiTheme="minorHAnsi" w:hAnsiTheme="minorHAnsi"/>
          <w:lang w:eastAsia="en-AU"/>
        </w:rPr>
        <w:t>(Q13.1) Please specify sponsor name</w:t>
      </w:r>
    </w:p>
    <w:p w14:paraId="4C6D414F" w14:textId="60F57A79" w:rsidR="00C12C22" w:rsidRPr="00DB16EA" w:rsidRDefault="00C12C22" w:rsidP="00164388">
      <w:pPr>
        <w:rPr>
          <w:rFonts w:asciiTheme="minorHAnsi" w:hAnsiTheme="minorHAnsi"/>
          <w:lang w:eastAsia="en-AU"/>
        </w:rPr>
      </w:pPr>
      <w:r w:rsidRPr="00DB16EA">
        <w:rPr>
          <w:rFonts w:asciiTheme="minorHAnsi" w:hAnsiTheme="minorHAnsi"/>
          <w:lang w:eastAsia="en-AU"/>
        </w:rPr>
        <w:t>(Q13.2) Please tick the appropriate Sponsor type</w:t>
      </w:r>
    </w:p>
    <w:p w14:paraId="166F3F61" w14:textId="77777777" w:rsidR="00C12C22" w:rsidRPr="00DB16EA" w:rsidRDefault="00C12C22" w:rsidP="00164388">
      <w:pPr>
        <w:rPr>
          <w:rFonts w:asciiTheme="minorHAnsi" w:hAnsiTheme="minorHAnsi"/>
          <w:lang w:eastAsia="en-AU"/>
        </w:rPr>
      </w:pPr>
      <w:r w:rsidRPr="00DB16EA">
        <w:rPr>
          <w:rFonts w:asciiTheme="minorHAnsi" w:hAnsiTheme="minorHAnsi"/>
          <w:lang w:eastAsia="en-AU"/>
        </w:rPr>
        <w:t xml:space="preserve">Commercial Sponsor: Industry sponsored (i.e. pharmaceutical or device companies). </w:t>
      </w:r>
      <w:r w:rsidRPr="00DB16EA">
        <w:t>The sponsoring pharmaceutical or medical device company must be an Australian entity. This could be an Australian pharmaceutical or medical device company or an Australian subsidiary of an international pharmaceutical or medical device company.</w:t>
      </w:r>
    </w:p>
    <w:p w14:paraId="44DF313F" w14:textId="77777777" w:rsidR="00C12C22" w:rsidRPr="00DB16EA" w:rsidRDefault="00C12C22" w:rsidP="00164388">
      <w:pPr>
        <w:rPr>
          <w:rFonts w:asciiTheme="minorHAnsi" w:hAnsiTheme="minorHAnsi"/>
          <w:lang w:eastAsia="en-AU"/>
        </w:rPr>
      </w:pPr>
      <w:r w:rsidRPr="00DB16EA">
        <w:rPr>
          <w:rFonts w:asciiTheme="minorHAnsi" w:hAnsiTheme="minorHAnsi"/>
          <w:lang w:eastAsia="en-AU"/>
        </w:rPr>
        <w:t>Collaborative Research Group (CRG): This is often NHMRC funded studies or not-for profit collaborative research groups.</w:t>
      </w:r>
    </w:p>
    <w:p w14:paraId="417122E4" w14:textId="00C59530" w:rsidR="00C12C22" w:rsidRPr="00DB16EA" w:rsidRDefault="00C12C22" w:rsidP="00164388">
      <w:pPr>
        <w:rPr>
          <w:rFonts w:asciiTheme="minorHAnsi" w:hAnsiTheme="minorHAnsi"/>
          <w:lang w:eastAsia="en-AU"/>
        </w:rPr>
      </w:pPr>
      <w:r w:rsidRPr="00DB16EA">
        <w:rPr>
          <w:rFonts w:asciiTheme="minorHAnsi" w:hAnsiTheme="minorHAnsi"/>
          <w:lang w:eastAsia="en-AU"/>
        </w:rPr>
        <w:t>Investigator Initiated Group: These stud</w:t>
      </w:r>
      <w:r w:rsidR="00AB7633" w:rsidRPr="00DB16EA">
        <w:rPr>
          <w:rFonts w:asciiTheme="minorHAnsi" w:hAnsiTheme="minorHAnsi"/>
          <w:lang w:eastAsia="en-AU"/>
        </w:rPr>
        <w:t>ies</w:t>
      </w:r>
      <w:r w:rsidRPr="00DB16EA">
        <w:rPr>
          <w:rFonts w:asciiTheme="minorHAnsi" w:hAnsiTheme="minorHAnsi"/>
          <w:lang w:eastAsia="en-AU"/>
        </w:rPr>
        <w:t xml:space="preserve"> can be driven by one investigator or it can be a number of investigators. The study </w:t>
      </w:r>
      <w:r w:rsidR="00AB7633" w:rsidRPr="00DB16EA">
        <w:rPr>
          <w:rFonts w:asciiTheme="minorHAnsi" w:hAnsiTheme="minorHAnsi"/>
          <w:lang w:eastAsia="en-AU"/>
        </w:rPr>
        <w:t>is</w:t>
      </w:r>
      <w:r w:rsidRPr="00DB16EA">
        <w:rPr>
          <w:rFonts w:asciiTheme="minorHAnsi" w:hAnsiTheme="minorHAnsi"/>
          <w:lang w:eastAsia="en-AU"/>
        </w:rPr>
        <w:t xml:space="preserve"> generally unfunded or insufficiently funded and rely on in-kind support.</w:t>
      </w:r>
    </w:p>
    <w:p w14:paraId="2C5458F9" w14:textId="58E770F7" w:rsidR="00C12C22" w:rsidRPr="00DB16EA" w:rsidRDefault="00C12C22" w:rsidP="00164388">
      <w:pPr>
        <w:rPr>
          <w:rFonts w:asciiTheme="minorHAnsi" w:hAnsiTheme="minorHAnsi"/>
          <w:lang w:eastAsia="en-AU"/>
        </w:rPr>
      </w:pPr>
      <w:r w:rsidRPr="00DB16EA">
        <w:rPr>
          <w:rFonts w:asciiTheme="minorHAnsi" w:hAnsiTheme="minorHAnsi"/>
          <w:lang w:eastAsia="en-AU"/>
        </w:rPr>
        <w:t>Institution: Studies that are conducted and supported by the Institution.</w:t>
      </w:r>
    </w:p>
    <w:p w14:paraId="25158D1A" w14:textId="654A4263" w:rsidR="00C12C22" w:rsidRPr="00DB16EA" w:rsidRDefault="00C12C22" w:rsidP="00164388">
      <w:pPr>
        <w:rPr>
          <w:rFonts w:asciiTheme="minorHAnsi" w:hAnsiTheme="minorHAnsi"/>
          <w:lang w:eastAsia="en-AU"/>
        </w:rPr>
      </w:pPr>
      <w:r w:rsidRPr="00DB16EA">
        <w:rPr>
          <w:rFonts w:asciiTheme="minorHAnsi" w:hAnsiTheme="minorHAnsi"/>
          <w:lang w:eastAsia="en-AU"/>
        </w:rPr>
        <w:t>University: Studies that are conducted and supported by the University.</w:t>
      </w:r>
    </w:p>
    <w:p w14:paraId="317ED9FC" w14:textId="14BEBD07" w:rsidR="00C12C22" w:rsidRPr="00DB16EA" w:rsidRDefault="00C12C22" w:rsidP="00164388">
      <w:pPr>
        <w:rPr>
          <w:rFonts w:asciiTheme="minorHAnsi" w:hAnsiTheme="minorHAnsi"/>
          <w:lang w:eastAsia="en-AU"/>
        </w:rPr>
      </w:pPr>
      <w:r w:rsidRPr="00DB16EA">
        <w:rPr>
          <w:rFonts w:asciiTheme="minorHAnsi" w:hAnsiTheme="minorHAnsi"/>
          <w:lang w:eastAsia="en-AU"/>
        </w:rPr>
        <w:t>(Q13.3) Please indicate if the research project has received funding. If any funding was received, please tick yes even if this was only partial funding. If no, go to Q14.1</w:t>
      </w:r>
    </w:p>
    <w:p w14:paraId="29A4B072" w14:textId="67B2C27F" w:rsidR="00C12C22" w:rsidRPr="00DB16EA" w:rsidRDefault="00C12C22" w:rsidP="00164388">
      <w:pPr>
        <w:rPr>
          <w:rFonts w:asciiTheme="minorHAnsi" w:hAnsiTheme="minorHAnsi"/>
          <w:lang w:eastAsia="en-AU"/>
        </w:rPr>
      </w:pPr>
      <w:r w:rsidRPr="00DB16EA">
        <w:rPr>
          <w:rFonts w:asciiTheme="minorHAnsi" w:hAnsiTheme="minorHAnsi"/>
          <w:lang w:eastAsia="en-AU"/>
        </w:rPr>
        <w:t>(Q13.4) Please indicate the funding source, this may be more than one funder.</w:t>
      </w:r>
    </w:p>
    <w:p w14:paraId="3F519B23" w14:textId="3E48B2C5" w:rsidR="00C12C22" w:rsidRPr="00DB16EA" w:rsidRDefault="00C12C22" w:rsidP="00164388">
      <w:pPr>
        <w:rPr>
          <w:rFonts w:asciiTheme="minorHAnsi" w:hAnsiTheme="minorHAnsi"/>
          <w:lang w:eastAsia="en-AU"/>
        </w:rPr>
      </w:pPr>
      <w:r w:rsidRPr="00DB16EA">
        <w:rPr>
          <w:rFonts w:asciiTheme="minorHAnsi" w:hAnsiTheme="minorHAnsi"/>
          <w:lang w:eastAsia="en-AU"/>
        </w:rPr>
        <w:t xml:space="preserve">(Q13.5) Payments are generally known but in some instances, this can still be in negotiation at the time the SSA is completed. If this is the case, please tick still negotiating. </w:t>
      </w:r>
      <w:r w:rsidR="006B1584" w:rsidRPr="00DB16EA">
        <w:rPr>
          <w:rFonts w:asciiTheme="minorHAnsi" w:hAnsiTheme="minorHAnsi"/>
          <w:lang w:eastAsia="en-AU"/>
        </w:rPr>
        <w:t xml:space="preserve">Otherwise, please specify the estimated funding to be received for this project at this site – please include amount to be received either per year or per participant. </w:t>
      </w:r>
      <w:r w:rsidRPr="00DB16EA">
        <w:rPr>
          <w:rFonts w:asciiTheme="minorHAnsi" w:hAnsiTheme="minorHAnsi"/>
          <w:lang w:eastAsia="en-AU"/>
        </w:rPr>
        <w:t>You will be required to provide further information prior to SSA and payments should</w:t>
      </w:r>
      <w:r w:rsidR="001A1C3C" w:rsidRPr="00DB16EA">
        <w:rPr>
          <w:rFonts w:asciiTheme="minorHAnsi" w:hAnsiTheme="minorHAnsi"/>
          <w:lang w:eastAsia="en-AU"/>
        </w:rPr>
        <w:t xml:space="preserve"> be included in the agreement. </w:t>
      </w:r>
    </w:p>
    <w:p w14:paraId="78691A6A" w14:textId="0F63A73B" w:rsidR="00C12C22" w:rsidRPr="00DB16EA" w:rsidRDefault="00C12C22" w:rsidP="00164388">
      <w:pPr>
        <w:rPr>
          <w:rFonts w:asciiTheme="minorHAnsi" w:hAnsiTheme="minorHAnsi"/>
          <w:lang w:eastAsia="en-AU"/>
        </w:rPr>
      </w:pPr>
      <w:r w:rsidRPr="00DB16EA">
        <w:rPr>
          <w:rFonts w:asciiTheme="minorHAnsi" w:hAnsiTheme="minorHAnsi"/>
          <w:lang w:eastAsia="en-AU"/>
        </w:rPr>
        <w:t xml:space="preserve">Please note to assist with negotiations, please ensure that your funder or funding source is aware of the current </w:t>
      </w:r>
      <w:hyperlink r:id="rId37" w:history="1">
        <w:r w:rsidRPr="00DB16EA">
          <w:rPr>
            <w:rStyle w:val="Hyperlink"/>
            <w:rFonts w:asciiTheme="minorHAnsi" w:hAnsiTheme="minorHAnsi"/>
            <w:lang w:eastAsia="en-AU"/>
          </w:rPr>
          <w:t>fee schedule</w:t>
        </w:r>
      </w:hyperlink>
      <w:r w:rsidRPr="00DB16EA">
        <w:rPr>
          <w:rFonts w:asciiTheme="minorHAnsi" w:hAnsiTheme="minorHAnsi"/>
          <w:lang w:eastAsia="en-AU"/>
        </w:rPr>
        <w:t xml:space="preserve"> listed on the NT Health website. </w:t>
      </w:r>
    </w:p>
    <w:p w14:paraId="688476E4" w14:textId="0398C1BF" w:rsidR="00C12C22" w:rsidRPr="00DB16EA" w:rsidRDefault="00C12C22" w:rsidP="00164388">
      <w:pPr>
        <w:rPr>
          <w:rFonts w:asciiTheme="minorHAnsi" w:hAnsiTheme="minorHAnsi"/>
          <w:lang w:eastAsia="en-AU"/>
        </w:rPr>
      </w:pPr>
      <w:r w:rsidRPr="00DB16EA">
        <w:rPr>
          <w:rFonts w:asciiTheme="minorHAnsi" w:hAnsiTheme="minorHAnsi"/>
          <w:lang w:eastAsia="en-AU"/>
        </w:rPr>
        <w:t xml:space="preserve">(Q13.6) Please indicate if the expected funding to be received for this site will cover the costs of the research. If not, please specify how the shortfall costs will be absorbed (i.e. dedicated research staff that work across a number of trials that can cover the shortfall or in-kind support). </w:t>
      </w:r>
      <w:r w:rsidRPr="00DB16EA">
        <w:rPr>
          <w:lang w:eastAsia="en-AU"/>
        </w:rPr>
        <w:t>Please forward the relevant correspondence to the RGO on this agreement.</w:t>
      </w:r>
    </w:p>
    <w:p w14:paraId="75A92B5A" w14:textId="4BEAB3BC" w:rsidR="00C12C22" w:rsidRPr="00DB16EA" w:rsidRDefault="00C12C22" w:rsidP="00164388">
      <w:pPr>
        <w:rPr>
          <w:rFonts w:asciiTheme="minorHAnsi" w:hAnsiTheme="minorHAnsi"/>
          <w:lang w:eastAsia="en-AU"/>
        </w:rPr>
      </w:pPr>
      <w:r w:rsidRPr="00DB16EA">
        <w:rPr>
          <w:rFonts w:asciiTheme="minorHAnsi" w:hAnsiTheme="minorHAnsi"/>
          <w:lang w:eastAsia="en-AU"/>
        </w:rPr>
        <w:t xml:space="preserve">(Q13.7) The </w:t>
      </w:r>
      <w:hyperlink r:id="rId38" w:history="1">
        <w:r w:rsidRPr="00DB16EA">
          <w:rPr>
            <w:rStyle w:val="Hyperlink"/>
            <w:rFonts w:asciiTheme="minorHAnsi" w:hAnsiTheme="minorHAnsi"/>
            <w:lang w:eastAsia="en-AU"/>
          </w:rPr>
          <w:t>fee schedule</w:t>
        </w:r>
      </w:hyperlink>
      <w:r w:rsidRPr="00DB16EA">
        <w:rPr>
          <w:rFonts w:asciiTheme="minorHAnsi" w:hAnsiTheme="minorHAnsi"/>
          <w:lang w:eastAsia="en-AU"/>
        </w:rPr>
        <w:t xml:space="preserve"> (on the NT Health website) lists associated costs for research activities and governance review, how monies will be invoiced and managed.  Please note the fees are applicable to Commercial Sponsor Studies and/or External Research Funding (i.e. CRG). Please complete details in this section for billing purposes</w:t>
      </w:r>
      <w:r w:rsidR="006B1584" w:rsidRPr="00DB16EA">
        <w:rPr>
          <w:rFonts w:asciiTheme="minorHAnsi" w:hAnsiTheme="minorHAnsi"/>
          <w:lang w:eastAsia="en-AU"/>
        </w:rPr>
        <w:t>.</w:t>
      </w:r>
    </w:p>
    <w:p w14:paraId="6A70D278" w14:textId="6C98CB51" w:rsidR="00C12C22" w:rsidRPr="00DB16EA" w:rsidRDefault="006B1584" w:rsidP="00164388">
      <w:pPr>
        <w:rPr>
          <w:rFonts w:asciiTheme="minorHAnsi" w:hAnsiTheme="minorHAnsi"/>
          <w:b/>
          <w:sz w:val="24"/>
          <w:szCs w:val="24"/>
          <w:lang w:eastAsia="en-AU"/>
        </w:rPr>
      </w:pPr>
      <w:r w:rsidRPr="00DB16EA">
        <w:rPr>
          <w:rFonts w:asciiTheme="minorHAnsi" w:hAnsiTheme="minorHAnsi"/>
          <w:b/>
          <w:sz w:val="24"/>
          <w:szCs w:val="24"/>
          <w:lang w:eastAsia="en-AU"/>
        </w:rPr>
        <w:lastRenderedPageBreak/>
        <w:t>(Q13.8) Financial oversight and authorisation</w:t>
      </w:r>
    </w:p>
    <w:p w14:paraId="2A21E149" w14:textId="58266A0F" w:rsidR="009133C0" w:rsidRPr="00DB16EA" w:rsidRDefault="006B1584" w:rsidP="00164388">
      <w:pPr>
        <w:rPr>
          <w:rFonts w:asciiTheme="minorHAnsi" w:hAnsiTheme="minorHAnsi"/>
          <w:lang w:eastAsia="en-AU"/>
        </w:rPr>
      </w:pPr>
      <w:r w:rsidRPr="00DB16EA">
        <w:rPr>
          <w:rFonts w:asciiTheme="minorHAnsi" w:hAnsiTheme="minorHAnsi"/>
          <w:lang w:eastAsia="en-AU"/>
        </w:rPr>
        <w:t>For any research project that receives funding, site PI would need to nominate a responsible person</w:t>
      </w:r>
      <w:r w:rsidR="009133C0" w:rsidRPr="00DB16EA">
        <w:rPr>
          <w:rFonts w:asciiTheme="minorHAnsi" w:hAnsiTheme="minorHAnsi"/>
          <w:lang w:eastAsia="en-AU"/>
        </w:rPr>
        <w:t xml:space="preserve"> (i.e. unit finance officer)</w:t>
      </w:r>
      <w:r w:rsidRPr="00DB16EA">
        <w:rPr>
          <w:rFonts w:asciiTheme="minorHAnsi" w:hAnsiTheme="minorHAnsi"/>
          <w:lang w:eastAsia="en-AU"/>
        </w:rPr>
        <w:t xml:space="preserve"> for this site who will manage the funding provided for the project, and what cost centre/s funds will be paid into and drawn from. </w:t>
      </w:r>
      <w:r w:rsidR="009133C0" w:rsidRPr="00DB16EA">
        <w:rPr>
          <w:rFonts w:asciiTheme="minorHAnsi" w:hAnsiTheme="minorHAnsi"/>
          <w:lang w:eastAsia="en-AU"/>
        </w:rPr>
        <w:t>This would need to be discussed with the relevant authorising delegates (i.e. divisional performance managers).</w:t>
      </w:r>
    </w:p>
    <w:p w14:paraId="456CD8A1" w14:textId="5C5C2DE6" w:rsidR="009133C0" w:rsidRPr="00DB16EA" w:rsidRDefault="009133C0" w:rsidP="00164388">
      <w:pPr>
        <w:rPr>
          <w:rFonts w:asciiTheme="minorHAnsi" w:eastAsia="Times New Roman" w:hAnsiTheme="minorHAnsi"/>
          <w:color w:val="000000"/>
          <w:lang w:eastAsia="en-AU"/>
        </w:rPr>
      </w:pPr>
      <w:r w:rsidRPr="00DB16EA">
        <w:rPr>
          <w:i/>
          <w:lang w:eastAsia="en-AU"/>
        </w:rPr>
        <w:t>Please contact RGO if unsure of the authorising delegates.</w:t>
      </w:r>
    </w:p>
    <w:p w14:paraId="30F2270F" w14:textId="1B7A79C8" w:rsidR="000615D5" w:rsidRPr="00DB16EA" w:rsidRDefault="000615D5" w:rsidP="00164388">
      <w:pPr>
        <w:pStyle w:val="Heading2"/>
        <w:numPr>
          <w:ilvl w:val="1"/>
          <w:numId w:val="41"/>
        </w:numPr>
        <w:spacing w:before="0"/>
      </w:pPr>
      <w:bookmarkStart w:id="42" w:name="_Toc97643983"/>
      <w:r w:rsidRPr="00DB16EA">
        <w:t>Intellectual Property (IP)</w:t>
      </w:r>
      <w:bookmarkEnd w:id="42"/>
    </w:p>
    <w:p w14:paraId="776E9F48" w14:textId="57BD6662" w:rsidR="0081614F" w:rsidRPr="00DB16EA" w:rsidRDefault="0081614F" w:rsidP="00164388">
      <w:pPr>
        <w:rPr>
          <w:lang w:eastAsia="en-AU"/>
        </w:rPr>
      </w:pPr>
      <w:r w:rsidRPr="00DB16EA">
        <w:rPr>
          <w:lang w:eastAsia="en-AU"/>
        </w:rPr>
        <w:t>(Q1</w:t>
      </w:r>
      <w:r w:rsidR="00A430C5" w:rsidRPr="00DB16EA">
        <w:rPr>
          <w:lang w:eastAsia="en-AU"/>
        </w:rPr>
        <w:t xml:space="preserve">4.1) </w:t>
      </w:r>
      <w:proofErr w:type="gramStart"/>
      <w:r w:rsidR="00A430C5" w:rsidRPr="00DB16EA">
        <w:rPr>
          <w:lang w:eastAsia="en-AU"/>
        </w:rPr>
        <w:t>I</w:t>
      </w:r>
      <w:r w:rsidRPr="00DB16EA">
        <w:rPr>
          <w:lang w:eastAsia="en-AU"/>
        </w:rPr>
        <w:t>f</w:t>
      </w:r>
      <w:proofErr w:type="gramEnd"/>
      <w:r w:rsidRPr="00DB16EA">
        <w:rPr>
          <w:lang w:eastAsia="en-AU"/>
        </w:rPr>
        <w:t xml:space="preserve"> there is a possibility of the development of new intellectual property with the potential of commercialisation as a result of this project being undertaken at this site</w:t>
      </w:r>
      <w:r w:rsidR="00A430C5" w:rsidRPr="00DB16EA">
        <w:rPr>
          <w:lang w:eastAsia="en-AU"/>
        </w:rPr>
        <w:t>,</w:t>
      </w:r>
      <w:r w:rsidRPr="00DB16EA">
        <w:rPr>
          <w:lang w:eastAsia="en-AU"/>
        </w:rPr>
        <w:t xml:space="preserve"> please tick yes.</w:t>
      </w:r>
    </w:p>
    <w:p w14:paraId="61181B49" w14:textId="450DDA7B" w:rsidR="0081614F" w:rsidRPr="00DB16EA" w:rsidRDefault="00A430C5" w:rsidP="00164388">
      <w:pPr>
        <w:rPr>
          <w:lang w:eastAsia="en-AU"/>
        </w:rPr>
      </w:pPr>
      <w:r w:rsidRPr="00DB16EA">
        <w:rPr>
          <w:lang w:eastAsia="en-AU"/>
        </w:rPr>
        <w:t>(Q14.2) If yes to 14</w:t>
      </w:r>
      <w:r w:rsidR="0081614F" w:rsidRPr="00DB16EA">
        <w:rPr>
          <w:lang w:eastAsia="en-AU"/>
        </w:rPr>
        <w:t>.1</w:t>
      </w:r>
      <w:r w:rsidRPr="00DB16EA">
        <w:rPr>
          <w:lang w:eastAsia="en-AU"/>
        </w:rPr>
        <w:t>,</w:t>
      </w:r>
      <w:r w:rsidR="0081614F" w:rsidRPr="00DB16EA">
        <w:rPr>
          <w:lang w:eastAsia="en-AU"/>
        </w:rPr>
        <w:t xml:space="preserve"> please outline the intellectual property </w:t>
      </w:r>
      <w:r w:rsidRPr="00DB16EA">
        <w:rPr>
          <w:lang w:eastAsia="en-AU"/>
        </w:rPr>
        <w:t>rights to within the Agreement (i.e. o</w:t>
      </w:r>
      <w:r w:rsidR="0081614F" w:rsidRPr="00DB16EA">
        <w:rPr>
          <w:lang w:eastAsia="en-AU"/>
        </w:rPr>
        <w:t xml:space="preserve">wned </w:t>
      </w:r>
      <w:proofErr w:type="gramStart"/>
      <w:r w:rsidR="0081614F" w:rsidRPr="00DB16EA">
        <w:rPr>
          <w:lang w:eastAsia="en-AU"/>
        </w:rPr>
        <w:t>Solely</w:t>
      </w:r>
      <w:proofErr w:type="gramEnd"/>
      <w:r w:rsidR="0081614F" w:rsidRPr="00DB16EA">
        <w:rPr>
          <w:lang w:eastAsia="en-AU"/>
        </w:rPr>
        <w:t xml:space="preserve"> by the Sponsor/CRG</w:t>
      </w:r>
      <w:r w:rsidRPr="00DB16EA">
        <w:rPr>
          <w:lang w:eastAsia="en-AU"/>
        </w:rPr>
        <w:t>, o</w:t>
      </w:r>
      <w:r w:rsidR="0081614F" w:rsidRPr="00DB16EA">
        <w:rPr>
          <w:lang w:eastAsia="en-AU"/>
        </w:rPr>
        <w:t>wned Solely by NT Health</w:t>
      </w:r>
      <w:r w:rsidRPr="00DB16EA">
        <w:rPr>
          <w:lang w:eastAsia="en-AU"/>
        </w:rPr>
        <w:t>, s</w:t>
      </w:r>
      <w:r w:rsidR="0081614F" w:rsidRPr="00DB16EA">
        <w:rPr>
          <w:lang w:eastAsia="en-AU"/>
        </w:rPr>
        <w:t>hared betwe</w:t>
      </w:r>
      <w:r w:rsidRPr="00DB16EA">
        <w:rPr>
          <w:lang w:eastAsia="en-AU"/>
        </w:rPr>
        <w:t>en p</w:t>
      </w:r>
      <w:r w:rsidR="0081614F" w:rsidRPr="00DB16EA">
        <w:rPr>
          <w:lang w:eastAsia="en-AU"/>
        </w:rPr>
        <w:t>arties</w:t>
      </w:r>
      <w:r w:rsidRPr="00DB16EA">
        <w:rPr>
          <w:lang w:eastAsia="en-AU"/>
        </w:rPr>
        <w:t>).</w:t>
      </w:r>
    </w:p>
    <w:p w14:paraId="74DB9B28" w14:textId="2BF2002F" w:rsidR="0081614F" w:rsidRPr="00DB16EA" w:rsidRDefault="00A430C5" w:rsidP="00164388">
      <w:pPr>
        <w:rPr>
          <w:lang w:eastAsia="en-AU"/>
        </w:rPr>
      </w:pPr>
      <w:r w:rsidRPr="00DB16EA">
        <w:rPr>
          <w:lang w:eastAsia="en-AU"/>
        </w:rPr>
        <w:t>(Q14</w:t>
      </w:r>
      <w:r w:rsidR="0081614F" w:rsidRPr="00DB16EA">
        <w:rPr>
          <w:lang w:eastAsia="en-AU"/>
        </w:rPr>
        <w:t xml:space="preserve">.3) </w:t>
      </w:r>
      <w:proofErr w:type="gramStart"/>
      <w:r w:rsidR="0081614F" w:rsidRPr="00DB16EA">
        <w:rPr>
          <w:lang w:eastAsia="en-AU"/>
        </w:rPr>
        <w:t>If</w:t>
      </w:r>
      <w:proofErr w:type="gramEnd"/>
      <w:r w:rsidR="0081614F" w:rsidRPr="00DB16EA">
        <w:rPr>
          <w:lang w:eastAsia="en-AU"/>
        </w:rPr>
        <w:t xml:space="preserve"> it is expected that Intellectual Property rights will be retained </w:t>
      </w:r>
      <w:r w:rsidRPr="00DB16EA">
        <w:rPr>
          <w:lang w:eastAsia="en-AU"/>
        </w:rPr>
        <w:t xml:space="preserve">by the site PI/NT </w:t>
      </w:r>
      <w:r w:rsidR="004561C9" w:rsidRPr="00DB16EA">
        <w:rPr>
          <w:lang w:eastAsia="en-AU"/>
        </w:rPr>
        <w:t>Health,</w:t>
      </w:r>
      <w:r w:rsidRPr="00DB16EA">
        <w:rPr>
          <w:lang w:eastAsia="en-AU"/>
        </w:rPr>
        <w:t xml:space="preserve"> </w:t>
      </w:r>
      <w:r w:rsidR="0081614F" w:rsidRPr="00DB16EA">
        <w:rPr>
          <w:lang w:eastAsia="en-AU"/>
        </w:rPr>
        <w:t>we will require further information.</w:t>
      </w:r>
      <w:r w:rsidRPr="00DB16EA">
        <w:rPr>
          <w:lang w:eastAsia="en-AU"/>
        </w:rPr>
        <w:t xml:space="preserve"> Please indicate who will be responsible for financially supporting the development of this IP should the research generate new knowledge and/or breakthroughs.</w:t>
      </w:r>
      <w:r w:rsidR="0081614F" w:rsidRPr="00DB16EA">
        <w:rPr>
          <w:lang w:eastAsia="en-AU"/>
        </w:rPr>
        <w:t xml:space="preserve"> If unsure</w:t>
      </w:r>
      <w:r w:rsidRPr="00DB16EA">
        <w:rPr>
          <w:lang w:eastAsia="en-AU"/>
        </w:rPr>
        <w:t>,</w:t>
      </w:r>
      <w:r w:rsidR="0081614F" w:rsidRPr="00DB16EA">
        <w:rPr>
          <w:lang w:eastAsia="en-AU"/>
        </w:rPr>
        <w:t xml:space="preserve"> please contact the RGO and we can arrange </w:t>
      </w:r>
      <w:r w:rsidRPr="00DB16EA">
        <w:rPr>
          <w:lang w:eastAsia="en-AU"/>
        </w:rPr>
        <w:t>for advice from legal services as</w:t>
      </w:r>
      <w:r w:rsidR="0081614F" w:rsidRPr="00DB16EA">
        <w:rPr>
          <w:lang w:eastAsia="en-AU"/>
        </w:rPr>
        <w:t xml:space="preserve"> required. </w:t>
      </w:r>
    </w:p>
    <w:p w14:paraId="703B7231" w14:textId="29CFA761" w:rsidR="000615D5" w:rsidRPr="00DB16EA" w:rsidRDefault="000615D5" w:rsidP="00164388">
      <w:pPr>
        <w:pStyle w:val="Heading2"/>
        <w:numPr>
          <w:ilvl w:val="1"/>
          <w:numId w:val="41"/>
        </w:numPr>
        <w:spacing w:before="0"/>
      </w:pPr>
      <w:bookmarkStart w:id="43" w:name="_Toc97643984"/>
      <w:r w:rsidRPr="00DB16EA">
        <w:t>Dissemination of outcomes</w:t>
      </w:r>
      <w:bookmarkEnd w:id="43"/>
    </w:p>
    <w:p w14:paraId="49BE6F5A" w14:textId="4D8A5565" w:rsidR="00A430C5" w:rsidRPr="00DB16EA" w:rsidRDefault="00A430C5" w:rsidP="00164388">
      <w:pPr>
        <w:rPr>
          <w:lang w:eastAsia="en-AU"/>
        </w:rPr>
      </w:pPr>
      <w:r w:rsidRPr="00DB16EA">
        <w:rPr>
          <w:lang w:eastAsia="en-AU"/>
        </w:rPr>
        <w:t xml:space="preserve">(Q15.1) Please indicate how the results of the study will be disseminated/implemented to relevant staff within the NT Health Services (i.e. ward </w:t>
      </w:r>
      <w:proofErr w:type="spellStart"/>
      <w:r w:rsidRPr="00DB16EA">
        <w:rPr>
          <w:lang w:eastAsia="en-AU"/>
        </w:rPr>
        <w:t>inservices</w:t>
      </w:r>
      <w:proofErr w:type="spellEnd"/>
      <w:r w:rsidRPr="00DB16EA">
        <w:rPr>
          <w:lang w:eastAsia="en-AU"/>
        </w:rPr>
        <w:t>, ward/grand rounds, etc.)</w:t>
      </w:r>
    </w:p>
    <w:p w14:paraId="29C29B60" w14:textId="2A763784" w:rsidR="00A430C5" w:rsidRPr="00DB16EA" w:rsidRDefault="00A430C5" w:rsidP="00164388">
      <w:pPr>
        <w:rPr>
          <w:lang w:eastAsia="en-AU"/>
        </w:rPr>
      </w:pPr>
      <w:r w:rsidRPr="00DB16EA">
        <w:rPr>
          <w:lang w:eastAsia="en-AU"/>
        </w:rPr>
        <w:t>(Q15.2) Please indicate how the research results will be fed back to the participants that is specific to urban and/or remote as applicable. If no participants or waiver of consent, please write N/A.</w:t>
      </w:r>
    </w:p>
    <w:p w14:paraId="73050EC6" w14:textId="7D8D0A5F" w:rsidR="000615D5" w:rsidRPr="00DB16EA" w:rsidRDefault="000615D5" w:rsidP="00164388">
      <w:pPr>
        <w:pStyle w:val="Heading2"/>
        <w:numPr>
          <w:ilvl w:val="1"/>
          <w:numId w:val="41"/>
        </w:numPr>
        <w:spacing w:before="0"/>
      </w:pPr>
      <w:bookmarkStart w:id="44" w:name="_Toc97643985"/>
      <w:r w:rsidRPr="00DB16EA">
        <w:t>Departments/Services Endorsements</w:t>
      </w:r>
      <w:bookmarkEnd w:id="44"/>
    </w:p>
    <w:p w14:paraId="5A95C5F5" w14:textId="347E2537" w:rsidR="00C7209F" w:rsidRPr="00DB16EA" w:rsidRDefault="00C7209F" w:rsidP="00164388">
      <w:pPr>
        <w:rPr>
          <w:rFonts w:cstheme="minorHAnsi"/>
          <w:bCs/>
          <w:color w:val="000000"/>
        </w:rPr>
      </w:pPr>
      <w:r w:rsidRPr="00DB16EA">
        <w:rPr>
          <w:rFonts w:cstheme="minorHAnsi"/>
          <w:bCs/>
          <w:color w:val="000000"/>
        </w:rPr>
        <w:t xml:space="preserve">As part of our governance approval process, approval from the Head/s of Department/s or Service/s is required. Please provide </w:t>
      </w:r>
      <w:r w:rsidR="002E52E3" w:rsidRPr="00DB16EA">
        <w:rPr>
          <w:rFonts w:cstheme="minorHAnsi"/>
          <w:bCs/>
          <w:color w:val="000000"/>
        </w:rPr>
        <w:t xml:space="preserve">all required </w:t>
      </w:r>
      <w:r w:rsidRPr="00DB16EA">
        <w:rPr>
          <w:rFonts w:cstheme="minorHAnsi"/>
          <w:bCs/>
          <w:color w:val="000000"/>
        </w:rPr>
        <w:t xml:space="preserve">signatures </w:t>
      </w:r>
      <w:r w:rsidR="002E52E3" w:rsidRPr="00DB16EA">
        <w:rPr>
          <w:rFonts w:cstheme="minorHAnsi"/>
          <w:bCs/>
          <w:color w:val="000000"/>
        </w:rPr>
        <w:t>within</w:t>
      </w:r>
      <w:r w:rsidR="00164388" w:rsidRPr="00DB16EA">
        <w:rPr>
          <w:rFonts w:cstheme="minorHAnsi"/>
          <w:bCs/>
          <w:color w:val="000000"/>
        </w:rPr>
        <w:t xml:space="preserve"> </w:t>
      </w:r>
      <w:r w:rsidRPr="00DB16EA">
        <w:rPr>
          <w:rFonts w:cstheme="minorHAnsi"/>
          <w:bCs/>
          <w:color w:val="000000"/>
        </w:rPr>
        <w:t>this section or a separate email of support/endorsement. If endorsed via email, their email</w:t>
      </w:r>
      <w:r w:rsidRPr="00DB16EA">
        <w:t xml:space="preserve"> should include full project title and describe all resources and support agreed to be provided by the relevant department</w:t>
      </w:r>
      <w:r w:rsidRPr="00DB16EA">
        <w:rPr>
          <w:rFonts w:cstheme="minorHAnsi"/>
          <w:bCs/>
          <w:color w:val="000000"/>
        </w:rPr>
        <w:t xml:space="preserve"> for this research project (i.e. pharmacy, pathology, radiology, wards nurse managers, </w:t>
      </w:r>
      <w:proofErr w:type="spellStart"/>
      <w:r w:rsidRPr="00DB16EA">
        <w:rPr>
          <w:rFonts w:cstheme="minorHAnsi"/>
          <w:bCs/>
          <w:color w:val="000000"/>
        </w:rPr>
        <w:t>etc</w:t>
      </w:r>
      <w:proofErr w:type="spellEnd"/>
      <w:r w:rsidRPr="00DB16EA">
        <w:rPr>
          <w:rFonts w:cstheme="minorHAnsi"/>
          <w:bCs/>
          <w:color w:val="000000"/>
        </w:rPr>
        <w:t xml:space="preserve">). </w:t>
      </w:r>
    </w:p>
    <w:p w14:paraId="318FF87D" w14:textId="3ED8237E" w:rsidR="00C7209F" w:rsidRPr="00DB16EA" w:rsidRDefault="00C7209F" w:rsidP="00164388">
      <w:pPr>
        <w:rPr>
          <w:lang w:eastAsia="en-AU"/>
        </w:rPr>
      </w:pPr>
      <w:r w:rsidRPr="00DB16EA">
        <w:rPr>
          <w:rFonts w:cstheme="minorHAnsi"/>
          <w:bCs/>
        </w:rPr>
        <w:t>Where the Principal Investigator for the research project is also the Head of Department, support must be sought from the person to whom the Head of Department is responsible. Investigators must not approve their own research on behalf of the Health Service.</w:t>
      </w:r>
    </w:p>
    <w:p w14:paraId="5978430C" w14:textId="6963CC8E" w:rsidR="000615D5" w:rsidRPr="00DB16EA" w:rsidRDefault="000615D5" w:rsidP="00164388">
      <w:pPr>
        <w:pStyle w:val="Heading2"/>
        <w:numPr>
          <w:ilvl w:val="1"/>
          <w:numId w:val="41"/>
        </w:numPr>
        <w:spacing w:before="0"/>
      </w:pPr>
      <w:bookmarkStart w:id="45" w:name="_Toc97643986"/>
      <w:r w:rsidRPr="00DB16EA">
        <w:t>Supporting Documents</w:t>
      </w:r>
      <w:bookmarkEnd w:id="45"/>
    </w:p>
    <w:p w14:paraId="0208C219" w14:textId="711162B2" w:rsidR="00C7209F" w:rsidRPr="00DB16EA" w:rsidRDefault="00C7209F" w:rsidP="00164388">
      <w:pPr>
        <w:rPr>
          <w:rFonts w:cstheme="minorHAnsi"/>
        </w:rPr>
      </w:pPr>
      <w:r w:rsidRPr="00DB16EA">
        <w:rPr>
          <w:lang w:eastAsia="en-AU"/>
        </w:rPr>
        <w:t>P</w:t>
      </w:r>
      <w:r w:rsidRPr="00DB16EA">
        <w:rPr>
          <w:rFonts w:cstheme="minorHAnsi"/>
        </w:rPr>
        <w:t xml:space="preserve">lease attach each supporting documents </w:t>
      </w:r>
      <w:r w:rsidRPr="00DB16EA">
        <w:rPr>
          <w:rFonts w:cstheme="minorHAnsi"/>
          <w:u w:val="single"/>
        </w:rPr>
        <w:t>separately</w:t>
      </w:r>
      <w:r w:rsidRPr="00DB16EA">
        <w:rPr>
          <w:rFonts w:cstheme="minorHAnsi"/>
        </w:rPr>
        <w:t xml:space="preserve"> with the completed SSA form. Files should be named </w:t>
      </w:r>
      <w:r w:rsidRPr="00DB16EA">
        <w:rPr>
          <w:rFonts w:cstheme="minorHAnsi"/>
          <w:u w:val="single"/>
        </w:rPr>
        <w:t>consistently</w:t>
      </w:r>
      <w:r w:rsidRPr="00DB16EA">
        <w:rPr>
          <w:rFonts w:cstheme="minorHAnsi"/>
        </w:rPr>
        <w:t xml:space="preserve"> to include project title/acronym, document type, version and date (</w:t>
      </w:r>
      <w:proofErr w:type="spellStart"/>
      <w:r w:rsidRPr="00DB16EA">
        <w:rPr>
          <w:rFonts w:cstheme="minorHAnsi"/>
        </w:rPr>
        <w:t>dd</w:t>
      </w:r>
      <w:proofErr w:type="spellEnd"/>
      <w:r w:rsidRPr="00DB16EA">
        <w:rPr>
          <w:rFonts w:cstheme="minorHAnsi"/>
        </w:rPr>
        <w:t>/mm/</w:t>
      </w:r>
      <w:proofErr w:type="spellStart"/>
      <w:r w:rsidRPr="00DB16EA">
        <w:rPr>
          <w:rFonts w:cstheme="minorHAnsi"/>
        </w:rPr>
        <w:t>yyyy</w:t>
      </w:r>
      <w:proofErr w:type="spellEnd"/>
      <w:r w:rsidRPr="00DB16EA">
        <w:rPr>
          <w:rFonts w:cstheme="minorHAnsi"/>
        </w:rPr>
        <w:t>).</w:t>
      </w:r>
    </w:p>
    <w:p w14:paraId="61C11712" w14:textId="2DF210B5" w:rsidR="009133C0" w:rsidRPr="00DB16EA" w:rsidRDefault="009133C0" w:rsidP="00164388">
      <w:pPr>
        <w:pStyle w:val="Heading3"/>
        <w:numPr>
          <w:ilvl w:val="2"/>
          <w:numId w:val="41"/>
        </w:numPr>
        <w:shd w:val="clear" w:color="auto" w:fill="FFFFFF"/>
        <w:spacing w:before="0"/>
        <w:rPr>
          <w:rFonts w:ascii="Lato" w:hAnsi="Lato"/>
          <w:color w:val="180D0A"/>
          <w:sz w:val="24"/>
          <w:szCs w:val="24"/>
        </w:rPr>
      </w:pPr>
      <w:bookmarkStart w:id="46" w:name="_Toc97643987"/>
      <w:r w:rsidRPr="00DB16EA">
        <w:rPr>
          <w:rFonts w:ascii="Lato" w:hAnsi="Lato"/>
          <w:color w:val="180D0A"/>
          <w:sz w:val="24"/>
          <w:szCs w:val="24"/>
        </w:rPr>
        <w:t xml:space="preserve">Site Specific requirements for </w:t>
      </w:r>
      <w:r w:rsidR="00AB7633" w:rsidRPr="00DB16EA">
        <w:rPr>
          <w:rFonts w:ascii="Lato" w:hAnsi="Lato"/>
          <w:color w:val="180D0A"/>
          <w:sz w:val="24"/>
          <w:szCs w:val="24"/>
        </w:rPr>
        <w:t>p</w:t>
      </w:r>
      <w:r w:rsidRPr="00DB16EA">
        <w:rPr>
          <w:rFonts w:ascii="Lato" w:hAnsi="Lato"/>
          <w:color w:val="180D0A"/>
          <w:sz w:val="24"/>
          <w:szCs w:val="24"/>
        </w:rPr>
        <w:t>articipant information sheet and consent form (PISCF) – NT Health RGO details</w:t>
      </w:r>
      <w:bookmarkEnd w:id="46"/>
    </w:p>
    <w:p w14:paraId="1467BE57" w14:textId="72A80969" w:rsidR="009133C0" w:rsidRPr="00DB16EA" w:rsidRDefault="009133C0" w:rsidP="00164388">
      <w:pPr>
        <w:pStyle w:val="Heading3"/>
        <w:numPr>
          <w:ilvl w:val="0"/>
          <w:numId w:val="0"/>
        </w:numPr>
        <w:shd w:val="clear" w:color="auto" w:fill="FFFFFF"/>
        <w:spacing w:before="0"/>
        <w:rPr>
          <w:rFonts w:ascii="Lato" w:hAnsi="Lato"/>
          <w:color w:val="141414"/>
          <w:sz w:val="22"/>
          <w:szCs w:val="22"/>
        </w:rPr>
      </w:pPr>
      <w:bookmarkStart w:id="47" w:name="_Toc97630345"/>
      <w:bookmarkStart w:id="48" w:name="_Toc97643988"/>
      <w:r w:rsidRPr="00DB16EA">
        <w:rPr>
          <w:rFonts w:ascii="Lato" w:hAnsi="Lato"/>
          <w:color w:val="141414"/>
          <w:sz w:val="22"/>
          <w:szCs w:val="22"/>
        </w:rPr>
        <w:t xml:space="preserve">The </w:t>
      </w:r>
      <w:r w:rsidR="00AB7633" w:rsidRPr="00DB16EA">
        <w:rPr>
          <w:rFonts w:ascii="Lato" w:hAnsi="Lato"/>
          <w:color w:val="141414"/>
          <w:sz w:val="22"/>
          <w:szCs w:val="22"/>
        </w:rPr>
        <w:t>PISCF</w:t>
      </w:r>
      <w:r w:rsidRPr="00DB16EA">
        <w:rPr>
          <w:rFonts w:ascii="Lato" w:hAnsi="Lato"/>
          <w:color w:val="141414"/>
          <w:sz w:val="22"/>
          <w:szCs w:val="22"/>
        </w:rPr>
        <w:t xml:space="preserve"> require the insertion of the NT Government logo where NT Health is the site and a paragraph informing participants how to contact the RGO. Please use the below paragraph as a guide for insertion into the participant information statement (PIS). This is in addition to the</w:t>
      </w:r>
      <w:r w:rsidR="007B23D9" w:rsidRPr="00DB16EA">
        <w:rPr>
          <w:rFonts w:ascii="Lato" w:hAnsi="Lato"/>
          <w:color w:val="141414"/>
          <w:sz w:val="22"/>
          <w:szCs w:val="22"/>
        </w:rPr>
        <w:t xml:space="preserve"> reviewing</w:t>
      </w:r>
      <w:r w:rsidRPr="00DB16EA">
        <w:rPr>
          <w:rFonts w:ascii="Lato" w:hAnsi="Lato"/>
          <w:color w:val="141414"/>
          <w:sz w:val="22"/>
          <w:szCs w:val="22"/>
        </w:rPr>
        <w:t xml:space="preserve"> ethics and site PI contact details.</w:t>
      </w:r>
      <w:bookmarkEnd w:id="47"/>
      <w:bookmarkEnd w:id="48"/>
    </w:p>
    <w:p w14:paraId="0D1C1A3A" w14:textId="425D1A82" w:rsidR="009133C0" w:rsidRPr="00DB16EA" w:rsidRDefault="009133C0" w:rsidP="00164388">
      <w:pPr>
        <w:pStyle w:val="Heading3"/>
        <w:numPr>
          <w:ilvl w:val="0"/>
          <w:numId w:val="0"/>
        </w:numPr>
        <w:shd w:val="clear" w:color="auto" w:fill="FFFFFF"/>
        <w:spacing w:before="0"/>
        <w:rPr>
          <w:rFonts w:ascii="Lato" w:hAnsi="Lato"/>
          <w:b/>
          <w:color w:val="180D0A"/>
          <w:sz w:val="22"/>
          <w:szCs w:val="22"/>
        </w:rPr>
      </w:pPr>
      <w:bookmarkStart w:id="49" w:name="_Toc97630346"/>
      <w:bookmarkStart w:id="50" w:name="_Toc97643989"/>
      <w:r w:rsidRPr="00DB16EA">
        <w:rPr>
          <w:rFonts w:ascii="Lato" w:hAnsi="Lato"/>
          <w:b/>
          <w:color w:val="141414"/>
          <w:sz w:val="22"/>
          <w:szCs w:val="22"/>
        </w:rPr>
        <w:t xml:space="preserve">The conduct of this study at [name of site] has been authorised by Northern Territory Health. Any person with concerns or </w:t>
      </w:r>
      <w:r w:rsidR="007B23D9" w:rsidRPr="00DB16EA">
        <w:rPr>
          <w:rFonts w:ascii="Lato" w:hAnsi="Lato"/>
          <w:b/>
          <w:color w:val="141414"/>
          <w:sz w:val="22"/>
          <w:szCs w:val="22"/>
        </w:rPr>
        <w:t>feedback (complaints or compliment)</w:t>
      </w:r>
      <w:r w:rsidRPr="00DB16EA">
        <w:rPr>
          <w:rFonts w:ascii="Lato" w:hAnsi="Lato"/>
          <w:b/>
          <w:color w:val="141414"/>
          <w:sz w:val="22"/>
          <w:szCs w:val="22"/>
        </w:rPr>
        <w:t xml:space="preserve"> about the conduct of this study may contact the </w:t>
      </w:r>
      <w:r w:rsidR="007B23D9" w:rsidRPr="00DB16EA">
        <w:rPr>
          <w:rFonts w:ascii="Lato" w:hAnsi="Lato"/>
          <w:b/>
          <w:color w:val="141414"/>
          <w:sz w:val="22"/>
          <w:szCs w:val="22"/>
        </w:rPr>
        <w:lastRenderedPageBreak/>
        <w:t xml:space="preserve">NT Health </w:t>
      </w:r>
      <w:r w:rsidRPr="00DB16EA">
        <w:rPr>
          <w:rFonts w:ascii="Lato" w:hAnsi="Lato"/>
          <w:b/>
          <w:color w:val="141414"/>
          <w:sz w:val="22"/>
          <w:szCs w:val="22"/>
        </w:rPr>
        <w:t>Research Governance Officer on 08 8922 7764 or email </w:t>
      </w:r>
      <w:hyperlink r:id="rId39" w:history="1">
        <w:r w:rsidRPr="00DB16EA">
          <w:rPr>
            <w:rStyle w:val="Hyperlink"/>
            <w:rFonts w:ascii="Lato" w:hAnsi="Lato"/>
            <w:b/>
            <w:sz w:val="22"/>
            <w:szCs w:val="22"/>
          </w:rPr>
          <w:t>nthealth.rgo@nt.gov.au</w:t>
        </w:r>
      </w:hyperlink>
      <w:r w:rsidRPr="00DB16EA">
        <w:rPr>
          <w:rFonts w:ascii="Lato" w:hAnsi="Lato"/>
          <w:b/>
          <w:color w:val="141414"/>
          <w:sz w:val="22"/>
          <w:szCs w:val="22"/>
        </w:rPr>
        <w:t> and quote reference number [insert SSA reference number].</w:t>
      </w:r>
      <w:bookmarkEnd w:id="49"/>
      <w:bookmarkEnd w:id="50"/>
    </w:p>
    <w:p w14:paraId="71206587" w14:textId="4F870FF3" w:rsidR="000615D5" w:rsidRPr="00DB16EA" w:rsidRDefault="000615D5" w:rsidP="00164388">
      <w:pPr>
        <w:pStyle w:val="Heading2"/>
        <w:numPr>
          <w:ilvl w:val="1"/>
          <w:numId w:val="41"/>
        </w:numPr>
        <w:spacing w:before="0"/>
      </w:pPr>
      <w:bookmarkStart w:id="51" w:name="_Toc97643990"/>
      <w:r w:rsidRPr="00DB16EA">
        <w:t>Document submission checklist</w:t>
      </w:r>
      <w:bookmarkEnd w:id="51"/>
    </w:p>
    <w:p w14:paraId="5E8D5CDC" w14:textId="4B67FC90" w:rsidR="00C7209F" w:rsidRPr="00DB16EA" w:rsidRDefault="00C7209F" w:rsidP="00164388">
      <w:pPr>
        <w:rPr>
          <w:lang w:eastAsia="en-AU"/>
        </w:rPr>
      </w:pPr>
      <w:r w:rsidRPr="00DB16EA">
        <w:rPr>
          <w:lang w:eastAsia="en-AU"/>
        </w:rPr>
        <w:t xml:space="preserve">This is a guide of the required documentation for the site specific assessment submission. </w:t>
      </w:r>
    </w:p>
    <w:p w14:paraId="39D48B6F" w14:textId="06F25968" w:rsidR="000615D5" w:rsidRPr="00DB16EA" w:rsidRDefault="000615D5" w:rsidP="00164388">
      <w:pPr>
        <w:pStyle w:val="Heading2"/>
        <w:numPr>
          <w:ilvl w:val="1"/>
          <w:numId w:val="41"/>
        </w:numPr>
        <w:spacing w:before="0"/>
      </w:pPr>
      <w:bookmarkStart w:id="52" w:name="_Toc97643991"/>
      <w:r w:rsidRPr="00DB16EA">
        <w:t>Declaration by Site PI</w:t>
      </w:r>
      <w:bookmarkEnd w:id="52"/>
    </w:p>
    <w:p w14:paraId="24F5576B" w14:textId="75AB4A80" w:rsidR="00C7209F" w:rsidRPr="00DB16EA" w:rsidRDefault="00C7209F" w:rsidP="00164388">
      <w:pPr>
        <w:shd w:val="clear" w:color="auto" w:fill="FFFFFF"/>
        <w:rPr>
          <w:rFonts w:eastAsia="Times New Roman"/>
          <w:color w:val="141414"/>
          <w:lang w:eastAsia="en-AU"/>
        </w:rPr>
      </w:pPr>
      <w:r w:rsidRPr="00DB16EA">
        <w:rPr>
          <w:rFonts w:eastAsia="Times New Roman"/>
          <w:color w:val="141414"/>
          <w:lang w:eastAsia="en-AU"/>
        </w:rPr>
        <w:t xml:space="preserve">The role of the NT Health Research Governance Office is to ensure research is conducted according to established ethical </w:t>
      </w:r>
      <w:r w:rsidR="005F4ACA" w:rsidRPr="00DB16EA">
        <w:rPr>
          <w:rFonts w:eastAsia="Times New Roman"/>
          <w:color w:val="141414"/>
          <w:lang w:eastAsia="en-AU"/>
        </w:rPr>
        <w:t>principles</w:t>
      </w:r>
      <w:r w:rsidRPr="00DB16EA">
        <w:rPr>
          <w:rFonts w:eastAsia="Times New Roman"/>
          <w:color w:val="141414"/>
          <w:lang w:eastAsia="en-AU"/>
        </w:rPr>
        <w:t>, guidelines for the responsible research conduct, relevant legislation, regulations and NT Health policies.</w:t>
      </w:r>
    </w:p>
    <w:p w14:paraId="73277A43" w14:textId="7F775226" w:rsidR="00C7209F" w:rsidRPr="00DB16EA" w:rsidRDefault="00C7209F" w:rsidP="00164388">
      <w:pPr>
        <w:shd w:val="clear" w:color="auto" w:fill="FFFFFF"/>
        <w:rPr>
          <w:rFonts w:eastAsia="Times New Roman"/>
          <w:color w:val="141414"/>
          <w:lang w:eastAsia="en-AU"/>
        </w:rPr>
      </w:pPr>
      <w:r w:rsidRPr="00DB16EA">
        <w:rPr>
          <w:rFonts w:eastAsia="Times New Roman"/>
          <w:color w:val="141414"/>
          <w:lang w:eastAsia="en-AU"/>
        </w:rPr>
        <w:t>NT Health authorises the PI to assume ultimate responsibility for the scientific, technical and administrative aspects of the research project, even when certain tasks have been delegated to other members of the research team.</w:t>
      </w:r>
    </w:p>
    <w:p w14:paraId="1F976ADA" w14:textId="203E5023" w:rsidR="00C7209F" w:rsidRPr="00DB16EA" w:rsidRDefault="00C7209F" w:rsidP="00164388">
      <w:pPr>
        <w:shd w:val="clear" w:color="auto" w:fill="FFFFFF"/>
        <w:rPr>
          <w:rFonts w:eastAsia="Times New Roman"/>
          <w:color w:val="141414"/>
          <w:lang w:eastAsia="en-AU"/>
        </w:rPr>
      </w:pPr>
      <w:r w:rsidRPr="00DB16EA">
        <w:rPr>
          <w:lang w:eastAsia="en-AU"/>
        </w:rPr>
        <w:t xml:space="preserve">By signing this declaration, you declare that you have read and accepted the </w:t>
      </w:r>
      <w:r w:rsidRPr="00DB16EA">
        <w:rPr>
          <w:rFonts w:asciiTheme="minorHAnsi" w:hAnsiTheme="minorHAnsi"/>
          <w:lang w:eastAsia="en-AU"/>
        </w:rPr>
        <w:t xml:space="preserve">NT Health site PI responsibilities </w:t>
      </w:r>
      <w:hyperlink r:id="rId40" w:history="1">
        <w:r w:rsidRPr="00DB16EA">
          <w:rPr>
            <w:rStyle w:val="Hyperlink"/>
            <w:rFonts w:asciiTheme="minorHAnsi" w:hAnsiTheme="minorHAnsi"/>
            <w:lang w:eastAsia="en-AU"/>
          </w:rPr>
          <w:t>here</w:t>
        </w:r>
      </w:hyperlink>
      <w:r w:rsidRPr="00DB16EA">
        <w:rPr>
          <w:rFonts w:asciiTheme="minorHAnsi" w:hAnsiTheme="minorHAnsi"/>
          <w:lang w:eastAsia="en-AU"/>
        </w:rPr>
        <w:t xml:space="preserve"> for the oversight of all research staff activities</w:t>
      </w:r>
      <w:r w:rsidRPr="00DB16EA">
        <w:rPr>
          <w:rFonts w:eastAsia="Times New Roman"/>
          <w:color w:val="141414"/>
          <w:lang w:eastAsia="en-AU"/>
        </w:rPr>
        <w:t xml:space="preserve"> </w:t>
      </w:r>
    </w:p>
    <w:p w14:paraId="470F56B3" w14:textId="66CFACC0" w:rsidR="000615D5" w:rsidRPr="00DB16EA" w:rsidRDefault="000615D5" w:rsidP="00164388">
      <w:pPr>
        <w:pStyle w:val="Heading2"/>
        <w:numPr>
          <w:ilvl w:val="1"/>
          <w:numId w:val="41"/>
        </w:numPr>
        <w:spacing w:before="0"/>
      </w:pPr>
      <w:bookmarkStart w:id="53" w:name="_Toc97643992"/>
      <w:r w:rsidRPr="00DB16EA">
        <w:t>Recommendation by most relevant</w:t>
      </w:r>
      <w:bookmarkEnd w:id="53"/>
    </w:p>
    <w:p w14:paraId="7AC58F1D" w14:textId="77777777" w:rsidR="008879C6" w:rsidRPr="00DB16EA" w:rsidRDefault="008879C6" w:rsidP="00164388">
      <w:pPr>
        <w:shd w:val="clear" w:color="auto" w:fill="FFFFFF"/>
        <w:rPr>
          <w:rFonts w:eastAsia="Times New Roman"/>
          <w:color w:val="141414"/>
          <w:lang w:eastAsia="en-AU"/>
        </w:rPr>
      </w:pPr>
      <w:r w:rsidRPr="00DB16EA">
        <w:rPr>
          <w:rFonts w:eastAsia="Times New Roman"/>
          <w:color w:val="141414"/>
          <w:lang w:eastAsia="en-AU"/>
        </w:rPr>
        <w:t>Any division or department that is involved in the research must endorse the research being conducted in their department. This includes departments that are actively involved in the research. It may also include departments that are not actively involved, but will experience some impact from the conduct of research, for example, participants will be recruited from the department.</w:t>
      </w:r>
    </w:p>
    <w:p w14:paraId="08105422" w14:textId="77777777" w:rsidR="008879C6" w:rsidRPr="00DB16EA" w:rsidRDefault="008879C6" w:rsidP="00164388">
      <w:pPr>
        <w:shd w:val="clear" w:color="auto" w:fill="FFFFFF"/>
        <w:rPr>
          <w:rFonts w:eastAsia="Times New Roman"/>
          <w:color w:val="141414"/>
          <w:lang w:eastAsia="en-AU"/>
        </w:rPr>
      </w:pPr>
      <w:r w:rsidRPr="00DB16EA">
        <w:rPr>
          <w:rFonts w:eastAsia="Times New Roman"/>
          <w:color w:val="141414"/>
          <w:lang w:eastAsia="en-AU"/>
        </w:rPr>
        <w:t>All relevant divisional or department heads must confirm support either by email or a letter of support.</w:t>
      </w:r>
    </w:p>
    <w:p w14:paraId="757854EB" w14:textId="77777777" w:rsidR="008879C6" w:rsidRPr="00DB16EA" w:rsidRDefault="008879C6" w:rsidP="00164388">
      <w:pPr>
        <w:shd w:val="clear" w:color="auto" w:fill="FFFFFF"/>
        <w:rPr>
          <w:rFonts w:eastAsia="Times New Roman"/>
          <w:color w:val="141414"/>
          <w:lang w:eastAsia="en-AU"/>
        </w:rPr>
      </w:pPr>
      <w:r w:rsidRPr="00DB16EA">
        <w:rPr>
          <w:rFonts w:eastAsia="Times New Roman"/>
          <w:color w:val="141414"/>
          <w:lang w:eastAsia="en-AU"/>
        </w:rPr>
        <w:t>It is a conflict of interest for any person who is an Investigator, whether as the Principal Investigator or Associate Investigator, to also provide endorsement as the head of department. In instances where the head of department is an Investigator, the endorsement must be provided by the next highest level of authority. For example, where a department head is also the Principal Investigator, the divisional head must provide endorsement.</w:t>
      </w:r>
    </w:p>
    <w:p w14:paraId="05C55345" w14:textId="567A4491" w:rsidR="00A80846" w:rsidRPr="00DB16EA" w:rsidRDefault="00A80846" w:rsidP="00164388">
      <w:pPr>
        <w:rPr>
          <w:rFonts w:asciiTheme="minorHAnsi" w:eastAsia="Times New Roman" w:hAnsiTheme="minorHAnsi"/>
          <w:color w:val="000000"/>
          <w:lang w:eastAsia="en-AU"/>
        </w:rPr>
      </w:pPr>
      <w:r w:rsidRPr="00DB16EA">
        <w:rPr>
          <w:rFonts w:asciiTheme="minorHAnsi" w:eastAsia="Times New Roman" w:hAnsiTheme="minorHAnsi"/>
          <w:color w:val="000000"/>
          <w:lang w:eastAsia="en-AU"/>
        </w:rPr>
        <w:t>The role of Unit Heads and/or Co-Director is to assess:</w:t>
      </w:r>
    </w:p>
    <w:p w14:paraId="7E183E5A" w14:textId="5F9A8D31"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There are suitable and adequate facilities and resources for the research project to be conducted at this site.</w:t>
      </w:r>
    </w:p>
    <w:p w14:paraId="031CFD0F" w14:textId="35BE08F1"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 xml:space="preserve">The research is relevant to the site and aligns with </w:t>
      </w:r>
      <w:r w:rsidR="00EF0641" w:rsidRPr="00DB16EA">
        <w:rPr>
          <w:rFonts w:asciiTheme="minorHAnsi" w:eastAsia="Times New Roman" w:hAnsiTheme="minorHAnsi"/>
          <w:color w:val="000000"/>
          <w:lang w:eastAsia="en-AU"/>
        </w:rPr>
        <w:t xml:space="preserve">the </w:t>
      </w:r>
      <w:r w:rsidRPr="00DB16EA">
        <w:rPr>
          <w:rFonts w:asciiTheme="minorHAnsi" w:eastAsia="Times New Roman" w:hAnsiTheme="minorHAnsi"/>
          <w:color w:val="000000"/>
          <w:lang w:eastAsia="en-AU"/>
        </w:rPr>
        <w:t xml:space="preserve">NT </w:t>
      </w:r>
      <w:r w:rsidR="00EF0641" w:rsidRPr="00DB16EA">
        <w:rPr>
          <w:rFonts w:asciiTheme="minorHAnsi" w:eastAsia="Times New Roman" w:hAnsiTheme="minorHAnsi"/>
          <w:color w:val="000000"/>
          <w:lang w:eastAsia="en-AU"/>
        </w:rPr>
        <w:t>H</w:t>
      </w:r>
      <w:r w:rsidRPr="00DB16EA">
        <w:rPr>
          <w:rFonts w:asciiTheme="minorHAnsi" w:eastAsia="Times New Roman" w:hAnsiTheme="minorHAnsi"/>
          <w:color w:val="000000"/>
          <w:lang w:eastAsia="en-AU"/>
        </w:rPr>
        <w:t>ealth strategic goals.</w:t>
      </w:r>
    </w:p>
    <w:p w14:paraId="0A24CD64" w14:textId="2E8C31EF"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 xml:space="preserve">The </w:t>
      </w:r>
      <w:r w:rsidR="00EF0641" w:rsidRPr="00DB16EA">
        <w:rPr>
          <w:rFonts w:asciiTheme="minorHAnsi" w:eastAsia="Times New Roman" w:hAnsiTheme="minorHAnsi"/>
          <w:color w:val="000000"/>
          <w:lang w:eastAsia="en-AU"/>
        </w:rPr>
        <w:t>o</w:t>
      </w:r>
      <w:r w:rsidRPr="00DB16EA">
        <w:rPr>
          <w:rFonts w:asciiTheme="minorHAnsi" w:eastAsia="Times New Roman" w:hAnsiTheme="minorHAnsi"/>
          <w:color w:val="000000"/>
          <w:lang w:eastAsia="en-AU"/>
        </w:rPr>
        <w:t>rganisation</w:t>
      </w:r>
      <w:r w:rsidR="00EF0641" w:rsidRPr="00DB16EA">
        <w:rPr>
          <w:rFonts w:asciiTheme="minorHAnsi" w:eastAsia="Times New Roman" w:hAnsiTheme="minorHAnsi"/>
          <w:color w:val="000000"/>
          <w:lang w:eastAsia="en-AU"/>
        </w:rPr>
        <w:t xml:space="preserve">’s </w:t>
      </w:r>
      <w:r w:rsidRPr="00DB16EA">
        <w:rPr>
          <w:rFonts w:asciiTheme="minorHAnsi" w:eastAsia="Times New Roman" w:hAnsiTheme="minorHAnsi"/>
          <w:color w:val="000000"/>
          <w:lang w:eastAsia="en-AU"/>
        </w:rPr>
        <w:t>benefit of participating in the research is consistent with the resource contribution.</w:t>
      </w:r>
    </w:p>
    <w:p w14:paraId="40E83DDC" w14:textId="433F075F"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The research translation strategy is demonstrated and will provide evidence based information for improving patient outcomes, clinical care or service delivery.</w:t>
      </w:r>
    </w:p>
    <w:p w14:paraId="289A0B2A" w14:textId="72F74BD4"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All external researchers/students involved in the research project have the skills, training and experience necessary to undertake their role.</w:t>
      </w:r>
    </w:p>
    <w:p w14:paraId="38AB042E" w14:textId="303A2C3C"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All NT Health researchers/students involved in the research project have the skills, training and experience necessary to undertake their role.</w:t>
      </w:r>
    </w:p>
    <w:p w14:paraId="13CC1BDA" w14:textId="12BEE0A4"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There is no conflict of interest for the researcher’s or that the declared conflict of interest is acceptable.</w:t>
      </w:r>
    </w:p>
    <w:p w14:paraId="18552415" w14:textId="04255BEA"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There is evidence of compliance with indemnity requirements.</w:t>
      </w:r>
    </w:p>
    <w:p w14:paraId="1A16A365" w14:textId="77777777"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lastRenderedPageBreak/>
        <w:t>Requirements for access to organisational data are clear and comply with legislative and NT Health policy requirements.</w:t>
      </w:r>
    </w:p>
    <w:p w14:paraId="432E254D" w14:textId="6E8B355D" w:rsidR="00A80846" w:rsidRPr="00DB16EA" w:rsidRDefault="00A80846" w:rsidP="00164388">
      <w:pPr>
        <w:pStyle w:val="ListParagraph"/>
        <w:numPr>
          <w:ilvl w:val="0"/>
          <w:numId w:val="29"/>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 xml:space="preserve">Data management, </w:t>
      </w:r>
      <w:r w:rsidRPr="00DB16EA">
        <w:rPr>
          <w:color w:val="000000"/>
        </w:rPr>
        <w:t>privacy and confidentiality requirements are described, and comply with legislative requirements.</w:t>
      </w:r>
    </w:p>
    <w:p w14:paraId="6D8B24B2" w14:textId="3071D9AE" w:rsidR="008879C6" w:rsidRPr="00DB16EA" w:rsidRDefault="008879C6" w:rsidP="00164388">
      <w:pPr>
        <w:rPr>
          <w:rFonts w:asciiTheme="minorHAnsi" w:eastAsia="Times New Roman" w:hAnsiTheme="minorHAnsi"/>
          <w:color w:val="000000"/>
          <w:lang w:eastAsia="en-AU"/>
        </w:rPr>
      </w:pPr>
      <w:r w:rsidRPr="00DB16EA">
        <w:rPr>
          <w:i/>
          <w:lang w:eastAsia="en-AU"/>
        </w:rPr>
        <w:t>Please contact RGO if unsure of the authorising delegates.</w:t>
      </w:r>
    </w:p>
    <w:p w14:paraId="10789DB4" w14:textId="049B51EB" w:rsidR="000615D5" w:rsidRPr="00DB16EA" w:rsidRDefault="000615D5" w:rsidP="00164388">
      <w:pPr>
        <w:pStyle w:val="Heading2"/>
        <w:numPr>
          <w:ilvl w:val="1"/>
          <w:numId w:val="41"/>
        </w:numPr>
        <w:spacing w:before="0"/>
      </w:pPr>
      <w:bookmarkStart w:id="54" w:name="_Toc97643993"/>
      <w:r w:rsidRPr="00DB16EA">
        <w:t>Recommendation by relevant professional lead</w:t>
      </w:r>
      <w:bookmarkEnd w:id="54"/>
    </w:p>
    <w:p w14:paraId="69D3F636" w14:textId="6FE8B7C1" w:rsidR="00EE71F1" w:rsidRPr="00DB16EA" w:rsidRDefault="00EE71F1" w:rsidP="00164388">
      <w:pPr>
        <w:rPr>
          <w:rFonts w:asciiTheme="minorHAnsi" w:eastAsia="Times New Roman" w:hAnsiTheme="minorHAnsi"/>
          <w:color w:val="141414"/>
          <w:lang w:eastAsia="en-AU"/>
        </w:rPr>
      </w:pPr>
      <w:r w:rsidRPr="00DB16EA">
        <w:rPr>
          <w:lang w:eastAsia="en-AU"/>
        </w:rPr>
        <w:t>Please only complete this section</w:t>
      </w:r>
      <w:r w:rsidR="00C12C22" w:rsidRPr="00DB16EA">
        <w:rPr>
          <w:lang w:eastAsia="en-AU"/>
        </w:rPr>
        <w:t xml:space="preserve"> where the research project is related to Professional Practice; if</w:t>
      </w:r>
      <w:r w:rsidRPr="00DB16EA">
        <w:rPr>
          <w:lang w:eastAsia="en-AU"/>
        </w:rPr>
        <w:t xml:space="preserve"> any investigator or research personnel </w:t>
      </w:r>
      <w:r w:rsidRPr="00DB16EA">
        <w:rPr>
          <w:rFonts w:asciiTheme="minorHAnsi" w:hAnsiTheme="minorHAnsi"/>
          <w:lang w:eastAsia="en-AU"/>
        </w:rPr>
        <w:t>would perform any research activities that are outside of th</w:t>
      </w:r>
      <w:r w:rsidR="00C7209F" w:rsidRPr="00DB16EA">
        <w:rPr>
          <w:rFonts w:asciiTheme="minorHAnsi" w:hAnsiTheme="minorHAnsi"/>
          <w:lang w:eastAsia="en-AU"/>
        </w:rPr>
        <w:t>eir scope of clinical practice. This section w</w:t>
      </w:r>
      <w:r w:rsidRPr="00DB16EA">
        <w:rPr>
          <w:rFonts w:asciiTheme="minorHAnsi" w:hAnsiTheme="minorHAnsi"/>
          <w:lang w:eastAsia="en-AU"/>
        </w:rPr>
        <w:t>ould need to be completed and signed by their authorising delegate (i.e. Executive Director of Medical Services, Executive Director of Nursing and Midwifery or Executive Director of Allied Health, etc.)</w:t>
      </w:r>
    </w:p>
    <w:p w14:paraId="1F6A2CC2" w14:textId="3AEDD321" w:rsidR="008879C6" w:rsidRPr="00DB16EA" w:rsidRDefault="008879C6" w:rsidP="00164388">
      <w:pPr>
        <w:rPr>
          <w:lang w:eastAsia="en-AU"/>
        </w:rPr>
      </w:pPr>
      <w:r w:rsidRPr="00DB16EA">
        <w:rPr>
          <w:i/>
          <w:lang w:eastAsia="en-AU"/>
        </w:rPr>
        <w:t>Please contact RGO if unsure of the authorising delegates.</w:t>
      </w:r>
    </w:p>
    <w:p w14:paraId="3AD5AB79" w14:textId="781957F5" w:rsidR="000615D5" w:rsidRPr="00DB16EA" w:rsidRDefault="000615D5" w:rsidP="00164388">
      <w:pPr>
        <w:pStyle w:val="Heading2"/>
        <w:numPr>
          <w:ilvl w:val="1"/>
          <w:numId w:val="41"/>
        </w:numPr>
        <w:spacing w:before="0"/>
      </w:pPr>
      <w:bookmarkStart w:id="55" w:name="_Toc97643994"/>
      <w:r w:rsidRPr="00DB16EA">
        <w:t>Recommendation by Institutional Head</w:t>
      </w:r>
      <w:bookmarkEnd w:id="55"/>
    </w:p>
    <w:p w14:paraId="24312736" w14:textId="076C7522" w:rsidR="00EE71F1" w:rsidRPr="00DB16EA" w:rsidRDefault="00EE71F1" w:rsidP="00164388">
      <w:pPr>
        <w:rPr>
          <w:rFonts w:asciiTheme="minorHAnsi" w:eastAsia="Times New Roman" w:hAnsiTheme="minorHAnsi"/>
          <w:color w:val="000000"/>
          <w:lang w:eastAsia="en-AU"/>
        </w:rPr>
      </w:pPr>
      <w:r w:rsidRPr="00DB16EA">
        <w:rPr>
          <w:rFonts w:asciiTheme="minorHAnsi" w:hAnsiTheme="minorHAnsi"/>
          <w:color w:val="000000"/>
        </w:rPr>
        <w:t>The role of Institutional Head is to assess:</w:t>
      </w:r>
    </w:p>
    <w:p w14:paraId="2820E48B" w14:textId="77777777" w:rsidR="00EE71F1" w:rsidRPr="00DB16EA" w:rsidRDefault="00EE71F1" w:rsidP="00164388">
      <w:pPr>
        <w:pStyle w:val="ListParagraph"/>
        <w:numPr>
          <w:ilvl w:val="0"/>
          <w:numId w:val="37"/>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There is a clear organisational benefit of participation in the research.</w:t>
      </w:r>
    </w:p>
    <w:p w14:paraId="1F903F09" w14:textId="44450D6D" w:rsidR="00EE71F1" w:rsidRPr="00DB16EA" w:rsidRDefault="00EE71F1" w:rsidP="00164388">
      <w:pPr>
        <w:pStyle w:val="ListParagraph"/>
        <w:numPr>
          <w:ilvl w:val="0"/>
          <w:numId w:val="37"/>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The research is consistent with the strategic objectives of the organisation.</w:t>
      </w:r>
    </w:p>
    <w:p w14:paraId="39F39ABC" w14:textId="36D95C36" w:rsidR="00EE71F1" w:rsidRPr="00DB16EA" w:rsidRDefault="00EE71F1" w:rsidP="00164388">
      <w:pPr>
        <w:pStyle w:val="ListParagraph"/>
        <w:numPr>
          <w:ilvl w:val="0"/>
          <w:numId w:val="37"/>
        </w:numPr>
        <w:spacing w:after="200"/>
        <w:rPr>
          <w:rFonts w:asciiTheme="minorHAnsi" w:eastAsia="Times New Roman" w:hAnsiTheme="minorHAnsi"/>
          <w:color w:val="000000"/>
          <w:lang w:eastAsia="en-AU"/>
        </w:rPr>
      </w:pPr>
      <w:r w:rsidRPr="00DB16EA">
        <w:rPr>
          <w:rFonts w:asciiTheme="minorHAnsi" w:eastAsia="Times New Roman" w:hAnsiTheme="minorHAnsi"/>
          <w:color w:val="000000"/>
          <w:lang w:eastAsia="en-AU"/>
        </w:rPr>
        <w:t>The research project and resource implications are within the allocated budget of the service.</w:t>
      </w:r>
    </w:p>
    <w:p w14:paraId="5280D780" w14:textId="3DE94B1E" w:rsidR="008879C6" w:rsidRPr="008879C6" w:rsidRDefault="008879C6" w:rsidP="00164388">
      <w:pPr>
        <w:rPr>
          <w:lang w:eastAsia="en-AU"/>
        </w:rPr>
      </w:pPr>
      <w:r w:rsidRPr="00DB16EA">
        <w:rPr>
          <w:rFonts w:asciiTheme="minorHAnsi" w:hAnsiTheme="minorHAnsi"/>
          <w:i/>
          <w:lang w:eastAsia="en-AU"/>
        </w:rPr>
        <w:t>Please contact RGO if unsure of the authorising</w:t>
      </w:r>
      <w:r w:rsidRPr="00DB16EA">
        <w:rPr>
          <w:i/>
          <w:lang w:eastAsia="en-AU"/>
        </w:rPr>
        <w:t xml:space="preserve"> delegates.</w:t>
      </w:r>
    </w:p>
    <w:p w14:paraId="16F015A3" w14:textId="4266948A" w:rsidR="000615D5" w:rsidRDefault="000615D5" w:rsidP="00164388">
      <w:pPr>
        <w:pStyle w:val="Heading2"/>
        <w:numPr>
          <w:ilvl w:val="1"/>
          <w:numId w:val="41"/>
        </w:numPr>
        <w:spacing w:before="0"/>
      </w:pPr>
      <w:bookmarkStart w:id="56" w:name="_Toc97643995"/>
      <w:r>
        <w:t>Final authorisation by RGO</w:t>
      </w:r>
      <w:bookmarkEnd w:id="56"/>
    </w:p>
    <w:p w14:paraId="1A8B3DEB" w14:textId="2208D1FD" w:rsidR="00665ABE" w:rsidRPr="00760569" w:rsidRDefault="00A430C5" w:rsidP="001A1C3C">
      <w:pPr>
        <w:shd w:val="clear" w:color="auto" w:fill="FFFFFF"/>
        <w:rPr>
          <w:lang w:eastAsia="en-AU"/>
        </w:rPr>
      </w:pPr>
      <w:r>
        <w:rPr>
          <w:lang w:eastAsia="en-AU"/>
        </w:rPr>
        <w:t xml:space="preserve">This will be the final review for the SSA form post support by all other relevant delegates. </w:t>
      </w:r>
      <w:r w:rsidR="00C7209F" w:rsidRPr="008879C6">
        <w:rPr>
          <w:rFonts w:eastAsia="Times New Roman"/>
          <w:color w:val="141414"/>
          <w:sz w:val="24"/>
          <w:szCs w:val="24"/>
          <w:lang w:eastAsia="en-AU"/>
        </w:rPr>
        <w:t>The RGO will facilitate the final authorisation for the research which is provided by</w:t>
      </w:r>
      <w:r w:rsidR="00C7209F">
        <w:rPr>
          <w:rFonts w:eastAsia="Times New Roman"/>
          <w:color w:val="141414"/>
          <w:sz w:val="24"/>
          <w:szCs w:val="24"/>
          <w:lang w:eastAsia="en-AU"/>
        </w:rPr>
        <w:t xml:space="preserve"> the Executive Director of Research. </w:t>
      </w:r>
      <w:r>
        <w:rPr>
          <w:lang w:eastAsia="en-AU"/>
        </w:rPr>
        <w:t>The Site PI will be notified by the RGO of the outcome.</w:t>
      </w:r>
    </w:p>
    <w:p w14:paraId="24CF1A9D" w14:textId="77777777" w:rsidR="00760569" w:rsidRPr="00760569" w:rsidRDefault="00760569" w:rsidP="00164388">
      <w:pPr>
        <w:rPr>
          <w:lang w:eastAsia="en-AU"/>
        </w:rPr>
      </w:pPr>
    </w:p>
    <w:p w14:paraId="3004C102" w14:textId="77777777" w:rsidR="00760569" w:rsidRPr="00760569" w:rsidRDefault="00760569" w:rsidP="00164388">
      <w:pPr>
        <w:rPr>
          <w:lang w:eastAsia="en-AU"/>
        </w:rPr>
      </w:pPr>
    </w:p>
    <w:p w14:paraId="748E42AD" w14:textId="77777777" w:rsidR="00760569" w:rsidRPr="00760569" w:rsidRDefault="00760569" w:rsidP="00164388">
      <w:pPr>
        <w:rPr>
          <w:lang w:eastAsia="en-AU"/>
        </w:rPr>
      </w:pPr>
    </w:p>
    <w:p w14:paraId="69D26ED1" w14:textId="77777777" w:rsidR="00542AFB" w:rsidRPr="00542AFB" w:rsidRDefault="00542AFB" w:rsidP="00164388">
      <w:pPr>
        <w:rPr>
          <w:rFonts w:asciiTheme="minorHAnsi" w:hAnsiTheme="minorHAnsi"/>
          <w:lang w:eastAsia="en-AU"/>
        </w:rPr>
      </w:pPr>
    </w:p>
    <w:p w14:paraId="221B13D0" w14:textId="4AF903D6" w:rsidR="00C12C22" w:rsidRPr="00C12C22" w:rsidRDefault="00C12C22" w:rsidP="00164388"/>
    <w:p w14:paraId="67C39DD9" w14:textId="455BFB43" w:rsidR="0011455B" w:rsidRPr="0011455B" w:rsidRDefault="0011455B" w:rsidP="00164388">
      <w:pPr>
        <w:rPr>
          <w:lang w:eastAsia="en-AU"/>
        </w:rPr>
      </w:pPr>
    </w:p>
    <w:sectPr w:rsidR="0011455B" w:rsidRPr="0011455B" w:rsidSect="00CC3A47">
      <w:footerReference w:type="default" r:id="rId41"/>
      <w:headerReference w:type="first" r:id="rId42"/>
      <w:pgSz w:w="11906" w:h="16838" w:code="9"/>
      <w:pgMar w:top="794" w:right="794" w:bottom="568" w:left="794" w:header="284"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1C30" w14:textId="77777777" w:rsidR="007402C9" w:rsidRDefault="007402C9">
      <w:r>
        <w:separator/>
      </w:r>
    </w:p>
  </w:endnote>
  <w:endnote w:type="continuationSeparator" w:id="0">
    <w:p w14:paraId="2997E59A" w14:textId="77777777" w:rsidR="007402C9" w:rsidRDefault="007402C9">
      <w:r>
        <w:continuationSeparator/>
      </w:r>
    </w:p>
  </w:endnote>
  <w:endnote w:type="continuationNotice" w:id="1">
    <w:p w14:paraId="73861904" w14:textId="77777777" w:rsidR="007402C9" w:rsidRDefault="007402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8A2" w14:textId="77777777" w:rsidR="00B64039" w:rsidRDefault="00B6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BCE8" w14:textId="77777777" w:rsidR="00B64039" w:rsidRDefault="00B6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20B4" w14:textId="77777777" w:rsidR="007402C9" w:rsidRPr="00F538BD" w:rsidRDefault="007402C9" w:rsidP="000A385C">
    <w:pPr>
      <w:pStyle w:val="Hidden"/>
      <w:ind w:firstLine="0"/>
      <w:jc w:val="right"/>
    </w:pPr>
    <w:r w:rsidRPr="001852AF">
      <w:rPr>
        <w:noProof/>
        <w:lang w:eastAsia="en-AU"/>
      </w:rPr>
      <w:drawing>
        <wp:inline distT="0" distB="0" distL="0" distR="0" wp14:anchorId="0DE1AFDF" wp14:editId="2624BEC0">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7363" w14:textId="77777777" w:rsidR="007402C9" w:rsidRPr="00F538BD" w:rsidRDefault="007402C9"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BC07" w14:textId="77777777" w:rsidR="007402C9" w:rsidRDefault="007402C9"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402C9" w:rsidRPr="00132658" w14:paraId="5F193715" w14:textId="77777777" w:rsidTr="00323724">
      <w:trPr>
        <w:cantSplit/>
        <w:trHeight w:hRule="exact" w:val="850"/>
        <w:tblHeader/>
      </w:trPr>
      <w:tc>
        <w:tcPr>
          <w:tcW w:w="10318" w:type="dxa"/>
          <w:vAlign w:val="bottom"/>
        </w:tcPr>
        <w:p w14:paraId="60D3511A" w14:textId="0D9D02EC" w:rsidR="007402C9" w:rsidRDefault="007402C9" w:rsidP="00CB6A67">
          <w:pPr>
            <w:spacing w:after="0"/>
            <w:rPr>
              <w:rStyle w:val="PageNumber"/>
              <w:b/>
            </w:rPr>
          </w:pPr>
          <w:r>
            <w:rPr>
              <w:rStyle w:val="PageNumber"/>
            </w:rPr>
            <w:t xml:space="preserve">Department of </w:t>
          </w:r>
          <w:r>
            <w:rPr>
              <w:rStyle w:val="PageNumber"/>
              <w:b/>
            </w:rPr>
            <w:t>Health</w:t>
          </w:r>
          <w:r>
            <w:rPr>
              <w:rStyle w:val="PageNumber"/>
            </w:rPr>
            <w:t xml:space="preserve"> </w:t>
          </w:r>
        </w:p>
        <w:p w14:paraId="783AF8C7" w14:textId="369DEA9E" w:rsidR="007402C9" w:rsidRDefault="007402C9" w:rsidP="00CC3A47">
          <w:pPr>
            <w:spacing w:after="0"/>
            <w:rPr>
              <w:rStyle w:val="PageNumber"/>
            </w:rPr>
          </w:pPr>
          <w:r>
            <w:rPr>
              <w:rStyle w:val="PageNumber"/>
            </w:rPr>
            <w:t xml:space="preserve">7 March 2022 | Version 2.0 </w:t>
          </w:r>
        </w:p>
        <w:p w14:paraId="692F8549" w14:textId="553D2D71" w:rsidR="007402C9" w:rsidRPr="00AC4488" w:rsidRDefault="007402C9" w:rsidP="00CC3A4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B16EA">
            <w:rPr>
              <w:rStyle w:val="PageNumber"/>
              <w:noProof/>
            </w:rPr>
            <w:t>19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B16EA">
            <w:rPr>
              <w:rStyle w:val="PageNumber"/>
              <w:noProof/>
            </w:rPr>
            <w:t>19</w:t>
          </w:r>
          <w:r w:rsidRPr="00AC4488">
            <w:rPr>
              <w:rStyle w:val="PageNumber"/>
            </w:rPr>
            <w:fldChar w:fldCharType="end"/>
          </w:r>
        </w:p>
      </w:tc>
    </w:tr>
  </w:tbl>
  <w:p w14:paraId="6562FA3E" w14:textId="77777777" w:rsidR="007402C9" w:rsidRDefault="007402C9" w:rsidP="001852AF">
    <w:pPr>
      <w:pStyle w:val="Hidden"/>
      <w:ind w:firstLine="0"/>
    </w:pPr>
  </w:p>
  <w:p w14:paraId="2126FFA8" w14:textId="77777777" w:rsidR="007402C9" w:rsidRPr="001852AF" w:rsidRDefault="007402C9"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D31A" w14:textId="77777777" w:rsidR="007402C9" w:rsidRDefault="007402C9">
      <w:r>
        <w:separator/>
      </w:r>
    </w:p>
  </w:footnote>
  <w:footnote w:type="continuationSeparator" w:id="0">
    <w:p w14:paraId="40C12015" w14:textId="77777777" w:rsidR="007402C9" w:rsidRDefault="007402C9">
      <w:r>
        <w:continuationSeparator/>
      </w:r>
    </w:p>
  </w:footnote>
  <w:footnote w:type="continuationNotice" w:id="1">
    <w:p w14:paraId="1C388E33" w14:textId="77777777" w:rsidR="007402C9" w:rsidRDefault="007402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D5A3" w14:textId="77777777" w:rsidR="00B64039" w:rsidRDefault="00B6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C62B" w14:textId="086CCBB4" w:rsidR="007402C9" w:rsidRPr="008E0345" w:rsidRDefault="007402C9" w:rsidP="001852AF">
    <w:pPr>
      <w:pStyle w:val="Header"/>
    </w:pPr>
    <w:r>
      <w:t>NT Health Research Governance Office (RGO) Site Specific Assessment (SSA) – Completion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9C61" w14:textId="77777777" w:rsidR="007402C9" w:rsidRDefault="007402C9"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B5F2764" wp14:editId="08ED3252">
              <wp:simplePos x="0" y="0"/>
              <wp:positionH relativeFrom="column">
                <wp:posOffset>-688340</wp:posOffset>
              </wp:positionH>
              <wp:positionV relativeFrom="paragraph">
                <wp:posOffset>323619</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5BC25" id="Rectangle 2" o:spid="_x0000_s1026" alt="Decorative" style="position:absolute;margin-left:-54.2pt;margin-top:25.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DBEE" w14:textId="77777777" w:rsidR="007402C9" w:rsidRPr="00274F1C" w:rsidRDefault="007402C9"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EF56" w14:textId="41F6A379" w:rsidR="007402C9" w:rsidRPr="00964B22" w:rsidRDefault="007402C9" w:rsidP="008E0345">
    <w:pPr>
      <w:pStyle w:val="Header"/>
      <w:rPr>
        <w:b/>
      </w:rPr>
    </w:pPr>
    <w:r>
      <w:t>NT Health Research Governance Office (RGO) Site Specific Assessment (SSA)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B94"/>
    <w:multiLevelType w:val="multilevel"/>
    <w:tmpl w:val="914CA332"/>
    <w:lvl w:ilvl="0">
      <w:start w:val="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993727E"/>
    <w:multiLevelType w:val="multilevel"/>
    <w:tmpl w:val="48E4A9BC"/>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563385"/>
    <w:multiLevelType w:val="hybridMultilevel"/>
    <w:tmpl w:val="70667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087FDB"/>
    <w:multiLevelType w:val="multilevel"/>
    <w:tmpl w:val="7F02E0A6"/>
    <w:lvl w:ilvl="0">
      <w:start w:val="5"/>
      <w:numFmt w:val="decimal"/>
      <w:lvlText w:val="%1"/>
      <w:lvlJc w:val="left"/>
      <w:pPr>
        <w:ind w:left="870" w:hanging="870"/>
      </w:pPr>
      <w:rPr>
        <w:rFonts w:hint="default"/>
      </w:rPr>
    </w:lvl>
    <w:lvl w:ilvl="1">
      <w:start w:val="1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C6504"/>
    <w:multiLevelType w:val="hybridMultilevel"/>
    <w:tmpl w:val="46DAAE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A8059CD"/>
    <w:multiLevelType w:val="hybridMultilevel"/>
    <w:tmpl w:val="48F8A9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CA21B2B"/>
    <w:multiLevelType w:val="hybridMultilevel"/>
    <w:tmpl w:val="CA5A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D1B5655"/>
    <w:multiLevelType w:val="multilevel"/>
    <w:tmpl w:val="8D8E26DC"/>
    <w:lvl w:ilvl="0">
      <w:start w:val="5"/>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AF1A6F"/>
    <w:multiLevelType w:val="hybridMultilevel"/>
    <w:tmpl w:val="8DF45FB6"/>
    <w:lvl w:ilvl="0" w:tplc="F8DA4E20">
      <w:start w:val="8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21F4169"/>
    <w:multiLevelType w:val="hybridMultilevel"/>
    <w:tmpl w:val="4D201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7340B0"/>
    <w:multiLevelType w:val="multilevel"/>
    <w:tmpl w:val="A7D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A42D5F"/>
    <w:multiLevelType w:val="hybridMultilevel"/>
    <w:tmpl w:val="C4743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B0762C0"/>
    <w:multiLevelType w:val="hybridMultilevel"/>
    <w:tmpl w:val="78E8ED4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441FA"/>
    <w:multiLevelType w:val="hybridMultilevel"/>
    <w:tmpl w:val="B8B4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2F301096"/>
    <w:multiLevelType w:val="multilevel"/>
    <w:tmpl w:val="F6D269E4"/>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31112448"/>
    <w:multiLevelType w:val="hybridMultilevel"/>
    <w:tmpl w:val="3544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8C748E"/>
    <w:multiLevelType w:val="multilevel"/>
    <w:tmpl w:val="7AE8B0EA"/>
    <w:lvl w:ilvl="0">
      <w:start w:val="1"/>
      <w:numFmt w:val="bullet"/>
      <w:lvlText w:val=""/>
      <w:lvlJc w:val="left"/>
      <w:pPr>
        <w:ind w:left="719" w:hanging="435"/>
      </w:pPr>
      <w:rPr>
        <w:rFonts w:ascii="Symbol" w:hAnsi="Symbol"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E394911"/>
    <w:multiLevelType w:val="hybridMultilevel"/>
    <w:tmpl w:val="C57A7A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EB484F"/>
    <w:multiLevelType w:val="multilevel"/>
    <w:tmpl w:val="99F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BE31E5"/>
    <w:multiLevelType w:val="multilevel"/>
    <w:tmpl w:val="CCA0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6020B3"/>
    <w:multiLevelType w:val="hybridMultilevel"/>
    <w:tmpl w:val="35EE6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A03272E"/>
    <w:multiLevelType w:val="hybridMultilevel"/>
    <w:tmpl w:val="8348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054113"/>
    <w:multiLevelType w:val="hybridMultilevel"/>
    <w:tmpl w:val="7F4290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6F52C56"/>
    <w:multiLevelType w:val="multilevel"/>
    <w:tmpl w:val="391AF62A"/>
    <w:lvl w:ilvl="0">
      <w:start w:val="5"/>
      <w:numFmt w:val="decimal"/>
      <w:lvlText w:val="%1"/>
      <w:lvlJc w:val="left"/>
      <w:pPr>
        <w:ind w:left="690" w:hanging="69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4EF758D"/>
    <w:multiLevelType w:val="multilevel"/>
    <w:tmpl w:val="DC982CE0"/>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4A1F8B"/>
    <w:multiLevelType w:val="multilevel"/>
    <w:tmpl w:val="B454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984A7A"/>
    <w:multiLevelType w:val="hybridMultilevel"/>
    <w:tmpl w:val="FBBA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704C6E7A"/>
    <w:multiLevelType w:val="hybridMultilevel"/>
    <w:tmpl w:val="46DAAE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0A239FE"/>
    <w:multiLevelType w:val="hybridMultilevel"/>
    <w:tmpl w:val="DEA8920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1EE78FE"/>
    <w:multiLevelType w:val="hybridMultilevel"/>
    <w:tmpl w:val="D0000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99C35BA"/>
    <w:multiLevelType w:val="multilevel"/>
    <w:tmpl w:val="D596740E"/>
    <w:lvl w:ilvl="0">
      <w:start w:val="5"/>
      <w:numFmt w:val="decimal"/>
      <w:lvlText w:val="%1"/>
      <w:lvlJc w:val="left"/>
      <w:pPr>
        <w:ind w:left="870" w:hanging="870"/>
      </w:pPr>
      <w:rPr>
        <w:rFonts w:hint="default"/>
      </w:rPr>
    </w:lvl>
    <w:lvl w:ilvl="1">
      <w:start w:val="11"/>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6" w15:restartNumberingAfterBreak="0">
    <w:nsid w:val="7A5727AE"/>
    <w:multiLevelType w:val="multilevel"/>
    <w:tmpl w:val="E37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8E2EA6"/>
    <w:multiLevelType w:val="hybridMultilevel"/>
    <w:tmpl w:val="FE2E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9" w15:restartNumberingAfterBreak="0">
    <w:nsid w:val="7F1223BC"/>
    <w:multiLevelType w:val="multilevel"/>
    <w:tmpl w:val="308CF684"/>
    <w:lvl w:ilvl="0">
      <w:start w:val="4"/>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0"/>
  </w:num>
  <w:num w:numId="3">
    <w:abstractNumId w:val="65"/>
  </w:num>
  <w:num w:numId="4">
    <w:abstractNumId w:val="45"/>
  </w:num>
  <w:num w:numId="5">
    <w:abstractNumId w:val="28"/>
  </w:num>
  <w:num w:numId="6">
    <w:abstractNumId w:val="12"/>
  </w:num>
  <w:num w:numId="7">
    <w:abstractNumId w:val="47"/>
  </w:num>
  <w:num w:numId="8">
    <w:abstractNumId w:val="26"/>
  </w:num>
  <w:num w:numId="9">
    <w:abstractNumId w:val="36"/>
  </w:num>
  <w:num w:numId="10">
    <w:abstractNumId w:val="59"/>
  </w:num>
  <w:num w:numId="11">
    <w:abstractNumId w:val="60"/>
  </w:num>
  <w:num w:numId="12">
    <w:abstractNumId w:val="29"/>
  </w:num>
  <w:num w:numId="13">
    <w:abstractNumId w:val="27"/>
  </w:num>
  <w:num w:numId="14">
    <w:abstractNumId w:val="49"/>
  </w:num>
  <w:num w:numId="15">
    <w:abstractNumId w:val="39"/>
  </w:num>
  <w:num w:numId="16">
    <w:abstractNumId w:val="67"/>
  </w:num>
  <w:num w:numId="17">
    <w:abstractNumId w:val="33"/>
  </w:num>
  <w:num w:numId="18">
    <w:abstractNumId w:val="13"/>
  </w:num>
  <w:num w:numId="19">
    <w:abstractNumId w:val="23"/>
  </w:num>
  <w:num w:numId="20">
    <w:abstractNumId w:val="16"/>
  </w:num>
  <w:num w:numId="21">
    <w:abstractNumId w:val="2"/>
  </w:num>
  <w:num w:numId="22">
    <w:abstractNumId w:val="21"/>
  </w:num>
  <w:num w:numId="23">
    <w:abstractNumId w:val="57"/>
  </w:num>
  <w:num w:numId="24">
    <w:abstractNumId w:val="32"/>
  </w:num>
  <w:num w:numId="25">
    <w:abstractNumId w:val="56"/>
  </w:num>
  <w:num w:numId="26">
    <w:abstractNumId w:val="41"/>
  </w:num>
  <w:num w:numId="27">
    <w:abstractNumId w:val="40"/>
  </w:num>
  <w:num w:numId="28">
    <w:abstractNumId w:val="8"/>
  </w:num>
  <w:num w:numId="29">
    <w:abstractNumId w:val="37"/>
  </w:num>
  <w:num w:numId="30">
    <w:abstractNumId w:val="22"/>
  </w:num>
  <w:num w:numId="31">
    <w:abstractNumId w:val="66"/>
  </w:num>
  <w:num w:numId="32">
    <w:abstractNumId w:val="51"/>
  </w:num>
  <w:num w:numId="33">
    <w:abstractNumId w:val="7"/>
  </w:num>
  <w:num w:numId="34">
    <w:abstractNumId w:val="19"/>
  </w:num>
  <w:num w:numId="35">
    <w:abstractNumId w:val="64"/>
  </w:num>
  <w:num w:numId="36">
    <w:abstractNumId w:val="18"/>
  </w:num>
  <w:num w:numId="37">
    <w:abstractNumId w:val="44"/>
  </w:num>
  <w:num w:numId="38">
    <w:abstractNumId w:val="1"/>
  </w:num>
  <w:num w:numId="39">
    <w:abstractNumId w:val="0"/>
  </w:num>
  <w:num w:numId="40">
    <w:abstractNumId w:val="69"/>
  </w:num>
  <w:num w:numId="41">
    <w:abstractNumId w:val="55"/>
  </w:num>
  <w:num w:numId="42">
    <w:abstractNumId w:val="42"/>
  </w:num>
  <w:num w:numId="43">
    <w:abstractNumId w:val="61"/>
  </w:num>
  <w:num w:numId="44">
    <w:abstractNumId w:val="65"/>
    <w:lvlOverride w:ilvl="0">
      <w:startOverride w:val="3"/>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1B"/>
    <w:rsid w:val="00001DDF"/>
    <w:rsid w:val="00002865"/>
    <w:rsid w:val="0000322D"/>
    <w:rsid w:val="0000656D"/>
    <w:rsid w:val="00007670"/>
    <w:rsid w:val="00010036"/>
    <w:rsid w:val="000100F7"/>
    <w:rsid w:val="00010665"/>
    <w:rsid w:val="0002393A"/>
    <w:rsid w:val="00027DB8"/>
    <w:rsid w:val="000307A7"/>
    <w:rsid w:val="00031A96"/>
    <w:rsid w:val="00040BF3"/>
    <w:rsid w:val="0004577F"/>
    <w:rsid w:val="00046C59"/>
    <w:rsid w:val="00051362"/>
    <w:rsid w:val="00051F45"/>
    <w:rsid w:val="00052953"/>
    <w:rsid w:val="0005341A"/>
    <w:rsid w:val="00056DEF"/>
    <w:rsid w:val="00060B68"/>
    <w:rsid w:val="000615D5"/>
    <w:rsid w:val="00063267"/>
    <w:rsid w:val="000652D4"/>
    <w:rsid w:val="000720BE"/>
    <w:rsid w:val="0007259C"/>
    <w:rsid w:val="00073C0B"/>
    <w:rsid w:val="00074573"/>
    <w:rsid w:val="00080202"/>
    <w:rsid w:val="00080DCD"/>
    <w:rsid w:val="00080E22"/>
    <w:rsid w:val="00082573"/>
    <w:rsid w:val="000840A3"/>
    <w:rsid w:val="00085062"/>
    <w:rsid w:val="00086A5F"/>
    <w:rsid w:val="000911EF"/>
    <w:rsid w:val="00093AB8"/>
    <w:rsid w:val="00095270"/>
    <w:rsid w:val="000962C5"/>
    <w:rsid w:val="000A04AF"/>
    <w:rsid w:val="000A385C"/>
    <w:rsid w:val="000A4317"/>
    <w:rsid w:val="000A559C"/>
    <w:rsid w:val="000B12C1"/>
    <w:rsid w:val="000B25CC"/>
    <w:rsid w:val="000B2CA1"/>
    <w:rsid w:val="000B64C0"/>
    <w:rsid w:val="000C7799"/>
    <w:rsid w:val="000D1F29"/>
    <w:rsid w:val="000D59D9"/>
    <w:rsid w:val="000D633D"/>
    <w:rsid w:val="000E0962"/>
    <w:rsid w:val="000E342B"/>
    <w:rsid w:val="000E38FB"/>
    <w:rsid w:val="000E4AD5"/>
    <w:rsid w:val="000E5DD2"/>
    <w:rsid w:val="000F1F90"/>
    <w:rsid w:val="000F2958"/>
    <w:rsid w:val="000F4805"/>
    <w:rsid w:val="000F71BD"/>
    <w:rsid w:val="00104E7F"/>
    <w:rsid w:val="0010799F"/>
    <w:rsid w:val="001117D8"/>
    <w:rsid w:val="001137EC"/>
    <w:rsid w:val="0011455B"/>
    <w:rsid w:val="001152F5"/>
    <w:rsid w:val="00117743"/>
    <w:rsid w:val="00117F5B"/>
    <w:rsid w:val="001312DF"/>
    <w:rsid w:val="00132658"/>
    <w:rsid w:val="0014618C"/>
    <w:rsid w:val="00147DED"/>
    <w:rsid w:val="00150DC0"/>
    <w:rsid w:val="00156CD4"/>
    <w:rsid w:val="00161CC6"/>
    <w:rsid w:val="00164388"/>
    <w:rsid w:val="00164A3E"/>
    <w:rsid w:val="001654AD"/>
    <w:rsid w:val="00166FF6"/>
    <w:rsid w:val="00172C77"/>
    <w:rsid w:val="00176123"/>
    <w:rsid w:val="00180EAA"/>
    <w:rsid w:val="00181620"/>
    <w:rsid w:val="001852AF"/>
    <w:rsid w:val="00192F00"/>
    <w:rsid w:val="001957AD"/>
    <w:rsid w:val="001A1C3C"/>
    <w:rsid w:val="001A21F0"/>
    <w:rsid w:val="001A2B7F"/>
    <w:rsid w:val="001A3AFD"/>
    <w:rsid w:val="001A496C"/>
    <w:rsid w:val="001A6304"/>
    <w:rsid w:val="001B2B6C"/>
    <w:rsid w:val="001B49AD"/>
    <w:rsid w:val="001C2E53"/>
    <w:rsid w:val="001D01C4"/>
    <w:rsid w:val="001D52B0"/>
    <w:rsid w:val="001D5418"/>
    <w:rsid w:val="001D5A18"/>
    <w:rsid w:val="001D7CA4"/>
    <w:rsid w:val="001D7D0E"/>
    <w:rsid w:val="001D7EA0"/>
    <w:rsid w:val="001E057F"/>
    <w:rsid w:val="001E14EB"/>
    <w:rsid w:val="001E1982"/>
    <w:rsid w:val="001E287C"/>
    <w:rsid w:val="001E2974"/>
    <w:rsid w:val="001F2879"/>
    <w:rsid w:val="001F59E6"/>
    <w:rsid w:val="001F5C6E"/>
    <w:rsid w:val="00202014"/>
    <w:rsid w:val="00206936"/>
    <w:rsid w:val="00206C6F"/>
    <w:rsid w:val="00206FBD"/>
    <w:rsid w:val="00207746"/>
    <w:rsid w:val="002103A2"/>
    <w:rsid w:val="002108EB"/>
    <w:rsid w:val="00221220"/>
    <w:rsid w:val="00230031"/>
    <w:rsid w:val="00235C01"/>
    <w:rsid w:val="00236878"/>
    <w:rsid w:val="002421C0"/>
    <w:rsid w:val="00247343"/>
    <w:rsid w:val="00251205"/>
    <w:rsid w:val="0026178D"/>
    <w:rsid w:val="00265C56"/>
    <w:rsid w:val="002716CD"/>
    <w:rsid w:val="00274D4B"/>
    <w:rsid w:val="00274E5C"/>
    <w:rsid w:val="0027704D"/>
    <w:rsid w:val="002806F5"/>
    <w:rsid w:val="00281577"/>
    <w:rsid w:val="002926BC"/>
    <w:rsid w:val="00293A72"/>
    <w:rsid w:val="002942DB"/>
    <w:rsid w:val="002960C2"/>
    <w:rsid w:val="002A0160"/>
    <w:rsid w:val="002A30C3"/>
    <w:rsid w:val="002A6F6A"/>
    <w:rsid w:val="002A7712"/>
    <w:rsid w:val="002B32A6"/>
    <w:rsid w:val="002B38F7"/>
    <w:rsid w:val="002B5591"/>
    <w:rsid w:val="002B6AA4"/>
    <w:rsid w:val="002C1FE9"/>
    <w:rsid w:val="002C6434"/>
    <w:rsid w:val="002D3A57"/>
    <w:rsid w:val="002D7D05"/>
    <w:rsid w:val="002E20C8"/>
    <w:rsid w:val="002E4290"/>
    <w:rsid w:val="002E52E3"/>
    <w:rsid w:val="002E5B94"/>
    <w:rsid w:val="002E66A6"/>
    <w:rsid w:val="002F0DB1"/>
    <w:rsid w:val="002F2885"/>
    <w:rsid w:val="002F32D0"/>
    <w:rsid w:val="002F3CF1"/>
    <w:rsid w:val="002F45A1"/>
    <w:rsid w:val="002F45D8"/>
    <w:rsid w:val="002F5B84"/>
    <w:rsid w:val="00300329"/>
    <w:rsid w:val="003037F9"/>
    <w:rsid w:val="0030583E"/>
    <w:rsid w:val="00307FE1"/>
    <w:rsid w:val="0031473F"/>
    <w:rsid w:val="003164BA"/>
    <w:rsid w:val="003214DC"/>
    <w:rsid w:val="003223FE"/>
    <w:rsid w:val="00323724"/>
    <w:rsid w:val="00324EC3"/>
    <w:rsid w:val="003258E6"/>
    <w:rsid w:val="00335F26"/>
    <w:rsid w:val="00342283"/>
    <w:rsid w:val="00343A87"/>
    <w:rsid w:val="00344A36"/>
    <w:rsid w:val="003456F4"/>
    <w:rsid w:val="003477B6"/>
    <w:rsid w:val="00347FB6"/>
    <w:rsid w:val="003504FD"/>
    <w:rsid w:val="00350881"/>
    <w:rsid w:val="00353628"/>
    <w:rsid w:val="00357D55"/>
    <w:rsid w:val="003613CF"/>
    <w:rsid w:val="00363513"/>
    <w:rsid w:val="003657E5"/>
    <w:rsid w:val="0036589C"/>
    <w:rsid w:val="00371312"/>
    <w:rsid w:val="00371DC7"/>
    <w:rsid w:val="003725C5"/>
    <w:rsid w:val="003728B6"/>
    <w:rsid w:val="0037466A"/>
    <w:rsid w:val="003765C6"/>
    <w:rsid w:val="00376BF0"/>
    <w:rsid w:val="00377B21"/>
    <w:rsid w:val="00377FE9"/>
    <w:rsid w:val="003812ED"/>
    <w:rsid w:val="00382BE1"/>
    <w:rsid w:val="00387A84"/>
    <w:rsid w:val="00390CE3"/>
    <w:rsid w:val="003935E3"/>
    <w:rsid w:val="00393C8B"/>
    <w:rsid w:val="00394876"/>
    <w:rsid w:val="00394AAF"/>
    <w:rsid w:val="00394CE5"/>
    <w:rsid w:val="00395C5A"/>
    <w:rsid w:val="003A134B"/>
    <w:rsid w:val="003A6341"/>
    <w:rsid w:val="003B173F"/>
    <w:rsid w:val="003B67FD"/>
    <w:rsid w:val="003B6A61"/>
    <w:rsid w:val="003C6D59"/>
    <w:rsid w:val="003D1D64"/>
    <w:rsid w:val="003D42C0"/>
    <w:rsid w:val="003D5B29"/>
    <w:rsid w:val="003D7818"/>
    <w:rsid w:val="003E2445"/>
    <w:rsid w:val="003E2DAA"/>
    <w:rsid w:val="003E3BB2"/>
    <w:rsid w:val="003E6E3A"/>
    <w:rsid w:val="003F5B58"/>
    <w:rsid w:val="0040222A"/>
    <w:rsid w:val="004047BC"/>
    <w:rsid w:val="00406497"/>
    <w:rsid w:val="004100F7"/>
    <w:rsid w:val="00414CB3"/>
    <w:rsid w:val="0041563D"/>
    <w:rsid w:val="00420CF5"/>
    <w:rsid w:val="00421601"/>
    <w:rsid w:val="00422874"/>
    <w:rsid w:val="00424235"/>
    <w:rsid w:val="00426E25"/>
    <w:rsid w:val="00427D9C"/>
    <w:rsid w:val="00427E7E"/>
    <w:rsid w:val="004433AE"/>
    <w:rsid w:val="00443B6E"/>
    <w:rsid w:val="00447F4D"/>
    <w:rsid w:val="004521CB"/>
    <w:rsid w:val="0045420A"/>
    <w:rsid w:val="00454DF0"/>
    <w:rsid w:val="004554D4"/>
    <w:rsid w:val="004561C9"/>
    <w:rsid w:val="00461744"/>
    <w:rsid w:val="00461EAA"/>
    <w:rsid w:val="00462768"/>
    <w:rsid w:val="00464FC7"/>
    <w:rsid w:val="00466185"/>
    <w:rsid w:val="004668A7"/>
    <w:rsid w:val="00466D96"/>
    <w:rsid w:val="00467747"/>
    <w:rsid w:val="0047260F"/>
    <w:rsid w:val="00473C98"/>
    <w:rsid w:val="00474965"/>
    <w:rsid w:val="004761A5"/>
    <w:rsid w:val="004778A7"/>
    <w:rsid w:val="00481415"/>
    <w:rsid w:val="00482DF8"/>
    <w:rsid w:val="004856E6"/>
    <w:rsid w:val="004864DE"/>
    <w:rsid w:val="00494BE5"/>
    <w:rsid w:val="00495734"/>
    <w:rsid w:val="004A0EBA"/>
    <w:rsid w:val="004A2538"/>
    <w:rsid w:val="004B070D"/>
    <w:rsid w:val="004B09DC"/>
    <w:rsid w:val="004B0C15"/>
    <w:rsid w:val="004B35EA"/>
    <w:rsid w:val="004B3704"/>
    <w:rsid w:val="004B69E4"/>
    <w:rsid w:val="004B7373"/>
    <w:rsid w:val="004C0596"/>
    <w:rsid w:val="004C2BF4"/>
    <w:rsid w:val="004C6315"/>
    <w:rsid w:val="004C6C39"/>
    <w:rsid w:val="004D075F"/>
    <w:rsid w:val="004D1B76"/>
    <w:rsid w:val="004D344E"/>
    <w:rsid w:val="004D473A"/>
    <w:rsid w:val="004E019E"/>
    <w:rsid w:val="004E06EC"/>
    <w:rsid w:val="004E2CB7"/>
    <w:rsid w:val="004F016A"/>
    <w:rsid w:val="004F2206"/>
    <w:rsid w:val="00500F94"/>
    <w:rsid w:val="00502FB3"/>
    <w:rsid w:val="00503DE9"/>
    <w:rsid w:val="0050530C"/>
    <w:rsid w:val="00505DEA"/>
    <w:rsid w:val="005066FE"/>
    <w:rsid w:val="005068CF"/>
    <w:rsid w:val="00507782"/>
    <w:rsid w:val="00511C40"/>
    <w:rsid w:val="00512A04"/>
    <w:rsid w:val="005249F5"/>
    <w:rsid w:val="005260F7"/>
    <w:rsid w:val="00542AFB"/>
    <w:rsid w:val="00543BD1"/>
    <w:rsid w:val="00544AE2"/>
    <w:rsid w:val="0054507C"/>
    <w:rsid w:val="00546D7E"/>
    <w:rsid w:val="00556034"/>
    <w:rsid w:val="00556113"/>
    <w:rsid w:val="00562AE1"/>
    <w:rsid w:val="00564C12"/>
    <w:rsid w:val="005654B8"/>
    <w:rsid w:val="00570290"/>
    <w:rsid w:val="0057377F"/>
    <w:rsid w:val="00575313"/>
    <w:rsid w:val="005758B2"/>
    <w:rsid w:val="005762CC"/>
    <w:rsid w:val="00582D3D"/>
    <w:rsid w:val="00583598"/>
    <w:rsid w:val="005916E0"/>
    <w:rsid w:val="0059463A"/>
    <w:rsid w:val="00595386"/>
    <w:rsid w:val="005A3621"/>
    <w:rsid w:val="005A4AC0"/>
    <w:rsid w:val="005A5FDF"/>
    <w:rsid w:val="005B0FB7"/>
    <w:rsid w:val="005B122A"/>
    <w:rsid w:val="005B28D9"/>
    <w:rsid w:val="005B41C0"/>
    <w:rsid w:val="005B5AC2"/>
    <w:rsid w:val="005C2833"/>
    <w:rsid w:val="005D1786"/>
    <w:rsid w:val="005D3964"/>
    <w:rsid w:val="005D5D47"/>
    <w:rsid w:val="005E144D"/>
    <w:rsid w:val="005E1500"/>
    <w:rsid w:val="005E3A43"/>
    <w:rsid w:val="005E51A4"/>
    <w:rsid w:val="005E51EE"/>
    <w:rsid w:val="005F4ACA"/>
    <w:rsid w:val="005F64AA"/>
    <w:rsid w:val="005F77C7"/>
    <w:rsid w:val="0060030B"/>
    <w:rsid w:val="006145BB"/>
    <w:rsid w:val="00620675"/>
    <w:rsid w:val="00622910"/>
    <w:rsid w:val="00624F91"/>
    <w:rsid w:val="006319EC"/>
    <w:rsid w:val="00631DFC"/>
    <w:rsid w:val="00635F9E"/>
    <w:rsid w:val="00637E7E"/>
    <w:rsid w:val="006433C3"/>
    <w:rsid w:val="006509B7"/>
    <w:rsid w:val="00650F5B"/>
    <w:rsid w:val="00652DC0"/>
    <w:rsid w:val="00660584"/>
    <w:rsid w:val="00662A1B"/>
    <w:rsid w:val="00665ABE"/>
    <w:rsid w:val="006670D7"/>
    <w:rsid w:val="006719EA"/>
    <w:rsid w:val="00671F13"/>
    <w:rsid w:val="0067400A"/>
    <w:rsid w:val="006747E0"/>
    <w:rsid w:val="006847AD"/>
    <w:rsid w:val="00690862"/>
    <w:rsid w:val="00690B7D"/>
    <w:rsid w:val="0069114B"/>
    <w:rsid w:val="006913B8"/>
    <w:rsid w:val="00696520"/>
    <w:rsid w:val="006A756A"/>
    <w:rsid w:val="006B1584"/>
    <w:rsid w:val="006C396A"/>
    <w:rsid w:val="006C4334"/>
    <w:rsid w:val="006D1ADA"/>
    <w:rsid w:val="006D66F7"/>
    <w:rsid w:val="006D6723"/>
    <w:rsid w:val="006E1A53"/>
    <w:rsid w:val="006E3B5D"/>
    <w:rsid w:val="006E3B84"/>
    <w:rsid w:val="006F3F7E"/>
    <w:rsid w:val="006F4B6D"/>
    <w:rsid w:val="00702D61"/>
    <w:rsid w:val="00705C9D"/>
    <w:rsid w:val="00705F13"/>
    <w:rsid w:val="00714F1D"/>
    <w:rsid w:val="00715225"/>
    <w:rsid w:val="00720CC6"/>
    <w:rsid w:val="00721641"/>
    <w:rsid w:val="00722DDB"/>
    <w:rsid w:val="00724728"/>
    <w:rsid w:val="00724879"/>
    <w:rsid w:val="00724F98"/>
    <w:rsid w:val="00726141"/>
    <w:rsid w:val="00730B9B"/>
    <w:rsid w:val="0073182E"/>
    <w:rsid w:val="00732087"/>
    <w:rsid w:val="007332FF"/>
    <w:rsid w:val="0073520D"/>
    <w:rsid w:val="00736AAD"/>
    <w:rsid w:val="007372B0"/>
    <w:rsid w:val="007402C9"/>
    <w:rsid w:val="007408F5"/>
    <w:rsid w:val="00741EAE"/>
    <w:rsid w:val="00741FF5"/>
    <w:rsid w:val="0075351D"/>
    <w:rsid w:val="0075413F"/>
    <w:rsid w:val="00754180"/>
    <w:rsid w:val="00754979"/>
    <w:rsid w:val="00755248"/>
    <w:rsid w:val="00760569"/>
    <w:rsid w:val="007613EC"/>
    <w:rsid w:val="0076190B"/>
    <w:rsid w:val="00761D7E"/>
    <w:rsid w:val="0076355D"/>
    <w:rsid w:val="00763A2D"/>
    <w:rsid w:val="0076495E"/>
    <w:rsid w:val="00764ADF"/>
    <w:rsid w:val="007728AF"/>
    <w:rsid w:val="007737D6"/>
    <w:rsid w:val="007761D8"/>
    <w:rsid w:val="00777795"/>
    <w:rsid w:val="00777F40"/>
    <w:rsid w:val="00781963"/>
    <w:rsid w:val="00783A57"/>
    <w:rsid w:val="00784C92"/>
    <w:rsid w:val="007859CD"/>
    <w:rsid w:val="00787DA8"/>
    <w:rsid w:val="007907E4"/>
    <w:rsid w:val="00792FDE"/>
    <w:rsid w:val="007932E2"/>
    <w:rsid w:val="00796461"/>
    <w:rsid w:val="007A110C"/>
    <w:rsid w:val="007A145B"/>
    <w:rsid w:val="007A6A4F"/>
    <w:rsid w:val="007B03F5"/>
    <w:rsid w:val="007B23D9"/>
    <w:rsid w:val="007B59D3"/>
    <w:rsid w:val="007B5C09"/>
    <w:rsid w:val="007B5DA2"/>
    <w:rsid w:val="007C0966"/>
    <w:rsid w:val="007C19E7"/>
    <w:rsid w:val="007C5CFD"/>
    <w:rsid w:val="007C6D9F"/>
    <w:rsid w:val="007D2D45"/>
    <w:rsid w:val="007D3D7B"/>
    <w:rsid w:val="007D4893"/>
    <w:rsid w:val="007D7697"/>
    <w:rsid w:val="007E70CF"/>
    <w:rsid w:val="007E74A4"/>
    <w:rsid w:val="007F263F"/>
    <w:rsid w:val="007F46EA"/>
    <w:rsid w:val="007F5579"/>
    <w:rsid w:val="007F79E0"/>
    <w:rsid w:val="008002E8"/>
    <w:rsid w:val="00800CA6"/>
    <w:rsid w:val="0080365E"/>
    <w:rsid w:val="0080766E"/>
    <w:rsid w:val="008105BE"/>
    <w:rsid w:val="00811169"/>
    <w:rsid w:val="00815297"/>
    <w:rsid w:val="0081614F"/>
    <w:rsid w:val="00817BA1"/>
    <w:rsid w:val="00823022"/>
    <w:rsid w:val="0082634E"/>
    <w:rsid w:val="00826E16"/>
    <w:rsid w:val="008313C4"/>
    <w:rsid w:val="008323CE"/>
    <w:rsid w:val="00835434"/>
    <w:rsid w:val="008358C0"/>
    <w:rsid w:val="00842838"/>
    <w:rsid w:val="00846A87"/>
    <w:rsid w:val="00854EC1"/>
    <w:rsid w:val="0085797F"/>
    <w:rsid w:val="00860804"/>
    <w:rsid w:val="00861DC3"/>
    <w:rsid w:val="00867019"/>
    <w:rsid w:val="00871385"/>
    <w:rsid w:val="008735A9"/>
    <w:rsid w:val="00877D20"/>
    <w:rsid w:val="00881C48"/>
    <w:rsid w:val="00885590"/>
    <w:rsid w:val="00885B80"/>
    <w:rsid w:val="00885C30"/>
    <w:rsid w:val="00885E9B"/>
    <w:rsid w:val="00886C9D"/>
    <w:rsid w:val="008879C6"/>
    <w:rsid w:val="00893C96"/>
    <w:rsid w:val="0089500A"/>
    <w:rsid w:val="00897C94"/>
    <w:rsid w:val="008A0029"/>
    <w:rsid w:val="008A51A3"/>
    <w:rsid w:val="008A533F"/>
    <w:rsid w:val="008A7C12"/>
    <w:rsid w:val="008B03CE"/>
    <w:rsid w:val="008B416F"/>
    <w:rsid w:val="008B529E"/>
    <w:rsid w:val="008B7C3D"/>
    <w:rsid w:val="008C17FB"/>
    <w:rsid w:val="008D1B00"/>
    <w:rsid w:val="008D57B8"/>
    <w:rsid w:val="008E0345"/>
    <w:rsid w:val="008E03FC"/>
    <w:rsid w:val="008E510B"/>
    <w:rsid w:val="008F21E1"/>
    <w:rsid w:val="009020B3"/>
    <w:rsid w:val="00902B13"/>
    <w:rsid w:val="00905D8C"/>
    <w:rsid w:val="00911941"/>
    <w:rsid w:val="009133C0"/>
    <w:rsid w:val="009138A0"/>
    <w:rsid w:val="00922113"/>
    <w:rsid w:val="00925F0F"/>
    <w:rsid w:val="00930C91"/>
    <w:rsid w:val="00932F6B"/>
    <w:rsid w:val="009436FF"/>
    <w:rsid w:val="0094483E"/>
    <w:rsid w:val="009468BC"/>
    <w:rsid w:val="009555A6"/>
    <w:rsid w:val="009616DF"/>
    <w:rsid w:val="00964B22"/>
    <w:rsid w:val="0096542F"/>
    <w:rsid w:val="0096675D"/>
    <w:rsid w:val="00967FA7"/>
    <w:rsid w:val="00971645"/>
    <w:rsid w:val="0097757A"/>
    <w:rsid w:val="00977919"/>
    <w:rsid w:val="00980AF8"/>
    <w:rsid w:val="0098114D"/>
    <w:rsid w:val="00983000"/>
    <w:rsid w:val="009870FA"/>
    <w:rsid w:val="009921C3"/>
    <w:rsid w:val="00993B3B"/>
    <w:rsid w:val="0099551D"/>
    <w:rsid w:val="009A5897"/>
    <w:rsid w:val="009A5F24"/>
    <w:rsid w:val="009A6489"/>
    <w:rsid w:val="009A6C01"/>
    <w:rsid w:val="009B0B3E"/>
    <w:rsid w:val="009B1913"/>
    <w:rsid w:val="009B1B39"/>
    <w:rsid w:val="009B469F"/>
    <w:rsid w:val="009B6657"/>
    <w:rsid w:val="009B7C35"/>
    <w:rsid w:val="009C198E"/>
    <w:rsid w:val="009C21F1"/>
    <w:rsid w:val="009C70F3"/>
    <w:rsid w:val="009D0EB5"/>
    <w:rsid w:val="009D14F9"/>
    <w:rsid w:val="009D2B74"/>
    <w:rsid w:val="009D63FF"/>
    <w:rsid w:val="009E175D"/>
    <w:rsid w:val="009E3CC2"/>
    <w:rsid w:val="009E6EE7"/>
    <w:rsid w:val="009F0349"/>
    <w:rsid w:val="009F06BD"/>
    <w:rsid w:val="009F2A4D"/>
    <w:rsid w:val="009F3302"/>
    <w:rsid w:val="009F4357"/>
    <w:rsid w:val="00A00828"/>
    <w:rsid w:val="00A03290"/>
    <w:rsid w:val="00A07490"/>
    <w:rsid w:val="00A1053E"/>
    <w:rsid w:val="00A10655"/>
    <w:rsid w:val="00A1197C"/>
    <w:rsid w:val="00A12B64"/>
    <w:rsid w:val="00A22C38"/>
    <w:rsid w:val="00A25193"/>
    <w:rsid w:val="00A26E80"/>
    <w:rsid w:val="00A31AE8"/>
    <w:rsid w:val="00A3739D"/>
    <w:rsid w:val="00A37DDA"/>
    <w:rsid w:val="00A37ED8"/>
    <w:rsid w:val="00A430C5"/>
    <w:rsid w:val="00A457D5"/>
    <w:rsid w:val="00A45BF7"/>
    <w:rsid w:val="00A4798D"/>
    <w:rsid w:val="00A5566B"/>
    <w:rsid w:val="00A71E1C"/>
    <w:rsid w:val="00A80846"/>
    <w:rsid w:val="00A82B9A"/>
    <w:rsid w:val="00A83E83"/>
    <w:rsid w:val="00A925EC"/>
    <w:rsid w:val="00A929AA"/>
    <w:rsid w:val="00A92B6B"/>
    <w:rsid w:val="00A955A9"/>
    <w:rsid w:val="00AA1641"/>
    <w:rsid w:val="00AA3F1A"/>
    <w:rsid w:val="00AA541E"/>
    <w:rsid w:val="00AB7633"/>
    <w:rsid w:val="00AB7C83"/>
    <w:rsid w:val="00AC177D"/>
    <w:rsid w:val="00AD0DA4"/>
    <w:rsid w:val="00AD33A4"/>
    <w:rsid w:val="00AD4169"/>
    <w:rsid w:val="00AD4770"/>
    <w:rsid w:val="00AE1A32"/>
    <w:rsid w:val="00AE25C6"/>
    <w:rsid w:val="00AE306C"/>
    <w:rsid w:val="00AF0EFD"/>
    <w:rsid w:val="00AF28C1"/>
    <w:rsid w:val="00AF5F76"/>
    <w:rsid w:val="00B02EF1"/>
    <w:rsid w:val="00B07C97"/>
    <w:rsid w:val="00B07EA1"/>
    <w:rsid w:val="00B11C67"/>
    <w:rsid w:val="00B1328A"/>
    <w:rsid w:val="00B15754"/>
    <w:rsid w:val="00B15A27"/>
    <w:rsid w:val="00B2046E"/>
    <w:rsid w:val="00B20E8B"/>
    <w:rsid w:val="00B257E1"/>
    <w:rsid w:val="00B2599A"/>
    <w:rsid w:val="00B27AC4"/>
    <w:rsid w:val="00B343CC"/>
    <w:rsid w:val="00B3523D"/>
    <w:rsid w:val="00B41D2E"/>
    <w:rsid w:val="00B43C75"/>
    <w:rsid w:val="00B47ABC"/>
    <w:rsid w:val="00B5084A"/>
    <w:rsid w:val="00B542A4"/>
    <w:rsid w:val="00B606A1"/>
    <w:rsid w:val="00B60718"/>
    <w:rsid w:val="00B614F7"/>
    <w:rsid w:val="00B61B26"/>
    <w:rsid w:val="00B64039"/>
    <w:rsid w:val="00B675B2"/>
    <w:rsid w:val="00B67E17"/>
    <w:rsid w:val="00B81261"/>
    <w:rsid w:val="00B8223E"/>
    <w:rsid w:val="00B832AE"/>
    <w:rsid w:val="00B83E5C"/>
    <w:rsid w:val="00B841A7"/>
    <w:rsid w:val="00B86678"/>
    <w:rsid w:val="00B90E88"/>
    <w:rsid w:val="00B92F9B"/>
    <w:rsid w:val="00B941B3"/>
    <w:rsid w:val="00B96513"/>
    <w:rsid w:val="00BA19C1"/>
    <w:rsid w:val="00BA1D47"/>
    <w:rsid w:val="00BA27C1"/>
    <w:rsid w:val="00BA2E0A"/>
    <w:rsid w:val="00BA66F0"/>
    <w:rsid w:val="00BB0A55"/>
    <w:rsid w:val="00BB2239"/>
    <w:rsid w:val="00BB2AE7"/>
    <w:rsid w:val="00BB6464"/>
    <w:rsid w:val="00BC1BB8"/>
    <w:rsid w:val="00BC3407"/>
    <w:rsid w:val="00BD7FE1"/>
    <w:rsid w:val="00BE37CA"/>
    <w:rsid w:val="00BE4959"/>
    <w:rsid w:val="00BE6144"/>
    <w:rsid w:val="00BE635A"/>
    <w:rsid w:val="00BF17E9"/>
    <w:rsid w:val="00BF2ABB"/>
    <w:rsid w:val="00BF5099"/>
    <w:rsid w:val="00BF5345"/>
    <w:rsid w:val="00C10F10"/>
    <w:rsid w:val="00C12C22"/>
    <w:rsid w:val="00C14267"/>
    <w:rsid w:val="00C15D4D"/>
    <w:rsid w:val="00C175DC"/>
    <w:rsid w:val="00C279D7"/>
    <w:rsid w:val="00C30171"/>
    <w:rsid w:val="00C309D8"/>
    <w:rsid w:val="00C43519"/>
    <w:rsid w:val="00C51537"/>
    <w:rsid w:val="00C51D16"/>
    <w:rsid w:val="00C52BC3"/>
    <w:rsid w:val="00C60A59"/>
    <w:rsid w:val="00C61AFA"/>
    <w:rsid w:val="00C61D64"/>
    <w:rsid w:val="00C62099"/>
    <w:rsid w:val="00C64EA3"/>
    <w:rsid w:val="00C7209F"/>
    <w:rsid w:val="00C72867"/>
    <w:rsid w:val="00C7542F"/>
    <w:rsid w:val="00C75E81"/>
    <w:rsid w:val="00C75F52"/>
    <w:rsid w:val="00C800F1"/>
    <w:rsid w:val="00C86533"/>
    <w:rsid w:val="00C86609"/>
    <w:rsid w:val="00C87BE7"/>
    <w:rsid w:val="00C92B4C"/>
    <w:rsid w:val="00C954F6"/>
    <w:rsid w:val="00CA3487"/>
    <w:rsid w:val="00CA6BC5"/>
    <w:rsid w:val="00CB1A8E"/>
    <w:rsid w:val="00CB252A"/>
    <w:rsid w:val="00CB3AAF"/>
    <w:rsid w:val="00CB6A67"/>
    <w:rsid w:val="00CC1553"/>
    <w:rsid w:val="00CC3A47"/>
    <w:rsid w:val="00CC61CD"/>
    <w:rsid w:val="00CD5011"/>
    <w:rsid w:val="00CE0852"/>
    <w:rsid w:val="00CE640F"/>
    <w:rsid w:val="00CE76BC"/>
    <w:rsid w:val="00CF2AA3"/>
    <w:rsid w:val="00CF540E"/>
    <w:rsid w:val="00D02F07"/>
    <w:rsid w:val="00D146B5"/>
    <w:rsid w:val="00D23346"/>
    <w:rsid w:val="00D27EBE"/>
    <w:rsid w:val="00D36A49"/>
    <w:rsid w:val="00D50131"/>
    <w:rsid w:val="00D517C6"/>
    <w:rsid w:val="00D64806"/>
    <w:rsid w:val="00D71D84"/>
    <w:rsid w:val="00D72464"/>
    <w:rsid w:val="00D768EB"/>
    <w:rsid w:val="00D82D1E"/>
    <w:rsid w:val="00D832D9"/>
    <w:rsid w:val="00D90F00"/>
    <w:rsid w:val="00D91314"/>
    <w:rsid w:val="00D93801"/>
    <w:rsid w:val="00D94F6B"/>
    <w:rsid w:val="00D975C0"/>
    <w:rsid w:val="00DA4262"/>
    <w:rsid w:val="00DA5285"/>
    <w:rsid w:val="00DB05A3"/>
    <w:rsid w:val="00DB0CBC"/>
    <w:rsid w:val="00DB16EA"/>
    <w:rsid w:val="00DB191D"/>
    <w:rsid w:val="00DB4F91"/>
    <w:rsid w:val="00DB5BBC"/>
    <w:rsid w:val="00DB7EB8"/>
    <w:rsid w:val="00DC1EF7"/>
    <w:rsid w:val="00DC1F0F"/>
    <w:rsid w:val="00DC3117"/>
    <w:rsid w:val="00DC5DD9"/>
    <w:rsid w:val="00DC6D2D"/>
    <w:rsid w:val="00DD2A98"/>
    <w:rsid w:val="00DD64C2"/>
    <w:rsid w:val="00DE33B5"/>
    <w:rsid w:val="00DE5E18"/>
    <w:rsid w:val="00DE6E01"/>
    <w:rsid w:val="00DE7D07"/>
    <w:rsid w:val="00DF0487"/>
    <w:rsid w:val="00DF1C5B"/>
    <w:rsid w:val="00DF5EA4"/>
    <w:rsid w:val="00E02681"/>
    <w:rsid w:val="00E02792"/>
    <w:rsid w:val="00E034D8"/>
    <w:rsid w:val="00E04CC0"/>
    <w:rsid w:val="00E15816"/>
    <w:rsid w:val="00E160D5"/>
    <w:rsid w:val="00E220EE"/>
    <w:rsid w:val="00E22A59"/>
    <w:rsid w:val="00E239FF"/>
    <w:rsid w:val="00E27D7B"/>
    <w:rsid w:val="00E30556"/>
    <w:rsid w:val="00E30981"/>
    <w:rsid w:val="00E32C7B"/>
    <w:rsid w:val="00E33136"/>
    <w:rsid w:val="00E34D7C"/>
    <w:rsid w:val="00E351BD"/>
    <w:rsid w:val="00E352AD"/>
    <w:rsid w:val="00E36C7E"/>
    <w:rsid w:val="00E3723D"/>
    <w:rsid w:val="00E44C89"/>
    <w:rsid w:val="00E470F6"/>
    <w:rsid w:val="00E618DC"/>
    <w:rsid w:val="00E61BA2"/>
    <w:rsid w:val="00E63864"/>
    <w:rsid w:val="00E6403F"/>
    <w:rsid w:val="00E64725"/>
    <w:rsid w:val="00E75449"/>
    <w:rsid w:val="00E770C4"/>
    <w:rsid w:val="00E8116D"/>
    <w:rsid w:val="00E824CB"/>
    <w:rsid w:val="00E82EC1"/>
    <w:rsid w:val="00E84C5A"/>
    <w:rsid w:val="00E861DB"/>
    <w:rsid w:val="00E869A3"/>
    <w:rsid w:val="00E93406"/>
    <w:rsid w:val="00E956C5"/>
    <w:rsid w:val="00E9579A"/>
    <w:rsid w:val="00E95C39"/>
    <w:rsid w:val="00EA2C39"/>
    <w:rsid w:val="00EA767B"/>
    <w:rsid w:val="00EB0A3C"/>
    <w:rsid w:val="00EB0A96"/>
    <w:rsid w:val="00EB77F9"/>
    <w:rsid w:val="00EC5769"/>
    <w:rsid w:val="00EC7D00"/>
    <w:rsid w:val="00ED0304"/>
    <w:rsid w:val="00ED087C"/>
    <w:rsid w:val="00EE38FA"/>
    <w:rsid w:val="00EE3E2C"/>
    <w:rsid w:val="00EE5D23"/>
    <w:rsid w:val="00EE71F1"/>
    <w:rsid w:val="00EE750D"/>
    <w:rsid w:val="00EF0641"/>
    <w:rsid w:val="00EF0D58"/>
    <w:rsid w:val="00EF3CA4"/>
    <w:rsid w:val="00EF5E1F"/>
    <w:rsid w:val="00EF6AEE"/>
    <w:rsid w:val="00EF7859"/>
    <w:rsid w:val="00F014DA"/>
    <w:rsid w:val="00F01BE6"/>
    <w:rsid w:val="00F02591"/>
    <w:rsid w:val="00F14273"/>
    <w:rsid w:val="00F15751"/>
    <w:rsid w:val="00F24F21"/>
    <w:rsid w:val="00F25B41"/>
    <w:rsid w:val="00F30056"/>
    <w:rsid w:val="00F400FA"/>
    <w:rsid w:val="00F42ADD"/>
    <w:rsid w:val="00F54051"/>
    <w:rsid w:val="00F5696E"/>
    <w:rsid w:val="00F60EFF"/>
    <w:rsid w:val="00F6219E"/>
    <w:rsid w:val="00F67D2D"/>
    <w:rsid w:val="00F708A2"/>
    <w:rsid w:val="00F753A1"/>
    <w:rsid w:val="00F860CC"/>
    <w:rsid w:val="00F86FC3"/>
    <w:rsid w:val="00F90858"/>
    <w:rsid w:val="00F94398"/>
    <w:rsid w:val="00FA4629"/>
    <w:rsid w:val="00FA5057"/>
    <w:rsid w:val="00FB0845"/>
    <w:rsid w:val="00FB2B56"/>
    <w:rsid w:val="00FB4E3A"/>
    <w:rsid w:val="00FB55D8"/>
    <w:rsid w:val="00FC12BF"/>
    <w:rsid w:val="00FC1A7C"/>
    <w:rsid w:val="00FC2C60"/>
    <w:rsid w:val="00FC64AB"/>
    <w:rsid w:val="00FD3E6F"/>
    <w:rsid w:val="00FD51B9"/>
    <w:rsid w:val="00FE2A39"/>
    <w:rsid w:val="00FE2EF6"/>
    <w:rsid w:val="00FE3F44"/>
    <w:rsid w:val="00FE593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9F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787D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A8"/>
    <w:rPr>
      <w:rFonts w:ascii="Segoe UI" w:hAnsi="Segoe UI" w:cs="Segoe UI"/>
      <w:sz w:val="18"/>
      <w:szCs w:val="18"/>
    </w:rPr>
  </w:style>
  <w:style w:type="character" w:styleId="FollowedHyperlink">
    <w:name w:val="FollowedHyperlink"/>
    <w:basedOn w:val="DefaultParagraphFont"/>
    <w:uiPriority w:val="99"/>
    <w:semiHidden/>
    <w:unhideWhenUsed/>
    <w:rsid w:val="007737D6"/>
    <w:rPr>
      <w:color w:val="8C4799" w:themeColor="followedHyperlink"/>
      <w:u w:val="single"/>
    </w:rPr>
  </w:style>
  <w:style w:type="character" w:styleId="CommentReference">
    <w:name w:val="annotation reference"/>
    <w:basedOn w:val="DefaultParagraphFont"/>
    <w:uiPriority w:val="99"/>
    <w:semiHidden/>
    <w:unhideWhenUsed/>
    <w:rsid w:val="004B070D"/>
    <w:rPr>
      <w:sz w:val="16"/>
      <w:szCs w:val="16"/>
    </w:rPr>
  </w:style>
  <w:style w:type="paragraph" w:styleId="CommentText">
    <w:name w:val="annotation text"/>
    <w:basedOn w:val="Normal"/>
    <w:link w:val="CommentTextChar"/>
    <w:uiPriority w:val="99"/>
    <w:semiHidden/>
    <w:unhideWhenUsed/>
    <w:rsid w:val="004B070D"/>
    <w:rPr>
      <w:sz w:val="20"/>
      <w:szCs w:val="20"/>
    </w:rPr>
  </w:style>
  <w:style w:type="character" w:customStyle="1" w:styleId="CommentTextChar">
    <w:name w:val="Comment Text Char"/>
    <w:basedOn w:val="DefaultParagraphFont"/>
    <w:link w:val="CommentText"/>
    <w:uiPriority w:val="99"/>
    <w:semiHidden/>
    <w:rsid w:val="004B070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B070D"/>
    <w:rPr>
      <w:b/>
      <w:bCs/>
    </w:rPr>
  </w:style>
  <w:style w:type="character" w:customStyle="1" w:styleId="CommentSubjectChar">
    <w:name w:val="Comment Subject Char"/>
    <w:basedOn w:val="CommentTextChar"/>
    <w:link w:val="CommentSubject"/>
    <w:uiPriority w:val="99"/>
    <w:semiHidden/>
    <w:rsid w:val="004B070D"/>
    <w:rPr>
      <w:rFonts w:ascii="Lato" w:hAnsi="Lato"/>
      <w:b/>
      <w:bCs/>
      <w:sz w:val="20"/>
      <w:szCs w:val="20"/>
    </w:rPr>
  </w:style>
  <w:style w:type="character" w:styleId="Strong">
    <w:name w:val="Strong"/>
    <w:basedOn w:val="DefaultParagraphFont"/>
    <w:uiPriority w:val="22"/>
    <w:qFormat/>
    <w:rsid w:val="003935E3"/>
    <w:rPr>
      <w:b/>
      <w:bCs/>
    </w:rPr>
  </w:style>
  <w:style w:type="character" w:styleId="Emphasis">
    <w:name w:val="Emphasis"/>
    <w:basedOn w:val="DefaultParagraphFont"/>
    <w:uiPriority w:val="20"/>
    <w:qFormat/>
    <w:rsid w:val="00210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40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60837129">
      <w:bodyDiv w:val="1"/>
      <w:marLeft w:val="0"/>
      <w:marRight w:val="0"/>
      <w:marTop w:val="0"/>
      <w:marBottom w:val="0"/>
      <w:divBdr>
        <w:top w:val="none" w:sz="0" w:space="0" w:color="auto"/>
        <w:left w:val="none" w:sz="0" w:space="0" w:color="auto"/>
        <w:bottom w:val="none" w:sz="0" w:space="0" w:color="auto"/>
        <w:right w:val="none" w:sz="0" w:space="0" w:color="auto"/>
      </w:divBdr>
    </w:div>
    <w:div w:id="278614031">
      <w:bodyDiv w:val="1"/>
      <w:marLeft w:val="0"/>
      <w:marRight w:val="0"/>
      <w:marTop w:val="0"/>
      <w:marBottom w:val="0"/>
      <w:divBdr>
        <w:top w:val="none" w:sz="0" w:space="0" w:color="auto"/>
        <w:left w:val="none" w:sz="0" w:space="0" w:color="auto"/>
        <w:bottom w:val="none" w:sz="0" w:space="0" w:color="auto"/>
        <w:right w:val="none" w:sz="0" w:space="0" w:color="auto"/>
      </w:divBdr>
    </w:div>
    <w:div w:id="310596017">
      <w:bodyDiv w:val="1"/>
      <w:marLeft w:val="0"/>
      <w:marRight w:val="0"/>
      <w:marTop w:val="0"/>
      <w:marBottom w:val="0"/>
      <w:divBdr>
        <w:top w:val="none" w:sz="0" w:space="0" w:color="auto"/>
        <w:left w:val="none" w:sz="0" w:space="0" w:color="auto"/>
        <w:bottom w:val="none" w:sz="0" w:space="0" w:color="auto"/>
        <w:right w:val="none" w:sz="0" w:space="0" w:color="auto"/>
      </w:divBdr>
    </w:div>
    <w:div w:id="365645909">
      <w:bodyDiv w:val="1"/>
      <w:marLeft w:val="0"/>
      <w:marRight w:val="0"/>
      <w:marTop w:val="0"/>
      <w:marBottom w:val="0"/>
      <w:divBdr>
        <w:top w:val="none" w:sz="0" w:space="0" w:color="auto"/>
        <w:left w:val="none" w:sz="0" w:space="0" w:color="auto"/>
        <w:bottom w:val="none" w:sz="0" w:space="0" w:color="auto"/>
        <w:right w:val="none" w:sz="0" w:space="0" w:color="auto"/>
      </w:divBdr>
    </w:div>
    <w:div w:id="509879693">
      <w:bodyDiv w:val="1"/>
      <w:marLeft w:val="0"/>
      <w:marRight w:val="0"/>
      <w:marTop w:val="0"/>
      <w:marBottom w:val="0"/>
      <w:divBdr>
        <w:top w:val="none" w:sz="0" w:space="0" w:color="auto"/>
        <w:left w:val="none" w:sz="0" w:space="0" w:color="auto"/>
        <w:bottom w:val="none" w:sz="0" w:space="0" w:color="auto"/>
        <w:right w:val="none" w:sz="0" w:space="0" w:color="auto"/>
      </w:divBdr>
    </w:div>
    <w:div w:id="717555715">
      <w:bodyDiv w:val="1"/>
      <w:marLeft w:val="0"/>
      <w:marRight w:val="0"/>
      <w:marTop w:val="0"/>
      <w:marBottom w:val="0"/>
      <w:divBdr>
        <w:top w:val="none" w:sz="0" w:space="0" w:color="auto"/>
        <w:left w:val="none" w:sz="0" w:space="0" w:color="auto"/>
        <w:bottom w:val="none" w:sz="0" w:space="0" w:color="auto"/>
        <w:right w:val="none" w:sz="0" w:space="0" w:color="auto"/>
      </w:divBdr>
    </w:div>
    <w:div w:id="1158157207">
      <w:bodyDiv w:val="1"/>
      <w:marLeft w:val="0"/>
      <w:marRight w:val="0"/>
      <w:marTop w:val="0"/>
      <w:marBottom w:val="0"/>
      <w:divBdr>
        <w:top w:val="none" w:sz="0" w:space="0" w:color="auto"/>
        <w:left w:val="none" w:sz="0" w:space="0" w:color="auto"/>
        <w:bottom w:val="none" w:sz="0" w:space="0" w:color="auto"/>
        <w:right w:val="none" w:sz="0" w:space="0" w:color="auto"/>
      </w:divBdr>
    </w:div>
    <w:div w:id="1203329381">
      <w:bodyDiv w:val="1"/>
      <w:marLeft w:val="0"/>
      <w:marRight w:val="0"/>
      <w:marTop w:val="0"/>
      <w:marBottom w:val="0"/>
      <w:divBdr>
        <w:top w:val="none" w:sz="0" w:space="0" w:color="auto"/>
        <w:left w:val="none" w:sz="0" w:space="0" w:color="auto"/>
        <w:bottom w:val="none" w:sz="0" w:space="0" w:color="auto"/>
        <w:right w:val="none" w:sz="0" w:space="0" w:color="auto"/>
      </w:divBdr>
    </w:div>
    <w:div w:id="1382511248">
      <w:bodyDiv w:val="1"/>
      <w:marLeft w:val="0"/>
      <w:marRight w:val="0"/>
      <w:marTop w:val="0"/>
      <w:marBottom w:val="0"/>
      <w:divBdr>
        <w:top w:val="none" w:sz="0" w:space="0" w:color="auto"/>
        <w:left w:val="none" w:sz="0" w:space="0" w:color="auto"/>
        <w:bottom w:val="none" w:sz="0" w:space="0" w:color="auto"/>
        <w:right w:val="none" w:sz="0" w:space="0" w:color="auto"/>
      </w:divBdr>
    </w:div>
    <w:div w:id="1461455712">
      <w:bodyDiv w:val="1"/>
      <w:marLeft w:val="0"/>
      <w:marRight w:val="0"/>
      <w:marTop w:val="0"/>
      <w:marBottom w:val="0"/>
      <w:divBdr>
        <w:top w:val="none" w:sz="0" w:space="0" w:color="auto"/>
        <w:left w:val="none" w:sz="0" w:space="0" w:color="auto"/>
        <w:bottom w:val="none" w:sz="0" w:space="0" w:color="auto"/>
        <w:right w:val="none" w:sz="0" w:space="0" w:color="auto"/>
      </w:divBdr>
    </w:div>
    <w:div w:id="1483692845">
      <w:bodyDiv w:val="1"/>
      <w:marLeft w:val="0"/>
      <w:marRight w:val="0"/>
      <w:marTop w:val="0"/>
      <w:marBottom w:val="0"/>
      <w:divBdr>
        <w:top w:val="none" w:sz="0" w:space="0" w:color="auto"/>
        <w:left w:val="none" w:sz="0" w:space="0" w:color="auto"/>
        <w:bottom w:val="none" w:sz="0" w:space="0" w:color="auto"/>
        <w:right w:val="none" w:sz="0" w:space="0" w:color="auto"/>
      </w:divBdr>
    </w:div>
    <w:div w:id="16247320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1069952">
      <w:bodyDiv w:val="1"/>
      <w:marLeft w:val="0"/>
      <w:marRight w:val="0"/>
      <w:marTop w:val="0"/>
      <w:marBottom w:val="0"/>
      <w:divBdr>
        <w:top w:val="none" w:sz="0" w:space="0" w:color="auto"/>
        <w:left w:val="none" w:sz="0" w:space="0" w:color="auto"/>
        <w:bottom w:val="none" w:sz="0" w:space="0" w:color="auto"/>
        <w:right w:val="none" w:sz="0" w:space="0" w:color="auto"/>
      </w:divBdr>
    </w:div>
    <w:div w:id="1910000714">
      <w:bodyDiv w:val="1"/>
      <w:marLeft w:val="0"/>
      <w:marRight w:val="0"/>
      <w:marTop w:val="0"/>
      <w:marBottom w:val="0"/>
      <w:divBdr>
        <w:top w:val="none" w:sz="0" w:space="0" w:color="auto"/>
        <w:left w:val="none" w:sz="0" w:space="0" w:color="auto"/>
        <w:bottom w:val="none" w:sz="0" w:space="0" w:color="auto"/>
        <w:right w:val="none" w:sz="0" w:space="0" w:color="auto"/>
      </w:divBdr>
    </w:div>
    <w:div w:id="20937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enzies.edu.au/page/Research/Ethics_approval/3_National_Mutual_Acceptance_NMA_application_process/" TargetMode="External"/><Relationship Id="rId26" Type="http://schemas.openxmlformats.org/officeDocument/2006/relationships/hyperlink" Target="https://www.tga.gov.au/clinical-trials" TargetMode="External"/><Relationship Id="rId39" Type="http://schemas.openxmlformats.org/officeDocument/2006/relationships/hyperlink" Target="mailto:nthealth.rgo@nt.gov.au" TargetMode="External"/><Relationship Id="rId3" Type="http://schemas.openxmlformats.org/officeDocument/2006/relationships/styles" Target="styles.xml"/><Relationship Id="rId21" Type="http://schemas.openxmlformats.org/officeDocument/2006/relationships/hyperlink" Target="https://www.tga.gov.au/sites/default/files/australian-clinical-trial-handbook.pdf" TargetMode="External"/><Relationship Id="rId34" Type="http://schemas.openxmlformats.org/officeDocument/2006/relationships/hyperlink" Target="https://medicinesaustralia.com.au/policy/clinical-trials/indemity-and-compensation-guidelines"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thealth.rgo@nt.gov.au" TargetMode="External"/><Relationship Id="rId25" Type="http://schemas.openxmlformats.org/officeDocument/2006/relationships/hyperlink" Target="https://nt.gov.au/wellbeing/remote-health/remote-health-services" TargetMode="External"/><Relationship Id="rId33" Type="http://schemas.openxmlformats.org/officeDocument/2006/relationships/hyperlink" Target="https://www.mtaa.org.au/clinical-investigations-research-agreements" TargetMode="External"/><Relationship Id="rId38" Type="http://schemas.openxmlformats.org/officeDocument/2006/relationships/hyperlink" Target="https://health.nt.gov.au/data-and-research/nt-health-research/fee-schedules" TargetMode="External"/><Relationship Id="rId2" Type="http://schemas.openxmlformats.org/officeDocument/2006/relationships/numbering" Target="numbering.xml"/><Relationship Id="rId16" Type="http://schemas.openxmlformats.org/officeDocument/2006/relationships/hyperlink" Target="mailto:nthealth.rgo@nt.gov.au" TargetMode="External"/><Relationship Id="rId20" Type="http://schemas.openxmlformats.org/officeDocument/2006/relationships/hyperlink" Target="https://www.tga.gov.au/sites/default/files/australian-clinical-trial-handbook.pdf" TargetMode="External"/><Relationship Id="rId29" Type="http://schemas.openxmlformats.org/officeDocument/2006/relationships/hyperlink" Target="https://health.nt.gov.au/data-and-research/nt-health-research/fee-schedule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ustralianteletrialprogram.com.au/" TargetMode="External"/><Relationship Id="rId32" Type="http://schemas.openxmlformats.org/officeDocument/2006/relationships/hyperlink" Target="https://medicinesaustralia.com.au/policy/clinical-trials/clinical-trials-research-agreements" TargetMode="External"/><Relationship Id="rId37" Type="http://schemas.openxmlformats.org/officeDocument/2006/relationships/hyperlink" Target="https://health.nt.gov.au/data-and-research/nt-health-research/fee-schedules" TargetMode="External"/><Relationship Id="rId40" Type="http://schemas.openxmlformats.org/officeDocument/2006/relationships/hyperlink" Target="https://health.nt.gov.au/data-and-research/nt-health-research/site-principal-investigator-responsibilitie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health.nt.gov.au/data-and-research/nt-health-research/site-principal-investigator-responsibilities" TargetMode="External"/><Relationship Id="rId28" Type="http://schemas.openxmlformats.org/officeDocument/2006/relationships/hyperlink" Target="https://health.nt.gov.au/data-and-research/nt-health-research/fee-schedules" TargetMode="External"/><Relationship Id="rId36" Type="http://schemas.openxmlformats.org/officeDocument/2006/relationships/hyperlink" Target="https://www.arpansa.gov.au/about-us/advisory-council-and-committees/radiation-health-committee/trials-statement" TargetMode="External"/><Relationship Id="rId10" Type="http://schemas.openxmlformats.org/officeDocument/2006/relationships/footer" Target="footer1.xml"/><Relationship Id="rId19" Type="http://schemas.openxmlformats.org/officeDocument/2006/relationships/hyperlink" Target="https://www.nhmrc.gov.au/about-us/resources/australian-standard-research-classifications-and-research-keywords" TargetMode="External"/><Relationship Id="rId31" Type="http://schemas.openxmlformats.org/officeDocument/2006/relationships/hyperlink" Target="https://health.nt.gov.au/data-and-research/nt-health-research/fee-schedul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health.nt.gov.au/data-and-research/nt-health-research/site-principal-investigator-responsibilities" TargetMode="External"/><Relationship Id="rId27" Type="http://schemas.openxmlformats.org/officeDocument/2006/relationships/hyperlink" Target="https://www.tga.gov.au/clinical-trials" TargetMode="External"/><Relationship Id="rId30" Type="http://schemas.openxmlformats.org/officeDocument/2006/relationships/hyperlink" Target="tel:0437918911" TargetMode="External"/><Relationship Id="rId35" Type="http://schemas.openxmlformats.org/officeDocument/2006/relationships/hyperlink" Target="https://www.ogtr.gov.au/"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7766</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Site Specific Assessment Completion Guide</vt:lpstr>
    </vt:vector>
  </TitlesOfParts>
  <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Assessment Completion Guide</dc:title>
  <dc:subject/>
  <dc:creator/>
  <cp:keywords/>
  <dc:description/>
  <cp:lastModifiedBy/>
  <cp:revision>1</cp:revision>
  <dcterms:created xsi:type="dcterms:W3CDTF">2022-06-10T02:01:00Z</dcterms:created>
  <dcterms:modified xsi:type="dcterms:W3CDTF">2022-06-10T05:03:00Z</dcterms:modified>
</cp:coreProperties>
</file>