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17D21" w14:textId="27560C4F" w:rsidR="004B4A1F" w:rsidRDefault="00BC6130" w:rsidP="004B4A1F">
      <w:pPr>
        <w:pStyle w:val="Subtitle0"/>
        <w:jc w:val="left"/>
      </w:pPr>
      <w:r>
        <w:rPr>
          <w:rStyle w:val="TitleChar"/>
        </w:rPr>
        <w:t xml:space="preserve">Disability Advisory Committee </w:t>
      </w:r>
      <w:bookmarkStart w:id="0" w:name="_Toc15286907"/>
      <w:bookmarkStart w:id="1" w:name="_Toc15286861"/>
      <w:r w:rsidR="004B4A1F" w:rsidRPr="004B4A1F">
        <w:t xml:space="preserve"> </w:t>
      </w:r>
    </w:p>
    <w:p w14:paraId="38AA31AE" w14:textId="77777777" w:rsidR="004B4A1F" w:rsidRDefault="004B4A1F" w:rsidP="004B4A1F">
      <w:pPr>
        <w:pStyle w:val="Subtitle0"/>
        <w:jc w:val="left"/>
      </w:pPr>
      <w:r>
        <w:t>Application Form</w:t>
      </w:r>
    </w:p>
    <w:p w14:paraId="7440C01E" w14:textId="026C77A0" w:rsidR="004B4A1F" w:rsidRDefault="004B4A1F" w:rsidP="004B4A1F">
      <w:pPr>
        <w:pStyle w:val="Subtitle0"/>
        <w:jc w:val="left"/>
        <w:rPr>
          <w:sz w:val="16"/>
          <w:szCs w:val="16"/>
        </w:rPr>
      </w:pPr>
    </w:p>
    <w:p w14:paraId="1635D413" w14:textId="29B716FA" w:rsidR="00426751" w:rsidRDefault="00426751" w:rsidP="004B4A1F">
      <w:pPr>
        <w:pStyle w:val="Subtitle0"/>
        <w:jc w:val="left"/>
        <w:rPr>
          <w:sz w:val="16"/>
          <w:szCs w:val="16"/>
        </w:rPr>
      </w:pPr>
      <w:r w:rsidRPr="00426751">
        <w:rPr>
          <w:noProof/>
          <w:sz w:val="16"/>
          <w:szCs w:val="1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E7DE87" wp14:editId="163E9D3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291330" cy="24104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F889" w14:textId="77777777" w:rsidR="00101567" w:rsidRDefault="00101567" w:rsidP="00426751">
                            <w:pP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</w:p>
                          <w:p w14:paraId="40ACAE9A" w14:textId="012C931C" w:rsidR="00426751" w:rsidRDefault="00426751" w:rsidP="00426751">
                            <w:pP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</w:pPr>
                            <w:r w:rsidRPr="00115A76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Please refer to the </w:t>
                            </w:r>
                            <w:r w:rsidRPr="005F606F">
                              <w:rPr>
                                <w:rFonts w:ascii="Segoe UI Symbol" w:hAnsi="Segoe UI Symbol" w:cs="Segoe UI Symbol"/>
                                <w:color w:val="171747" w:themeColor="text1" w:themeShade="BF"/>
                                <w:sz w:val="32"/>
                                <w:szCs w:val="32"/>
                                <w:u w:val="single"/>
                              </w:rPr>
                              <w:t>Northern Territory Disability Advisory Committee</w:t>
                            </w:r>
                            <w:r w:rsidR="00101567" w:rsidRPr="005F606F">
                              <w:rPr>
                                <w:rFonts w:ascii="Segoe UI Symbol" w:hAnsi="Segoe UI Symbol" w:cs="Segoe UI Symbol"/>
                                <w:color w:val="171747" w:themeColor="text1" w:themeShade="BF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5F606F" w:rsidRPr="005F606F">
                              <w:rPr>
                                <w:rFonts w:ascii="Segoe UI Symbol" w:hAnsi="Segoe UI Symbol" w:cs="Segoe UI Symbol"/>
                                <w:color w:val="171747" w:themeColor="text1" w:themeShade="BF"/>
                                <w:sz w:val="32"/>
                                <w:szCs w:val="32"/>
                                <w:u w:val="single"/>
                              </w:rPr>
                              <w:t xml:space="preserve">(DAC) </w:t>
                            </w:r>
                            <w:r w:rsidRPr="005F606F">
                              <w:rPr>
                                <w:rFonts w:ascii="Segoe UI Symbol" w:hAnsi="Segoe UI Symbol" w:cs="Segoe UI Symbol"/>
                                <w:color w:val="171747" w:themeColor="text1" w:themeShade="BF"/>
                                <w:sz w:val="32"/>
                                <w:szCs w:val="32"/>
                                <w:u w:val="single"/>
                              </w:rPr>
                              <w:t>Information about becoming a member</w:t>
                            </w:r>
                            <w:r w:rsidRPr="00935FF9">
                              <w:rPr>
                                <w:rFonts w:ascii="Segoe UI Symbol" w:hAnsi="Segoe UI Symbol" w:cs="Segoe UI Symbol"/>
                                <w:color w:val="171747" w:themeColor="tex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 xml:space="preserve">to assist completing this application.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D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7pt;margin-top:1.1pt;width:337.9pt;height:18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EJ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5+WyuLhAF0dfOS/y+W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" stroked="f">
                <v:textbox>
                  <w:txbxContent>
                    <w:p w14:paraId="7219F889" w14:textId="77777777" w:rsidR="00101567" w:rsidRDefault="00101567" w:rsidP="00426751">
                      <w:pP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</w:p>
                    <w:p w14:paraId="40ACAE9A" w14:textId="012C931C" w:rsidR="00426751" w:rsidRDefault="00426751" w:rsidP="00426751">
                      <w:pP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</w:pPr>
                      <w:r w:rsidRPr="00115A76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Please refer to the </w:t>
                      </w:r>
                      <w:r w:rsidRPr="005F606F">
                        <w:rPr>
                          <w:rFonts w:ascii="Segoe UI Symbol" w:hAnsi="Segoe UI Symbol" w:cs="Segoe UI Symbol"/>
                          <w:color w:val="171747" w:themeColor="text1" w:themeShade="BF"/>
                          <w:sz w:val="32"/>
                          <w:szCs w:val="32"/>
                          <w:u w:val="single"/>
                        </w:rPr>
                        <w:t>Northern Territory Disability Advisory Committee</w:t>
                      </w:r>
                      <w:r w:rsidR="00101567" w:rsidRPr="005F606F">
                        <w:rPr>
                          <w:rFonts w:ascii="Segoe UI Symbol" w:hAnsi="Segoe UI Symbol" w:cs="Segoe UI Symbol"/>
                          <w:color w:val="171747" w:themeColor="text1" w:themeShade="BF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5F606F" w:rsidRPr="005F606F">
                        <w:rPr>
                          <w:rFonts w:ascii="Segoe UI Symbol" w:hAnsi="Segoe UI Symbol" w:cs="Segoe UI Symbol"/>
                          <w:color w:val="171747" w:themeColor="text1" w:themeShade="BF"/>
                          <w:sz w:val="32"/>
                          <w:szCs w:val="32"/>
                          <w:u w:val="single"/>
                        </w:rPr>
                        <w:t xml:space="preserve">(DAC) </w:t>
                      </w:r>
                      <w:r w:rsidRPr="005F606F">
                        <w:rPr>
                          <w:rFonts w:ascii="Segoe UI Symbol" w:hAnsi="Segoe UI Symbol" w:cs="Segoe UI Symbol"/>
                          <w:color w:val="171747" w:themeColor="text1" w:themeShade="BF"/>
                          <w:sz w:val="32"/>
                          <w:szCs w:val="32"/>
                          <w:u w:val="single"/>
                        </w:rPr>
                        <w:t>Information about becoming a member</w:t>
                      </w:r>
                      <w:r w:rsidRPr="00935FF9">
                        <w:rPr>
                          <w:rFonts w:ascii="Segoe UI Symbol" w:hAnsi="Segoe UI Symbol" w:cs="Segoe UI Symbol"/>
                          <w:color w:val="171747" w:themeColor="text1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 xml:space="preserve">to assist completing this application.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B215805" wp14:editId="061D6194">
            <wp:simplePos x="0" y="0"/>
            <wp:positionH relativeFrom="margin">
              <wp:posOffset>18323</wp:posOffset>
            </wp:positionH>
            <wp:positionV relativeFrom="paragraph">
              <wp:posOffset>14498</wp:posOffset>
            </wp:positionV>
            <wp:extent cx="2054431" cy="2779056"/>
            <wp:effectExtent l="19050" t="19050" r="2222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7" cy="278308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0C31" w14:textId="239194C5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230511F3" w14:textId="6A5E41A7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71DC1051" w14:textId="5E49456E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3BF96E5E" w14:textId="3A17F60A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4446C0FD" w14:textId="548019D7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213F0814" w14:textId="46B4AF57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1CB77672" w14:textId="20E2B356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7EBDFDA4" w14:textId="3903FF15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695D9055" w14:textId="7CF1A051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5CA04653" w14:textId="545F3AF3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35D6E874" w14:textId="27567712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3B22ABE1" w14:textId="6AB1AAC9" w:rsidR="00426751" w:rsidRDefault="00426751" w:rsidP="004B4A1F">
      <w:pPr>
        <w:pStyle w:val="Subtitle0"/>
        <w:jc w:val="left"/>
        <w:rPr>
          <w:sz w:val="16"/>
          <w:szCs w:val="16"/>
        </w:rPr>
      </w:pPr>
    </w:p>
    <w:p w14:paraId="3CF1CBDE" w14:textId="77777777" w:rsidR="00426751" w:rsidRPr="004B4A1F" w:rsidRDefault="00426751" w:rsidP="004B4A1F">
      <w:pPr>
        <w:pStyle w:val="Subtitle0"/>
        <w:jc w:val="left"/>
        <w:rPr>
          <w:sz w:val="16"/>
          <w:szCs w:val="16"/>
        </w:rPr>
      </w:pPr>
    </w:p>
    <w:bookmarkEnd w:id="0"/>
    <w:bookmarkEnd w:id="1"/>
    <w:p w14:paraId="73172BEB" w14:textId="77777777" w:rsidR="00BC6130" w:rsidRDefault="00BC6130" w:rsidP="00BC6130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t>Your details</w:t>
      </w:r>
    </w:p>
    <w:p w14:paraId="5AFCBB4C" w14:textId="328D72B0" w:rsidR="00BC6130" w:rsidRDefault="00BC6130" w:rsidP="0033588C">
      <w:pPr>
        <w:spacing w:after="0"/>
        <w:rPr>
          <w:sz w:val="32"/>
          <w:szCs w:val="32"/>
        </w:rPr>
      </w:pPr>
      <w:r w:rsidRPr="00BC6130">
        <w:rPr>
          <w:sz w:val="32"/>
          <w:szCs w:val="32"/>
        </w:rPr>
        <w:t>Name:</w:t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972056280"/>
          <w:placeholder>
            <w:docPart w:val="DefaultPlaceholder_-1854013440"/>
          </w:placeholder>
        </w:sdtPr>
        <w:sdtEndPr/>
        <w:sdtContent>
          <w:r w:rsidR="0033588C">
            <w:rPr>
              <w:sz w:val="32"/>
              <w:szCs w:val="32"/>
            </w:rPr>
            <w:t xml:space="preserve">    </w:t>
          </w:r>
          <w:r>
            <w:rPr>
              <w:sz w:val="32"/>
              <w:szCs w:val="32"/>
            </w:rPr>
            <w:t xml:space="preserve">                                                                                                  </w:t>
          </w:r>
        </w:sdtContent>
      </w:sdt>
    </w:p>
    <w:p w14:paraId="2CAA463A" w14:textId="77777777" w:rsidR="0033588C" w:rsidRDefault="0033588C" w:rsidP="0033588C">
      <w:pPr>
        <w:spacing w:after="0"/>
        <w:rPr>
          <w:sz w:val="32"/>
          <w:szCs w:val="32"/>
        </w:rPr>
      </w:pPr>
    </w:p>
    <w:p w14:paraId="1B54DCF7" w14:textId="77777777" w:rsidR="00BC6130" w:rsidRPr="00BC6130" w:rsidRDefault="00BC6130" w:rsidP="003358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Date of birth:   </w:t>
      </w:r>
      <w:sdt>
        <w:sdtPr>
          <w:rPr>
            <w:sz w:val="32"/>
            <w:szCs w:val="32"/>
          </w:rPr>
          <w:id w:val="-445319508"/>
          <w:placeholder>
            <w:docPart w:val="3F944DE805C94E25BE10657ED435D795"/>
          </w:placeholder>
        </w:sdtPr>
        <w:sdtEndPr/>
        <w:sdtContent>
          <w:r w:rsidR="0033588C">
            <w:rPr>
              <w:sz w:val="32"/>
              <w:szCs w:val="32"/>
            </w:rPr>
            <w:t xml:space="preserve">                                                                   </w:t>
          </w:r>
        </w:sdtContent>
      </w:sdt>
    </w:p>
    <w:p w14:paraId="21ADA48F" w14:textId="77777777" w:rsidR="0033588C" w:rsidRDefault="0033588C" w:rsidP="0033588C">
      <w:pPr>
        <w:spacing w:after="0"/>
        <w:rPr>
          <w:sz w:val="32"/>
          <w:szCs w:val="32"/>
        </w:rPr>
      </w:pPr>
    </w:p>
    <w:p w14:paraId="1D8EB79A" w14:textId="7EA24EB6" w:rsidR="001736D6" w:rsidRDefault="001736D6" w:rsidP="006373D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Gender: </w:t>
      </w:r>
      <w:sdt>
        <w:sdtPr>
          <w:rPr>
            <w:sz w:val="32"/>
            <w:szCs w:val="32"/>
          </w:rPr>
          <w:id w:val="94368409"/>
          <w:placeholder>
            <w:docPart w:val="DefaultPlaceholder_-1854013440"/>
          </w:placeholder>
        </w:sdtPr>
        <w:sdtEndPr/>
        <w:sdtContent>
          <w:r w:rsidR="006373D1">
            <w:rPr>
              <w:sz w:val="32"/>
              <w:szCs w:val="32"/>
            </w:rPr>
            <w:t xml:space="preserve">  </w:t>
          </w:r>
          <w:r w:rsidR="008C1D85">
            <w:rPr>
              <w:sz w:val="32"/>
              <w:szCs w:val="32"/>
            </w:rPr>
            <w:t xml:space="preserve">  </w:t>
          </w:r>
          <w:sdt>
            <w:sdtPr>
              <w:rPr>
                <w:sz w:val="32"/>
                <w:szCs w:val="32"/>
              </w:rPr>
              <w:id w:val="1662427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373D1">
                <w:rPr>
                  <w:rFonts w:ascii="MS Gothic" w:eastAsia="MS Gothic" w:hAnsi="MS Gothic" w:hint="eastAsia"/>
                  <w:sz w:val="32"/>
                  <w:szCs w:val="32"/>
                </w:rPr>
                <w:t>☐</w:t>
              </w:r>
            </w:sdtContent>
          </w:sdt>
          <w:r w:rsidR="006373D1" w:rsidRPr="001C03CF">
            <w:rPr>
              <w:sz w:val="32"/>
              <w:szCs w:val="32"/>
            </w:rPr>
            <w:t xml:space="preserve"> </w:t>
          </w:r>
          <w:r w:rsidR="006373D1">
            <w:rPr>
              <w:sz w:val="32"/>
              <w:szCs w:val="32"/>
            </w:rPr>
            <w:t xml:space="preserve">Male    </w:t>
          </w:r>
          <w:sdt>
            <w:sdtPr>
              <w:rPr>
                <w:sz w:val="32"/>
                <w:szCs w:val="32"/>
              </w:rPr>
              <w:id w:val="-661161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373D1" w:rsidRPr="001C03CF">
                <w:rPr>
                  <w:rFonts w:ascii="Segoe UI Symbol" w:hAnsi="Segoe UI Symbol" w:cs="Segoe UI Symbol"/>
                  <w:sz w:val="32"/>
                  <w:szCs w:val="32"/>
                </w:rPr>
                <w:t>☐</w:t>
              </w:r>
            </w:sdtContent>
          </w:sdt>
          <w:r w:rsidR="006373D1" w:rsidRPr="001C03CF">
            <w:rPr>
              <w:sz w:val="32"/>
              <w:szCs w:val="32"/>
            </w:rPr>
            <w:t xml:space="preserve"> </w:t>
          </w:r>
          <w:r w:rsidR="006373D1">
            <w:rPr>
              <w:sz w:val="32"/>
              <w:szCs w:val="32"/>
            </w:rPr>
            <w:t xml:space="preserve">Female      </w:t>
          </w:r>
          <w:sdt>
            <w:sdtPr>
              <w:rPr>
                <w:sz w:val="32"/>
                <w:szCs w:val="32"/>
              </w:rPr>
              <w:id w:val="689489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373D1" w:rsidRPr="001C03CF">
                <w:rPr>
                  <w:rFonts w:ascii="Segoe UI Symbol" w:hAnsi="Segoe UI Symbol" w:cs="Segoe UI Symbol"/>
                  <w:sz w:val="32"/>
                  <w:szCs w:val="32"/>
                </w:rPr>
                <w:t>☐</w:t>
              </w:r>
            </w:sdtContent>
          </w:sdt>
          <w:r w:rsidR="006373D1" w:rsidRPr="001C03CF">
            <w:rPr>
              <w:sz w:val="32"/>
              <w:szCs w:val="32"/>
            </w:rPr>
            <w:t xml:space="preserve"> </w:t>
          </w:r>
          <w:r w:rsidR="006373D1" w:rsidRPr="006373D1">
            <w:rPr>
              <w:sz w:val="32"/>
              <w:szCs w:val="32"/>
            </w:rPr>
            <w:t>Indet</w:t>
          </w:r>
          <w:r w:rsidR="006373D1">
            <w:rPr>
              <w:sz w:val="32"/>
              <w:szCs w:val="32"/>
            </w:rPr>
            <w:t>erminate/Intersex/Unspecified</w:t>
          </w:r>
        </w:sdtContent>
      </w:sdt>
    </w:p>
    <w:p w14:paraId="07264486" w14:textId="77777777" w:rsidR="001736D6" w:rsidRDefault="001736D6" w:rsidP="0033588C">
      <w:pPr>
        <w:spacing w:after="0"/>
        <w:rPr>
          <w:sz w:val="32"/>
          <w:szCs w:val="32"/>
        </w:rPr>
      </w:pPr>
    </w:p>
    <w:p w14:paraId="621F7749" w14:textId="77777777" w:rsidR="00BC6130" w:rsidRPr="00BC6130" w:rsidRDefault="004171F3" w:rsidP="0033588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Postal </w:t>
      </w:r>
      <w:r w:rsidR="00BC6130" w:rsidRPr="00BC6130">
        <w:rPr>
          <w:sz w:val="32"/>
          <w:szCs w:val="32"/>
        </w:rPr>
        <w:t>Address:</w:t>
      </w:r>
      <w:r w:rsidR="00BC6130" w:rsidRPr="00BC613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761568858"/>
          <w:placeholder>
            <w:docPart w:val="32D95E9946E742F983B81C601DDF37D2"/>
          </w:placeholder>
        </w:sdtPr>
        <w:sdtEndPr/>
        <w:sdtContent>
          <w:r w:rsidR="0033588C">
            <w:rPr>
              <w:sz w:val="32"/>
              <w:szCs w:val="32"/>
            </w:rPr>
            <w:t xml:space="preserve">                                                                                                      </w:t>
          </w:r>
        </w:sdtContent>
      </w:sdt>
    </w:p>
    <w:p w14:paraId="6C30049B" w14:textId="77777777" w:rsidR="0033588C" w:rsidRDefault="0033588C" w:rsidP="0033588C">
      <w:pPr>
        <w:spacing w:after="0"/>
        <w:rPr>
          <w:sz w:val="32"/>
          <w:szCs w:val="32"/>
        </w:rPr>
      </w:pPr>
    </w:p>
    <w:p w14:paraId="092DAD64" w14:textId="77777777" w:rsidR="0033588C" w:rsidRDefault="00BC6130" w:rsidP="0033588C">
      <w:pPr>
        <w:spacing w:after="0"/>
        <w:rPr>
          <w:sz w:val="32"/>
          <w:szCs w:val="32"/>
        </w:rPr>
      </w:pPr>
      <w:r w:rsidRPr="00BC6130">
        <w:rPr>
          <w:sz w:val="32"/>
          <w:szCs w:val="32"/>
        </w:rPr>
        <w:t>Telephone:</w:t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343128742"/>
          <w:placeholder>
            <w:docPart w:val="3BF7A71F81F44498A66361C79BF00580"/>
          </w:placeholder>
        </w:sdtPr>
        <w:sdtEndPr/>
        <w:sdtContent>
          <w:r w:rsidR="0033588C">
            <w:rPr>
              <w:sz w:val="32"/>
              <w:szCs w:val="32"/>
            </w:rPr>
            <w:t xml:space="preserve">                                                                                                      </w:t>
          </w:r>
        </w:sdtContent>
      </w:sdt>
      <w:r w:rsidRPr="00BC6130">
        <w:rPr>
          <w:sz w:val="32"/>
          <w:szCs w:val="32"/>
        </w:rPr>
        <w:tab/>
      </w:r>
    </w:p>
    <w:p w14:paraId="38618B34" w14:textId="77777777" w:rsidR="00BC6130" w:rsidRPr="00BC6130" w:rsidRDefault="00BC6130" w:rsidP="0033588C">
      <w:pPr>
        <w:spacing w:after="0"/>
        <w:rPr>
          <w:b/>
          <w:sz w:val="32"/>
          <w:szCs w:val="32"/>
        </w:rPr>
      </w:pPr>
      <w:r w:rsidRPr="00BC6130">
        <w:rPr>
          <w:sz w:val="32"/>
          <w:szCs w:val="32"/>
        </w:rPr>
        <w:t>Mobile:</w:t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r w:rsidR="0033588C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210228608"/>
          <w:placeholder>
            <w:docPart w:val="64ADC4E8B6BC43388567AECBDC2710E0"/>
          </w:placeholder>
        </w:sdtPr>
        <w:sdtEndPr/>
        <w:sdtContent>
          <w:r w:rsidR="0033588C">
            <w:rPr>
              <w:sz w:val="32"/>
              <w:szCs w:val="32"/>
            </w:rPr>
            <w:t xml:space="preserve">                                                                                                      </w:t>
          </w:r>
        </w:sdtContent>
      </w:sdt>
    </w:p>
    <w:p w14:paraId="1126145F" w14:textId="77777777" w:rsidR="0033588C" w:rsidRDefault="0033588C" w:rsidP="0033588C">
      <w:pPr>
        <w:spacing w:after="0"/>
        <w:rPr>
          <w:sz w:val="32"/>
          <w:szCs w:val="32"/>
        </w:rPr>
      </w:pPr>
    </w:p>
    <w:p w14:paraId="7CE8491D" w14:textId="4BD53C08" w:rsidR="00BC6130" w:rsidRPr="00BC6130" w:rsidRDefault="00BC6130" w:rsidP="0033588C">
      <w:pPr>
        <w:spacing w:after="0"/>
        <w:rPr>
          <w:sz w:val="32"/>
          <w:szCs w:val="32"/>
        </w:rPr>
      </w:pPr>
      <w:r w:rsidRPr="00BC6130">
        <w:rPr>
          <w:sz w:val="32"/>
          <w:szCs w:val="32"/>
        </w:rPr>
        <w:t>Email:</w:t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r w:rsidRPr="00BC6130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977948994"/>
          <w:placeholder>
            <w:docPart w:val="DefaultPlaceholder_-1854013440"/>
          </w:placeholder>
        </w:sdtPr>
        <w:sdtEndPr/>
        <w:sdtContent>
          <w:r w:rsidR="008C1D85">
            <w:rPr>
              <w:sz w:val="32"/>
              <w:szCs w:val="32"/>
            </w:rPr>
            <w:t xml:space="preserve">                                                                                                            </w:t>
          </w:r>
        </w:sdtContent>
      </w:sdt>
    </w:p>
    <w:p w14:paraId="74DF3DDF" w14:textId="3EF400C0" w:rsidR="005F606F" w:rsidRDefault="005F606F" w:rsidP="005F606F">
      <w:pPr>
        <w:pStyle w:val="Heading1"/>
        <w:rPr>
          <w:rFonts w:ascii="Lato" w:eastAsia="Calibri" w:hAnsi="Lato"/>
          <w:color w:val="auto"/>
          <w:kern w:val="0"/>
          <w:sz w:val="32"/>
        </w:rPr>
      </w:pPr>
      <w:r w:rsidRPr="001C03CF">
        <w:rPr>
          <w:rFonts w:ascii="Lato" w:eastAsia="Calibri" w:hAnsi="Lato"/>
          <w:color w:val="auto"/>
          <w:kern w:val="0"/>
          <w:sz w:val="32"/>
        </w:rPr>
        <w:lastRenderedPageBreak/>
        <w:t xml:space="preserve">Do you live in the Northern Territory?    </w:t>
      </w:r>
      <w:sdt>
        <w:sdtPr>
          <w:rPr>
            <w:rFonts w:ascii="Lato" w:eastAsia="Calibri" w:hAnsi="Lato"/>
            <w:color w:val="auto"/>
            <w:kern w:val="0"/>
            <w:sz w:val="32"/>
          </w:rPr>
          <w:id w:val="-2973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Pr="001C03CF">
        <w:rPr>
          <w:rFonts w:ascii="Lato" w:eastAsia="Calibri" w:hAnsi="Lato"/>
          <w:color w:val="auto"/>
          <w:kern w:val="0"/>
          <w:sz w:val="32"/>
        </w:rPr>
        <w:t xml:space="preserve"> Yes     </w:t>
      </w:r>
      <w:sdt>
        <w:sdtPr>
          <w:rPr>
            <w:rFonts w:ascii="Lato" w:eastAsia="Calibri" w:hAnsi="Lato"/>
            <w:color w:val="auto"/>
            <w:kern w:val="0"/>
            <w:sz w:val="32"/>
          </w:rPr>
          <w:id w:val="49107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Pr="001C03CF">
        <w:rPr>
          <w:rFonts w:ascii="Lato" w:eastAsia="Calibri" w:hAnsi="Lato"/>
          <w:color w:val="auto"/>
          <w:kern w:val="0"/>
          <w:sz w:val="32"/>
        </w:rPr>
        <w:t xml:space="preserve"> No</w:t>
      </w:r>
    </w:p>
    <w:p w14:paraId="31CD90E7" w14:textId="77777777" w:rsidR="005F606F" w:rsidRPr="005F606F" w:rsidRDefault="005F606F" w:rsidP="005F606F"/>
    <w:p w14:paraId="335578DE" w14:textId="3FF77E6D" w:rsidR="005F606F" w:rsidRPr="001C03CF" w:rsidRDefault="005F606F" w:rsidP="005F606F">
      <w:pPr>
        <w:pStyle w:val="Heading1"/>
        <w:rPr>
          <w:rFonts w:ascii="Lato" w:eastAsia="Calibri" w:hAnsi="Lato"/>
          <w:color w:val="auto"/>
          <w:kern w:val="0"/>
          <w:sz w:val="32"/>
        </w:rPr>
      </w:pPr>
      <w:r w:rsidRPr="001C03CF">
        <w:rPr>
          <w:rFonts w:ascii="Lato" w:eastAsia="Calibri" w:hAnsi="Lato"/>
          <w:color w:val="auto"/>
          <w:kern w:val="0"/>
          <w:sz w:val="32"/>
        </w:rPr>
        <w:t>If yes, please tell us where you live</w:t>
      </w:r>
      <w:r>
        <w:rPr>
          <w:rFonts w:ascii="Lato" w:eastAsia="Calibri" w:hAnsi="Lato"/>
          <w:color w:val="auto"/>
          <w:kern w:val="0"/>
          <w:sz w:val="32"/>
        </w:rPr>
        <w:t xml:space="preserve">: </w:t>
      </w:r>
      <w:sdt>
        <w:sdtPr>
          <w:rPr>
            <w:rFonts w:ascii="Lato" w:eastAsia="Calibri" w:hAnsi="Lato"/>
            <w:color w:val="auto"/>
            <w:kern w:val="0"/>
            <w:sz w:val="32"/>
          </w:rPr>
          <w:id w:val="1844662187"/>
          <w:placeholder>
            <w:docPart w:val="DefaultPlaceholder_-1854013440"/>
          </w:placeholder>
        </w:sdtPr>
        <w:sdtEndPr/>
        <w:sdtContent>
          <w:r w:rsidR="006373D1">
            <w:rPr>
              <w:rFonts w:ascii="Lato" w:eastAsia="Calibri" w:hAnsi="Lato"/>
              <w:color w:val="auto"/>
              <w:kern w:val="0"/>
              <w:sz w:val="32"/>
            </w:rPr>
            <w:t xml:space="preserve">                                                         </w:t>
          </w:r>
        </w:sdtContent>
      </w:sdt>
    </w:p>
    <w:p w14:paraId="23F51C97" w14:textId="77777777" w:rsidR="005F606F" w:rsidRDefault="005F606F" w:rsidP="005F606F">
      <w:pPr>
        <w:rPr>
          <w:sz w:val="32"/>
          <w:szCs w:val="32"/>
        </w:rPr>
      </w:pPr>
    </w:p>
    <w:p w14:paraId="401C4CB5" w14:textId="1AA74642" w:rsidR="005F606F" w:rsidRDefault="005F606F" w:rsidP="005F606F">
      <w:pPr>
        <w:rPr>
          <w:rFonts w:ascii="Segoe UI Symbol" w:hAnsi="Segoe UI Symbol" w:cs="Segoe UI Symbol"/>
          <w:b/>
          <w:sz w:val="32"/>
          <w:szCs w:val="32"/>
        </w:rPr>
      </w:pPr>
      <w:r w:rsidRPr="001C03CF">
        <w:rPr>
          <w:sz w:val="32"/>
          <w:szCs w:val="32"/>
        </w:rPr>
        <w:t>Are there other places in the Northern Territory, where you have lived or that are important to you?  If yes, please tell us where</w:t>
      </w:r>
      <w:r>
        <w:rPr>
          <w:sz w:val="32"/>
          <w:szCs w:val="32"/>
        </w:rPr>
        <w:t>:</w:t>
      </w:r>
    </w:p>
    <w:sdt>
      <w:sdtPr>
        <w:rPr>
          <w:rFonts w:ascii="Segoe UI Symbol" w:hAnsi="Segoe UI Symbol" w:cs="Segoe UI Symbol"/>
          <w:b/>
          <w:sz w:val="32"/>
          <w:szCs w:val="32"/>
        </w:rPr>
        <w:id w:val="-1538109041"/>
        <w:placeholder>
          <w:docPart w:val="DefaultPlaceholder_-1854013440"/>
        </w:placeholder>
      </w:sdtPr>
      <w:sdtEndPr/>
      <w:sdtContent>
        <w:p w14:paraId="7E6B22D9" w14:textId="77777777" w:rsidR="006373D1" w:rsidRDefault="006373D1" w:rsidP="005F606F">
          <w:pPr>
            <w:rPr>
              <w:rFonts w:ascii="Segoe UI Symbol" w:hAnsi="Segoe UI Symbol" w:cs="Segoe UI Symbol"/>
              <w:b/>
              <w:sz w:val="32"/>
              <w:szCs w:val="32"/>
            </w:rPr>
          </w:pPr>
          <w:r>
            <w:rPr>
              <w:rFonts w:ascii="Segoe UI Symbol" w:hAnsi="Segoe UI Symbol" w:cs="Segoe UI Symbol"/>
              <w:b/>
              <w:sz w:val="32"/>
              <w:szCs w:val="32"/>
            </w:rPr>
            <w:t xml:space="preserve">                                                             </w:t>
          </w:r>
        </w:p>
        <w:p w14:paraId="60D9F50B" w14:textId="6A955858" w:rsidR="005F606F" w:rsidRDefault="00DF2B82" w:rsidP="005F606F">
          <w:pPr>
            <w:rPr>
              <w:rFonts w:ascii="Segoe UI Symbol" w:hAnsi="Segoe UI Symbol" w:cs="Segoe UI Symbol"/>
              <w:b/>
              <w:sz w:val="32"/>
              <w:szCs w:val="32"/>
            </w:rPr>
          </w:pPr>
        </w:p>
      </w:sdtContent>
    </w:sdt>
    <w:p w14:paraId="579EFDB5" w14:textId="79EED753" w:rsidR="005F606F" w:rsidRDefault="005F606F" w:rsidP="005F606F">
      <w:pPr>
        <w:rPr>
          <w:rFonts w:ascii="Segoe UI Symbol" w:hAnsi="Segoe UI Symbol" w:cs="Segoe UI Symbol"/>
          <w:b/>
          <w:sz w:val="32"/>
          <w:szCs w:val="32"/>
        </w:rPr>
      </w:pPr>
    </w:p>
    <w:p w14:paraId="18B79299" w14:textId="5DCE7309" w:rsidR="005F606F" w:rsidRDefault="005F606F" w:rsidP="005F606F">
      <w:pPr>
        <w:rPr>
          <w:rFonts w:ascii="Segoe UI Symbol" w:hAnsi="Segoe UI Symbol" w:cs="Segoe UI Symbol"/>
          <w:sz w:val="32"/>
          <w:szCs w:val="32"/>
        </w:rPr>
      </w:pPr>
      <w:r w:rsidRPr="00860556">
        <w:rPr>
          <w:rFonts w:ascii="Segoe UI Symbol" w:hAnsi="Segoe UI Symbol" w:cs="Segoe UI Symbol"/>
          <w:b/>
          <w:sz w:val="32"/>
          <w:szCs w:val="32"/>
        </w:rPr>
        <w:t>Do you have a disability</w:t>
      </w:r>
      <w:r w:rsidRPr="005F606F">
        <w:rPr>
          <w:rFonts w:ascii="Segoe UI Symbol" w:hAnsi="Segoe UI Symbol" w:cs="Segoe UI Symbol"/>
          <w:b/>
          <w:sz w:val="32"/>
          <w:szCs w:val="32"/>
        </w:rPr>
        <w:t>?</w:t>
      </w:r>
      <w:r w:rsidRPr="005F606F">
        <w:rPr>
          <w:rFonts w:ascii="Segoe UI Symbol" w:hAnsi="Segoe UI Symbol" w:cs="Segoe UI Symbol"/>
          <w:b/>
          <w:sz w:val="32"/>
          <w:szCs w:val="32"/>
        </w:rPr>
        <w:tab/>
      </w:r>
      <w:r>
        <w:rPr>
          <w:rFonts w:ascii="Segoe UI Symbol" w:hAnsi="Segoe UI Symbol" w:cs="Segoe UI Symbol"/>
          <w:sz w:val="32"/>
          <w:szCs w:val="32"/>
        </w:rPr>
        <w:tab/>
        <w:t xml:space="preserve"> </w:t>
      </w:r>
      <w:sdt>
        <w:sdtPr>
          <w:rPr>
            <w:rFonts w:ascii="Segoe UI Symbol" w:hAnsi="Segoe UI Symbol" w:cs="Segoe UI Symbol"/>
            <w:sz w:val="32"/>
            <w:szCs w:val="32"/>
          </w:rPr>
          <w:id w:val="-151153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32"/>
              <w:szCs w:val="32"/>
            </w:rPr>
            <w:t>☐</w:t>
          </w:r>
        </w:sdtContent>
      </w:sdt>
      <w:r w:rsidRPr="00E95B46">
        <w:rPr>
          <w:rFonts w:ascii="Segoe UI Symbol" w:hAnsi="Segoe UI Symbol" w:cs="Segoe UI Symbol"/>
          <w:sz w:val="32"/>
          <w:szCs w:val="32"/>
        </w:rPr>
        <w:t xml:space="preserve"> </w:t>
      </w:r>
      <w:proofErr w:type="gramStart"/>
      <w:r w:rsidRPr="00E95B46">
        <w:rPr>
          <w:rFonts w:ascii="Segoe UI Symbol" w:hAnsi="Segoe UI Symbol" w:cs="Segoe UI Symbol"/>
          <w:sz w:val="32"/>
          <w:szCs w:val="32"/>
        </w:rPr>
        <w:t xml:space="preserve">Yes  </w:t>
      </w:r>
      <w:proofErr w:type="gramEnd"/>
      <w:sdt>
        <w:sdtPr>
          <w:rPr>
            <w:rFonts w:ascii="Segoe UI Symbol" w:hAnsi="Segoe UI Symbol" w:cs="Segoe UI Symbol"/>
            <w:sz w:val="32"/>
            <w:szCs w:val="32"/>
          </w:rPr>
          <w:id w:val="-16987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5B46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>
        <w:rPr>
          <w:rFonts w:ascii="Segoe UI Symbol" w:hAnsi="Segoe UI Symbol" w:cs="Segoe UI Symbol"/>
          <w:sz w:val="32"/>
          <w:szCs w:val="32"/>
        </w:rPr>
        <w:t xml:space="preserve"> No</w:t>
      </w:r>
    </w:p>
    <w:p w14:paraId="557FBF10" w14:textId="77777777" w:rsidR="005F606F" w:rsidRPr="001C03CF" w:rsidRDefault="005F606F" w:rsidP="005F606F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If yes, does your disability affect </w:t>
      </w:r>
      <w:proofErr w:type="gramStart"/>
      <w:r w:rsidRPr="001C03CF">
        <w:rPr>
          <w:sz w:val="32"/>
          <w:szCs w:val="32"/>
        </w:rPr>
        <w:t>your</w:t>
      </w:r>
      <w:proofErr w:type="gramEnd"/>
      <w:r w:rsidRPr="001C03CF">
        <w:rPr>
          <w:sz w:val="32"/>
          <w:szCs w:val="32"/>
        </w:rPr>
        <w:t>:</w:t>
      </w:r>
    </w:p>
    <w:p w14:paraId="20D1AD98" w14:textId="77777777" w:rsidR="005F606F" w:rsidRPr="001C03CF" w:rsidRDefault="00DF2B82" w:rsidP="005F606F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9805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F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5F606F" w:rsidRPr="001C03CF">
        <w:rPr>
          <w:sz w:val="32"/>
          <w:szCs w:val="32"/>
        </w:rPr>
        <w:t xml:space="preserve"> </w:t>
      </w:r>
      <w:proofErr w:type="gramStart"/>
      <w:r w:rsidR="005F606F" w:rsidRPr="001C03CF">
        <w:rPr>
          <w:sz w:val="32"/>
          <w:szCs w:val="32"/>
        </w:rPr>
        <w:t>body</w:t>
      </w:r>
      <w:proofErr w:type="gramEnd"/>
      <w:r w:rsidR="005F606F" w:rsidRPr="001C03CF">
        <w:rPr>
          <w:sz w:val="32"/>
          <w:szCs w:val="32"/>
        </w:rPr>
        <w:tab/>
      </w:r>
    </w:p>
    <w:p w14:paraId="26FD5F76" w14:textId="77777777" w:rsidR="005F606F" w:rsidRPr="001C03CF" w:rsidRDefault="00DF2B82" w:rsidP="005F606F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2451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F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5F606F" w:rsidRPr="001C03CF">
        <w:rPr>
          <w:sz w:val="32"/>
          <w:szCs w:val="32"/>
        </w:rPr>
        <w:t xml:space="preserve"> </w:t>
      </w:r>
      <w:proofErr w:type="gramStart"/>
      <w:r w:rsidR="005F606F" w:rsidRPr="001C03CF">
        <w:rPr>
          <w:sz w:val="32"/>
          <w:szCs w:val="32"/>
        </w:rPr>
        <w:t>senses</w:t>
      </w:r>
      <w:proofErr w:type="gramEnd"/>
    </w:p>
    <w:p w14:paraId="6143F108" w14:textId="77777777" w:rsidR="005F606F" w:rsidRPr="001C03CF" w:rsidRDefault="00DF2B82" w:rsidP="005F606F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370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F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5F606F" w:rsidRPr="001C03CF">
        <w:rPr>
          <w:sz w:val="32"/>
          <w:szCs w:val="32"/>
        </w:rPr>
        <w:t xml:space="preserve"> </w:t>
      </w:r>
      <w:proofErr w:type="gramStart"/>
      <w:r w:rsidR="005F606F" w:rsidRPr="001C03CF">
        <w:rPr>
          <w:sz w:val="32"/>
          <w:szCs w:val="32"/>
        </w:rPr>
        <w:t>the</w:t>
      </w:r>
      <w:proofErr w:type="gramEnd"/>
      <w:r w:rsidR="005F606F" w:rsidRPr="001C03CF">
        <w:rPr>
          <w:sz w:val="32"/>
          <w:szCs w:val="32"/>
        </w:rPr>
        <w:t xml:space="preserve"> way you think</w:t>
      </w:r>
    </w:p>
    <w:p w14:paraId="06829E78" w14:textId="77777777" w:rsidR="005F606F" w:rsidRPr="001C03CF" w:rsidRDefault="00DF2B82" w:rsidP="005F606F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6732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F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5F606F" w:rsidRPr="001C03CF">
        <w:rPr>
          <w:sz w:val="32"/>
          <w:szCs w:val="32"/>
        </w:rPr>
        <w:t xml:space="preserve"> </w:t>
      </w:r>
      <w:proofErr w:type="gramStart"/>
      <w:r w:rsidR="005F606F" w:rsidRPr="001C03CF">
        <w:rPr>
          <w:sz w:val="32"/>
          <w:szCs w:val="32"/>
        </w:rPr>
        <w:t>mental</w:t>
      </w:r>
      <w:proofErr w:type="gramEnd"/>
      <w:r w:rsidR="005F606F" w:rsidRPr="001C03CF">
        <w:rPr>
          <w:sz w:val="32"/>
          <w:szCs w:val="32"/>
        </w:rPr>
        <w:t xml:space="preserve"> health </w:t>
      </w:r>
    </w:p>
    <w:p w14:paraId="5C061DE9" w14:textId="77777777" w:rsidR="005F606F" w:rsidRPr="001C03CF" w:rsidRDefault="005F606F" w:rsidP="005F606F">
      <w:pPr>
        <w:rPr>
          <w:sz w:val="32"/>
          <w:szCs w:val="32"/>
        </w:rPr>
      </w:pPr>
    </w:p>
    <w:p w14:paraId="2FA99A42" w14:textId="77777777" w:rsidR="005F606F" w:rsidRDefault="005F606F" w:rsidP="005F606F">
      <w:pPr>
        <w:rPr>
          <w:b/>
          <w:sz w:val="32"/>
          <w:szCs w:val="32"/>
        </w:rPr>
      </w:pPr>
    </w:p>
    <w:p w14:paraId="71B655F3" w14:textId="5435D141" w:rsidR="005F606F" w:rsidRPr="001C03CF" w:rsidRDefault="005F606F" w:rsidP="005F606F">
      <w:pPr>
        <w:rPr>
          <w:sz w:val="32"/>
          <w:szCs w:val="32"/>
        </w:rPr>
      </w:pPr>
      <w:r w:rsidRPr="001C03CF">
        <w:rPr>
          <w:b/>
          <w:sz w:val="32"/>
          <w:szCs w:val="32"/>
        </w:rPr>
        <w:t xml:space="preserve">Are you a </w:t>
      </w:r>
      <w:proofErr w:type="spellStart"/>
      <w:r w:rsidRPr="001C03CF">
        <w:rPr>
          <w:b/>
          <w:sz w:val="32"/>
          <w:szCs w:val="32"/>
        </w:rPr>
        <w:t>carer</w:t>
      </w:r>
      <w:proofErr w:type="spellEnd"/>
      <w:r w:rsidRPr="001C03CF">
        <w:rPr>
          <w:b/>
          <w:sz w:val="32"/>
          <w:szCs w:val="32"/>
        </w:rPr>
        <w:t xml:space="preserve"> of a person with disability?</w:t>
      </w:r>
      <w:r w:rsidRPr="001C03C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09061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</w:t>
      </w:r>
      <w:proofErr w:type="gramStart"/>
      <w:r w:rsidRPr="001C03CF">
        <w:rPr>
          <w:sz w:val="32"/>
          <w:szCs w:val="32"/>
        </w:rPr>
        <w:t xml:space="preserve">Yes  </w:t>
      </w:r>
      <w:proofErr w:type="gramEnd"/>
      <w:sdt>
        <w:sdtPr>
          <w:rPr>
            <w:sz w:val="32"/>
            <w:szCs w:val="32"/>
          </w:rPr>
          <w:id w:val="98204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No</w:t>
      </w:r>
    </w:p>
    <w:p w14:paraId="7649DE1C" w14:textId="6401CB6F" w:rsidR="001736D6" w:rsidRDefault="005F606F" w:rsidP="005F606F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What is your relationship to the person? </w:t>
      </w:r>
    </w:p>
    <w:sdt>
      <w:sdtPr>
        <w:rPr>
          <w:sz w:val="32"/>
          <w:szCs w:val="32"/>
        </w:rPr>
        <w:id w:val="-1160377844"/>
        <w:placeholder>
          <w:docPart w:val="83249D6F02844F65A0C2F22726332534"/>
        </w:placeholder>
      </w:sdtPr>
      <w:sdtContent>
        <w:p w14:paraId="7355A7DF" w14:textId="6F74F5B1" w:rsidR="006373D1" w:rsidRDefault="006373D1" w:rsidP="00637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        </w:t>
          </w:r>
        </w:p>
        <w:p w14:paraId="02D35888" w14:textId="6CBE44F0" w:rsidR="006373D1" w:rsidRDefault="006373D1" w:rsidP="00637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32"/>
              <w:szCs w:val="32"/>
            </w:rPr>
          </w:pPr>
        </w:p>
        <w:p w14:paraId="6D9D291B" w14:textId="77777777" w:rsidR="006373D1" w:rsidRDefault="006373D1" w:rsidP="00637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32"/>
              <w:szCs w:val="32"/>
            </w:rPr>
          </w:pPr>
        </w:p>
        <w:p w14:paraId="635EA241" w14:textId="0562C8A2" w:rsidR="005F606F" w:rsidRDefault="006373D1" w:rsidP="006373D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32"/>
              <w:szCs w:val="32"/>
            </w:rPr>
          </w:pPr>
        </w:p>
      </w:sdtContent>
    </w:sdt>
    <w:p w14:paraId="0ADACCB0" w14:textId="6027BB23" w:rsidR="001736D6" w:rsidRDefault="001736D6" w:rsidP="001736D6">
      <w:pPr>
        <w:pStyle w:val="Heading1"/>
        <w:shd w:val="clear" w:color="auto" w:fill="F2F2F2" w:themeFill="background1" w:themeFillShade="F2"/>
        <w:rPr>
          <w:color w:val="4D4D4D"/>
          <w:sz w:val="32"/>
          <w:lang w:eastAsia="en-AU"/>
        </w:rPr>
      </w:pPr>
      <w:r w:rsidRPr="001736D6">
        <w:rPr>
          <w:color w:val="4D4D4D"/>
          <w:sz w:val="32"/>
          <w:lang w:eastAsia="en-AU"/>
        </w:rPr>
        <w:lastRenderedPageBreak/>
        <w:t xml:space="preserve">Aboriginal and Torres Strait Islander </w:t>
      </w:r>
    </w:p>
    <w:p w14:paraId="06EB40CD" w14:textId="77777777" w:rsidR="001736D6" w:rsidRPr="001736D6" w:rsidRDefault="001736D6" w:rsidP="001736D6">
      <w:pPr>
        <w:pStyle w:val="Heading1"/>
        <w:rPr>
          <w:rFonts w:ascii="Segoe UI Symbol" w:eastAsia="Calibri" w:hAnsi="Segoe UI Symbol" w:cs="Segoe UI Symbol"/>
          <w:color w:val="auto"/>
          <w:kern w:val="0"/>
          <w:sz w:val="32"/>
        </w:rPr>
      </w:pPr>
      <w:r w:rsidRPr="001736D6">
        <w:rPr>
          <w:rFonts w:ascii="Segoe UI Symbol" w:eastAsia="Calibri" w:hAnsi="Segoe UI Symbol" w:cs="Segoe UI Symbol"/>
          <w:color w:val="auto"/>
          <w:kern w:val="0"/>
          <w:sz w:val="32"/>
        </w:rPr>
        <w:t>Are you of Aboriginal and/or Torres Strait Islander decent?</w:t>
      </w:r>
    </w:p>
    <w:p w14:paraId="2A4840BB" w14:textId="77777777" w:rsidR="005F606F" w:rsidRDefault="00DF2B82" w:rsidP="00BC6130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724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9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C6E98">
        <w:rPr>
          <w:sz w:val="32"/>
          <w:szCs w:val="32"/>
        </w:rPr>
        <w:t xml:space="preserve"> Yes, Aboriginal</w:t>
      </w:r>
      <w:r w:rsidR="000C6E98">
        <w:rPr>
          <w:sz w:val="32"/>
          <w:szCs w:val="32"/>
        </w:rPr>
        <w:tab/>
      </w:r>
      <w:r w:rsidR="00B9555E">
        <w:rPr>
          <w:sz w:val="32"/>
          <w:szCs w:val="32"/>
        </w:rPr>
        <w:tab/>
      </w:r>
      <w:r w:rsidR="00B9555E">
        <w:rPr>
          <w:sz w:val="32"/>
          <w:szCs w:val="32"/>
        </w:rPr>
        <w:tab/>
      </w:r>
      <w:r w:rsidR="00B9555E">
        <w:rPr>
          <w:sz w:val="32"/>
          <w:szCs w:val="32"/>
        </w:rPr>
        <w:tab/>
      </w:r>
      <w:r w:rsidR="00B9555E">
        <w:rPr>
          <w:sz w:val="32"/>
          <w:szCs w:val="32"/>
        </w:rPr>
        <w:tab/>
      </w:r>
      <w:r w:rsidR="00B9555E">
        <w:rPr>
          <w:sz w:val="32"/>
          <w:szCs w:val="32"/>
        </w:rPr>
        <w:tab/>
      </w:r>
      <w:r w:rsidR="000C6E98">
        <w:rPr>
          <w:sz w:val="32"/>
          <w:szCs w:val="32"/>
        </w:rPr>
        <w:t xml:space="preserve"> </w:t>
      </w:r>
      <w:r w:rsidR="000C6E98">
        <w:rPr>
          <w:sz w:val="32"/>
          <w:szCs w:val="32"/>
        </w:rPr>
        <w:tab/>
      </w:r>
    </w:p>
    <w:p w14:paraId="0A21A92E" w14:textId="4306C6AC" w:rsidR="00BC6130" w:rsidRPr="000C6E98" w:rsidRDefault="00DF2B82" w:rsidP="00BC6130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56772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6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C6E98">
        <w:rPr>
          <w:sz w:val="32"/>
          <w:szCs w:val="32"/>
        </w:rPr>
        <w:t xml:space="preserve"> Yes, Torres Strait Islander  </w:t>
      </w:r>
    </w:p>
    <w:p w14:paraId="4863FFBC" w14:textId="77777777" w:rsidR="000C6E98" w:rsidRDefault="00DF2B82" w:rsidP="000C6E98">
      <w:pPr>
        <w:rPr>
          <w:rFonts w:ascii="Segoe UI Symbol" w:hAnsi="Segoe UI Symbol" w:cs="Segoe UI Symbol"/>
          <w:sz w:val="32"/>
          <w:szCs w:val="32"/>
        </w:rPr>
      </w:pPr>
      <w:sdt>
        <w:sdtPr>
          <w:rPr>
            <w:sz w:val="32"/>
            <w:szCs w:val="32"/>
          </w:rPr>
          <w:id w:val="172540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1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C6E98" w:rsidRPr="00BC6130">
        <w:t xml:space="preserve"> </w:t>
      </w:r>
      <w:r w:rsidR="000C6E98" w:rsidRPr="000C6E98">
        <w:rPr>
          <w:sz w:val="32"/>
          <w:szCs w:val="32"/>
        </w:rPr>
        <w:t>Both, Aboriginal and Torres Strait Islander</w:t>
      </w:r>
    </w:p>
    <w:p w14:paraId="3F56A7B6" w14:textId="6A5D720C" w:rsidR="001736D6" w:rsidRDefault="00DF2B82" w:rsidP="00BC6130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9695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9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C6E98">
        <w:rPr>
          <w:sz w:val="32"/>
          <w:szCs w:val="32"/>
        </w:rPr>
        <w:t xml:space="preserve"> No</w:t>
      </w:r>
      <w:r w:rsidR="000C6E98">
        <w:rPr>
          <w:sz w:val="32"/>
          <w:szCs w:val="32"/>
        </w:rPr>
        <w:tab/>
        <w:t xml:space="preserve"> </w:t>
      </w:r>
      <w:r w:rsidR="000C6E98">
        <w:rPr>
          <w:sz w:val="32"/>
          <w:szCs w:val="32"/>
        </w:rPr>
        <w:tab/>
      </w:r>
      <w:r w:rsidR="000C6E98">
        <w:rPr>
          <w:sz w:val="32"/>
          <w:szCs w:val="32"/>
        </w:rPr>
        <w:tab/>
      </w:r>
      <w:r w:rsidR="000C6E98">
        <w:rPr>
          <w:sz w:val="32"/>
          <w:szCs w:val="32"/>
        </w:rPr>
        <w:tab/>
      </w:r>
      <w:r w:rsidR="000C6E98">
        <w:rPr>
          <w:sz w:val="32"/>
          <w:szCs w:val="32"/>
        </w:rPr>
        <w:tab/>
      </w:r>
    </w:p>
    <w:p w14:paraId="1DED34D7" w14:textId="77777777" w:rsidR="005F606F" w:rsidRDefault="005F606F" w:rsidP="00BC6130">
      <w:pPr>
        <w:rPr>
          <w:rFonts w:ascii="Segoe UI Symbol" w:hAnsi="Segoe UI Symbol" w:cs="Segoe UI Symbol"/>
          <w:sz w:val="32"/>
          <w:szCs w:val="32"/>
        </w:rPr>
      </w:pPr>
    </w:p>
    <w:p w14:paraId="7A6CD7D7" w14:textId="667747A2" w:rsidR="001736D6" w:rsidRPr="001736D6" w:rsidRDefault="001736D6" w:rsidP="001736D6">
      <w:pPr>
        <w:pStyle w:val="Heading1"/>
        <w:shd w:val="clear" w:color="auto" w:fill="F2F2F2" w:themeFill="background1" w:themeFillShade="F2"/>
        <w:rPr>
          <w:color w:val="4D4D4D"/>
          <w:sz w:val="32"/>
          <w:lang w:eastAsia="en-AU"/>
        </w:rPr>
      </w:pPr>
      <w:r>
        <w:rPr>
          <w:color w:val="4D4D4D"/>
          <w:sz w:val="32"/>
          <w:lang w:eastAsia="en-AU"/>
        </w:rPr>
        <w:t>Culturally and Linguistic</w:t>
      </w:r>
      <w:r w:rsidR="005F606F">
        <w:rPr>
          <w:color w:val="4D4D4D"/>
          <w:sz w:val="32"/>
          <w:lang w:eastAsia="en-AU"/>
        </w:rPr>
        <w:t>ally</w:t>
      </w:r>
      <w:r>
        <w:rPr>
          <w:color w:val="4D4D4D"/>
          <w:sz w:val="32"/>
          <w:lang w:eastAsia="en-AU"/>
        </w:rPr>
        <w:t xml:space="preserve"> Diverse (CALD) </w:t>
      </w:r>
    </w:p>
    <w:p w14:paraId="3CA1546F" w14:textId="6896A55F" w:rsidR="00241643" w:rsidRPr="001C03CF" w:rsidRDefault="00241643" w:rsidP="00BC6130">
      <w:pPr>
        <w:rPr>
          <w:sz w:val="32"/>
          <w:szCs w:val="32"/>
        </w:rPr>
      </w:pPr>
      <w:r w:rsidRPr="001C03CF">
        <w:rPr>
          <w:sz w:val="32"/>
          <w:szCs w:val="32"/>
        </w:rPr>
        <w:t>Do you speak English as a second language?</w:t>
      </w:r>
      <w:r w:rsidR="001736D6" w:rsidRPr="001C03CF">
        <w:rPr>
          <w:sz w:val="32"/>
          <w:szCs w:val="32"/>
        </w:rPr>
        <w:t xml:space="preserve"> </w:t>
      </w:r>
      <w:r w:rsidRPr="001C03C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94140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Yes     </w:t>
      </w:r>
      <w:sdt>
        <w:sdtPr>
          <w:rPr>
            <w:sz w:val="32"/>
            <w:szCs w:val="32"/>
          </w:rPr>
          <w:id w:val="11652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D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No</w:t>
      </w:r>
    </w:p>
    <w:p w14:paraId="1430ED96" w14:textId="54FF430F" w:rsidR="00241643" w:rsidRPr="001C03CF" w:rsidRDefault="00241643" w:rsidP="00BC6130">
      <w:pPr>
        <w:rPr>
          <w:sz w:val="32"/>
          <w:szCs w:val="32"/>
        </w:rPr>
      </w:pPr>
      <w:r w:rsidRPr="001C03CF">
        <w:rPr>
          <w:sz w:val="32"/>
          <w:szCs w:val="32"/>
        </w:rPr>
        <w:t>If yes, what other language</w:t>
      </w:r>
      <w:r w:rsidR="004171F3" w:rsidRPr="001C03CF">
        <w:rPr>
          <w:sz w:val="32"/>
          <w:szCs w:val="32"/>
        </w:rPr>
        <w:t>/s</w:t>
      </w:r>
      <w:r w:rsidRPr="001C03CF">
        <w:rPr>
          <w:sz w:val="32"/>
          <w:szCs w:val="32"/>
        </w:rPr>
        <w:t xml:space="preserve"> do you speak? </w:t>
      </w:r>
      <w:sdt>
        <w:sdtPr>
          <w:rPr>
            <w:sz w:val="32"/>
            <w:szCs w:val="32"/>
          </w:rPr>
          <w:id w:val="-639266298"/>
          <w:placeholder>
            <w:docPart w:val="DefaultPlaceholder_-1854013440"/>
          </w:placeholder>
        </w:sdtPr>
        <w:sdtEndPr/>
        <w:sdtContent>
          <w:r w:rsidR="006373D1">
            <w:rPr>
              <w:sz w:val="32"/>
              <w:szCs w:val="32"/>
            </w:rPr>
            <w:t xml:space="preserve">                                                 </w:t>
          </w:r>
        </w:sdtContent>
      </w:sdt>
    </w:p>
    <w:p w14:paraId="460617B3" w14:textId="037B1DEC" w:rsidR="00B9555E" w:rsidRDefault="00B9555E" w:rsidP="00B9555E">
      <w:pPr>
        <w:rPr>
          <w:lang w:eastAsia="en-AU"/>
        </w:rPr>
      </w:pPr>
    </w:p>
    <w:p w14:paraId="72C808D6" w14:textId="6F65EB26" w:rsidR="00B9555E" w:rsidRDefault="00B9555E" w:rsidP="00B9555E">
      <w:pPr>
        <w:pStyle w:val="Heading1"/>
        <w:shd w:val="clear" w:color="auto" w:fill="F2F2F2" w:themeFill="background1" w:themeFillShade="F2"/>
        <w:rPr>
          <w:color w:val="4D4D4D"/>
          <w:sz w:val="32"/>
          <w:lang w:eastAsia="en-AU"/>
        </w:rPr>
      </w:pPr>
      <w:r w:rsidRPr="00860556">
        <w:rPr>
          <w:lang w:eastAsia="en-AU"/>
        </w:rPr>
        <w:t>Your experience</w:t>
      </w:r>
    </w:p>
    <w:p w14:paraId="228C6379" w14:textId="4D9C3ED3" w:rsidR="00FF75EC" w:rsidRPr="001C03CF" w:rsidRDefault="00FF75EC" w:rsidP="00B9555E">
      <w:pPr>
        <w:rPr>
          <w:sz w:val="32"/>
          <w:szCs w:val="32"/>
        </w:rPr>
      </w:pPr>
      <w:r w:rsidRPr="001C03CF">
        <w:rPr>
          <w:sz w:val="32"/>
          <w:szCs w:val="32"/>
        </w:rPr>
        <w:t>Do you have expertise and or lived experience with any of the following government service systems:</w:t>
      </w:r>
    </w:p>
    <w:p w14:paraId="7ED0D259" w14:textId="6D818CC9" w:rsidR="00FF75EC" w:rsidRPr="001C03CF" w:rsidRDefault="00DF2B82" w:rsidP="00935FF9">
      <w:pPr>
        <w:pStyle w:val="Heading1"/>
        <w:ind w:left="426" w:hanging="426"/>
        <w:rPr>
          <w:rFonts w:ascii="Lato" w:eastAsia="Calibri" w:hAnsi="Lato"/>
          <w:color w:val="auto"/>
          <w:kern w:val="0"/>
          <w:sz w:val="32"/>
        </w:rPr>
      </w:pPr>
      <w:sdt>
        <w:sdtPr>
          <w:rPr>
            <w:rFonts w:ascii="Lato" w:eastAsia="Calibri" w:hAnsi="Lato"/>
            <w:color w:val="auto"/>
            <w:kern w:val="0"/>
            <w:sz w:val="32"/>
          </w:rPr>
          <w:id w:val="140240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EC"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="00FF75EC" w:rsidRPr="001C03CF">
        <w:rPr>
          <w:rFonts w:ascii="Lato" w:eastAsia="Calibri" w:hAnsi="Lato"/>
          <w:color w:val="auto"/>
          <w:kern w:val="0"/>
          <w:sz w:val="32"/>
        </w:rPr>
        <w:t xml:space="preserve"> NT Justice </w:t>
      </w:r>
      <w:r w:rsidR="00426751" w:rsidRPr="001C03CF">
        <w:rPr>
          <w:rFonts w:ascii="Lato" w:eastAsia="Calibri" w:hAnsi="Lato"/>
          <w:color w:val="auto"/>
          <w:kern w:val="0"/>
          <w:sz w:val="32"/>
        </w:rPr>
        <w:t>System, including</w:t>
      </w:r>
      <w:r w:rsidR="00564859" w:rsidRPr="001C03CF">
        <w:rPr>
          <w:rFonts w:ascii="Lato" w:eastAsia="Calibri" w:hAnsi="Lato"/>
          <w:color w:val="auto"/>
          <w:kern w:val="0"/>
          <w:sz w:val="32"/>
        </w:rPr>
        <w:t xml:space="preserve"> courts, youth detention, prison and the </w:t>
      </w:r>
      <w:r w:rsidR="00935FF9" w:rsidRPr="001C03CF">
        <w:rPr>
          <w:rFonts w:ascii="Lato" w:eastAsia="Calibri" w:hAnsi="Lato"/>
          <w:color w:val="auto"/>
          <w:kern w:val="0"/>
          <w:sz w:val="32"/>
        </w:rPr>
        <w:t xml:space="preserve">  </w:t>
      </w:r>
      <w:r w:rsidR="00564859" w:rsidRPr="001C03CF">
        <w:rPr>
          <w:rFonts w:ascii="Lato" w:eastAsia="Calibri" w:hAnsi="Lato"/>
          <w:color w:val="auto"/>
          <w:kern w:val="0"/>
          <w:sz w:val="32"/>
        </w:rPr>
        <w:t>police</w:t>
      </w:r>
    </w:p>
    <w:p w14:paraId="2C22A5C8" w14:textId="77777777" w:rsidR="00FF75EC" w:rsidRPr="001C03CF" w:rsidRDefault="00DF2B82" w:rsidP="00B9555E">
      <w:pPr>
        <w:pStyle w:val="Heading1"/>
        <w:ind w:left="426" w:hanging="426"/>
        <w:rPr>
          <w:rFonts w:ascii="Lato" w:eastAsia="Calibri" w:hAnsi="Lato"/>
          <w:color w:val="auto"/>
          <w:kern w:val="0"/>
          <w:sz w:val="32"/>
        </w:rPr>
      </w:pPr>
      <w:sdt>
        <w:sdtPr>
          <w:rPr>
            <w:rFonts w:ascii="Lato" w:eastAsia="Calibri" w:hAnsi="Lato"/>
            <w:color w:val="auto"/>
            <w:kern w:val="0"/>
            <w:sz w:val="32"/>
          </w:rPr>
          <w:id w:val="-13531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EC"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="00FF75EC" w:rsidRPr="001C03CF">
        <w:rPr>
          <w:rFonts w:ascii="Lato" w:eastAsia="Calibri" w:hAnsi="Lato"/>
          <w:color w:val="auto"/>
          <w:kern w:val="0"/>
          <w:sz w:val="32"/>
        </w:rPr>
        <w:t xml:space="preserve"> </w:t>
      </w:r>
      <w:r w:rsidR="00564859" w:rsidRPr="001C03CF">
        <w:rPr>
          <w:rFonts w:ascii="Lato" w:eastAsia="Calibri" w:hAnsi="Lato"/>
          <w:color w:val="auto"/>
          <w:kern w:val="0"/>
          <w:sz w:val="32"/>
        </w:rPr>
        <w:t>NT Health System, including hospitals, Community Health Centres or other services that take care of your health</w:t>
      </w:r>
    </w:p>
    <w:p w14:paraId="483EB077" w14:textId="77777777" w:rsidR="00FF75EC" w:rsidRPr="001C03CF" w:rsidRDefault="00DF2B82" w:rsidP="00B9555E">
      <w:pPr>
        <w:pStyle w:val="Heading1"/>
        <w:ind w:left="426" w:hanging="426"/>
        <w:rPr>
          <w:rFonts w:ascii="Lato" w:eastAsia="Calibri" w:hAnsi="Lato"/>
          <w:color w:val="auto"/>
          <w:kern w:val="0"/>
          <w:sz w:val="32"/>
        </w:rPr>
      </w:pPr>
      <w:sdt>
        <w:sdtPr>
          <w:rPr>
            <w:rFonts w:ascii="Lato" w:eastAsia="Calibri" w:hAnsi="Lato"/>
            <w:color w:val="auto"/>
            <w:kern w:val="0"/>
            <w:sz w:val="32"/>
          </w:rPr>
          <w:id w:val="26003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EC"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="00FF75EC" w:rsidRPr="001C03CF">
        <w:rPr>
          <w:rFonts w:ascii="Lato" w:eastAsia="Calibri" w:hAnsi="Lato"/>
          <w:color w:val="auto"/>
          <w:kern w:val="0"/>
          <w:sz w:val="32"/>
        </w:rPr>
        <w:t xml:space="preserve"> </w:t>
      </w:r>
      <w:r w:rsidR="00564859" w:rsidRPr="001C03CF">
        <w:rPr>
          <w:rFonts w:ascii="Lato" w:eastAsia="Calibri" w:hAnsi="Lato"/>
          <w:color w:val="auto"/>
          <w:kern w:val="0"/>
          <w:sz w:val="32"/>
        </w:rPr>
        <w:t>NT Education System, the NT Education System, including schools and universities</w:t>
      </w:r>
    </w:p>
    <w:p w14:paraId="280491A9" w14:textId="2CCEB88A" w:rsidR="00FF75EC" w:rsidRPr="001C03CF" w:rsidRDefault="00DF2B82" w:rsidP="00B9555E">
      <w:pPr>
        <w:pStyle w:val="Heading1"/>
        <w:ind w:left="426" w:hanging="426"/>
        <w:rPr>
          <w:rFonts w:ascii="Lato" w:eastAsia="Calibri" w:hAnsi="Lato"/>
          <w:color w:val="auto"/>
          <w:kern w:val="0"/>
          <w:sz w:val="32"/>
        </w:rPr>
      </w:pPr>
      <w:sdt>
        <w:sdtPr>
          <w:rPr>
            <w:rFonts w:ascii="Lato" w:eastAsia="Calibri" w:hAnsi="Lato"/>
            <w:color w:val="auto"/>
            <w:kern w:val="0"/>
            <w:sz w:val="32"/>
          </w:rPr>
          <w:id w:val="-53889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EC"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="00FF75EC" w:rsidRPr="001C03CF">
        <w:rPr>
          <w:rFonts w:ascii="Lato" w:eastAsia="Calibri" w:hAnsi="Lato"/>
          <w:color w:val="auto"/>
          <w:kern w:val="0"/>
          <w:sz w:val="32"/>
        </w:rPr>
        <w:t xml:space="preserve"> Natio</w:t>
      </w:r>
      <w:r w:rsidR="00564859" w:rsidRPr="001C03CF">
        <w:rPr>
          <w:rFonts w:ascii="Lato" w:eastAsia="Calibri" w:hAnsi="Lato"/>
          <w:color w:val="auto"/>
          <w:kern w:val="0"/>
          <w:sz w:val="32"/>
        </w:rPr>
        <w:t>nal Disability Insurance Scheme, for example</w:t>
      </w:r>
      <w:r w:rsidR="005F606F">
        <w:rPr>
          <w:rFonts w:ascii="Lato" w:eastAsia="Calibri" w:hAnsi="Lato"/>
          <w:color w:val="auto"/>
          <w:kern w:val="0"/>
          <w:sz w:val="32"/>
        </w:rPr>
        <w:t xml:space="preserve"> if you are an NDIS participant</w:t>
      </w:r>
    </w:p>
    <w:p w14:paraId="5254BE5C" w14:textId="65D98B43" w:rsidR="00FF75EC" w:rsidRPr="001C03CF" w:rsidRDefault="00DF2B82" w:rsidP="00FF75EC">
      <w:pPr>
        <w:pStyle w:val="Heading1"/>
        <w:rPr>
          <w:rFonts w:ascii="Lato" w:eastAsia="Calibri" w:hAnsi="Lato"/>
          <w:color w:val="auto"/>
          <w:kern w:val="0"/>
          <w:sz w:val="32"/>
        </w:rPr>
      </w:pPr>
      <w:sdt>
        <w:sdtPr>
          <w:rPr>
            <w:rFonts w:ascii="Lato" w:eastAsia="Calibri" w:hAnsi="Lato"/>
            <w:color w:val="auto"/>
            <w:kern w:val="0"/>
            <w:sz w:val="32"/>
          </w:rPr>
          <w:id w:val="105890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EC" w:rsidRPr="001C03CF">
            <w:rPr>
              <w:rFonts w:ascii="Segoe UI Symbol" w:eastAsia="Calibri" w:hAnsi="Segoe UI Symbol" w:cs="Segoe UI Symbol"/>
              <w:color w:val="auto"/>
              <w:kern w:val="0"/>
              <w:sz w:val="32"/>
            </w:rPr>
            <w:t>☐</w:t>
          </w:r>
        </w:sdtContent>
      </w:sdt>
      <w:r w:rsidR="005F606F">
        <w:rPr>
          <w:rFonts w:ascii="Lato" w:eastAsia="Calibri" w:hAnsi="Lato"/>
          <w:color w:val="auto"/>
          <w:kern w:val="0"/>
          <w:sz w:val="32"/>
        </w:rPr>
        <w:t xml:space="preserve"> Other please specify: </w:t>
      </w:r>
      <w:sdt>
        <w:sdtPr>
          <w:rPr>
            <w:rFonts w:ascii="Lato" w:eastAsia="Calibri" w:hAnsi="Lato"/>
            <w:color w:val="auto"/>
            <w:kern w:val="0"/>
            <w:sz w:val="32"/>
          </w:rPr>
          <w:id w:val="-456877987"/>
          <w:placeholder>
            <w:docPart w:val="DefaultPlaceholder_-1854013440"/>
          </w:placeholder>
        </w:sdtPr>
        <w:sdtEndPr/>
        <w:sdtContent>
          <w:r w:rsidR="006373D1">
            <w:rPr>
              <w:rFonts w:ascii="Lato" w:eastAsia="Calibri" w:hAnsi="Lato"/>
              <w:color w:val="auto"/>
              <w:kern w:val="0"/>
              <w:sz w:val="32"/>
            </w:rPr>
            <w:t xml:space="preserve">                                                                                </w:t>
          </w:r>
        </w:sdtContent>
      </w:sdt>
    </w:p>
    <w:p w14:paraId="600452A8" w14:textId="56F5990B" w:rsidR="00564859" w:rsidRPr="001C03CF" w:rsidRDefault="00564859" w:rsidP="00860556">
      <w:pPr>
        <w:rPr>
          <w:sz w:val="32"/>
          <w:szCs w:val="32"/>
        </w:rPr>
      </w:pPr>
    </w:p>
    <w:p w14:paraId="20E3D358" w14:textId="220530B0" w:rsidR="0033588C" w:rsidRPr="001C03CF" w:rsidRDefault="00564859" w:rsidP="0033588C">
      <w:pPr>
        <w:pStyle w:val="Heading1"/>
        <w:rPr>
          <w:rFonts w:ascii="Lato" w:eastAsia="Calibri" w:hAnsi="Lato"/>
          <w:color w:val="auto"/>
          <w:kern w:val="0"/>
          <w:sz w:val="32"/>
        </w:rPr>
      </w:pPr>
      <w:r w:rsidRPr="001C03CF">
        <w:rPr>
          <w:rFonts w:ascii="Lato" w:eastAsia="Calibri" w:hAnsi="Lato"/>
          <w:color w:val="auto"/>
          <w:kern w:val="0"/>
          <w:sz w:val="32"/>
        </w:rPr>
        <w:lastRenderedPageBreak/>
        <w:t xml:space="preserve">Please tell us about </w:t>
      </w:r>
      <w:r w:rsidR="00AA3EF0" w:rsidRPr="001C03CF">
        <w:rPr>
          <w:rFonts w:ascii="Lato" w:eastAsia="Calibri" w:hAnsi="Lato"/>
          <w:color w:val="auto"/>
          <w:kern w:val="0"/>
          <w:sz w:val="32"/>
        </w:rPr>
        <w:t>your work, study</w:t>
      </w:r>
      <w:r w:rsidR="001C03CF">
        <w:rPr>
          <w:rFonts w:ascii="Lato" w:eastAsia="Calibri" w:hAnsi="Lato"/>
          <w:color w:val="auto"/>
          <w:kern w:val="0"/>
          <w:sz w:val="32"/>
        </w:rPr>
        <w:t xml:space="preserve">, </w:t>
      </w:r>
      <w:r w:rsidR="00AA3EF0" w:rsidRPr="001C03CF">
        <w:rPr>
          <w:rFonts w:ascii="Lato" w:eastAsia="Calibri" w:hAnsi="Lato"/>
          <w:color w:val="auto"/>
          <w:kern w:val="0"/>
          <w:sz w:val="32"/>
        </w:rPr>
        <w:t xml:space="preserve">volunteering experience or other roles that you have had that will help you as a DAC member. </w:t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433557663"/>
        <w:placeholder>
          <w:docPart w:val="30993F83B503423E8AD9A8D0686958EB"/>
        </w:placeholder>
      </w:sdtPr>
      <w:sdtEndPr/>
      <w:sdtContent>
        <w:p w14:paraId="3FA2FCC6" w14:textId="4C46212D" w:rsidR="00462838" w:rsidRDefault="006373D1" w:rsidP="008C1D85">
          <w:pPr>
            <w:pBdr>
              <w:top w:val="single" w:sz="4" w:space="1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  <w: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  <w:t xml:space="preserve"> </w:t>
          </w:r>
        </w:p>
      </w:sdtContent>
    </w:sdt>
    <w:p w14:paraId="186888C5" w14:textId="554BDC51" w:rsidR="008C1D85" w:rsidRDefault="008C1D85" w:rsidP="008C1D8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5FACB89A" w14:textId="6BF84F27" w:rsidR="008C1D85" w:rsidRDefault="008C1D85" w:rsidP="008C1D8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7AE70802" w14:textId="77777777" w:rsidR="008C1D85" w:rsidRDefault="008C1D85" w:rsidP="008C1D85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7E71DEA5" w14:textId="42E35ABE" w:rsidR="000C6E98" w:rsidRDefault="00B9555E" w:rsidP="000C6E98">
      <w:pPr>
        <w:pStyle w:val="Heading1"/>
        <w:shd w:val="clear" w:color="auto" w:fill="F2F2F2" w:themeFill="background1" w:themeFillShade="F2"/>
        <w:rPr>
          <w:color w:val="4D4D4D"/>
          <w:sz w:val="32"/>
          <w:lang w:eastAsia="en-AU"/>
        </w:rPr>
      </w:pPr>
      <w:r>
        <w:rPr>
          <w:color w:val="4D4D4D"/>
          <w:sz w:val="32"/>
          <w:lang w:eastAsia="en-AU"/>
        </w:rPr>
        <w:t>Interests</w:t>
      </w:r>
    </w:p>
    <w:p w14:paraId="41EC78AD" w14:textId="77777777" w:rsidR="00462838" w:rsidRDefault="00564859" w:rsidP="0033588C">
      <w:pPr>
        <w:rPr>
          <w:sz w:val="32"/>
          <w:szCs w:val="32"/>
        </w:rPr>
      </w:pPr>
      <w:r w:rsidRPr="001C03CF">
        <w:rPr>
          <w:sz w:val="32"/>
          <w:szCs w:val="32"/>
        </w:rPr>
        <w:t>Please tell us about your interests and your involvement in the community</w:t>
      </w:r>
      <w:r w:rsidR="00AA3EF0" w:rsidRPr="001C03CF">
        <w:rPr>
          <w:sz w:val="32"/>
          <w:szCs w:val="32"/>
        </w:rPr>
        <w:t>. For example a</w:t>
      </w:r>
      <w:r w:rsidR="00664DFD" w:rsidRPr="001C03CF">
        <w:rPr>
          <w:sz w:val="32"/>
          <w:szCs w:val="32"/>
        </w:rPr>
        <w:t>re you involved in any sports, hobbies</w:t>
      </w:r>
      <w:r w:rsidR="00AA3EF0" w:rsidRPr="001C03CF">
        <w:rPr>
          <w:sz w:val="32"/>
          <w:szCs w:val="32"/>
        </w:rPr>
        <w:t>,</w:t>
      </w:r>
      <w:r w:rsidR="005474D3" w:rsidRPr="001C03CF">
        <w:rPr>
          <w:sz w:val="32"/>
          <w:szCs w:val="32"/>
        </w:rPr>
        <w:t xml:space="preserve"> social activities</w:t>
      </w:r>
      <w:r w:rsidR="00AA3EF0" w:rsidRPr="001C03CF">
        <w:rPr>
          <w:sz w:val="32"/>
          <w:szCs w:val="32"/>
        </w:rPr>
        <w:t xml:space="preserve"> or community groups</w:t>
      </w:r>
      <w:r w:rsidR="00664DFD" w:rsidRPr="001C03CF">
        <w:rPr>
          <w:sz w:val="32"/>
          <w:szCs w:val="32"/>
        </w:rPr>
        <w:t xml:space="preserve">? </w:t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1417755966"/>
        <w:placeholder>
          <w:docPart w:val="56D5112DA40E40EAA541B9FBF64876EC"/>
        </w:placeholder>
      </w:sdtPr>
      <w:sdtEndPr/>
      <w:sdtContent>
        <w:p w14:paraId="5A080639" w14:textId="485E3BCA" w:rsidR="00462838" w:rsidRDefault="006373D1" w:rsidP="004628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  <w: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  <w:t xml:space="preserve"> </w:t>
          </w:r>
        </w:p>
      </w:sdtContent>
    </w:sdt>
    <w:p w14:paraId="3D12184E" w14:textId="39757D59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31331889" w14:textId="55380D31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537CC7FA" w14:textId="7BB3B1AD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37B445BD" w14:textId="229EE081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441771B5" w14:textId="77777777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41422849" w14:textId="11EBDD81" w:rsidR="007F3B44" w:rsidRPr="001C03CF" w:rsidRDefault="00564859" w:rsidP="00996655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Please tell us about any </w:t>
      </w:r>
      <w:r w:rsidR="00AA3EF0" w:rsidRPr="001C03CF">
        <w:rPr>
          <w:sz w:val="32"/>
          <w:szCs w:val="32"/>
        </w:rPr>
        <w:t xml:space="preserve">leadership roles you have had.  For example if you have been part of a group or represented yourself or others in any forums. </w:t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-1246573034"/>
        <w:placeholder>
          <w:docPart w:val="B3F2AA090FE94504891D2FA76E2B1F68"/>
        </w:placeholder>
      </w:sdtPr>
      <w:sdtEndPr/>
      <w:sdtContent>
        <w:p w14:paraId="461A7957" w14:textId="4304E2D5" w:rsidR="00462838" w:rsidRDefault="006373D1" w:rsidP="004628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  <w: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  <w:t xml:space="preserve"> </w:t>
          </w:r>
        </w:p>
      </w:sdtContent>
    </w:sdt>
    <w:p w14:paraId="138E5B3E" w14:textId="55B4A01B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163F8396" w14:textId="36593055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169FEA79" w14:textId="5790DDAE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6B95379F" w14:textId="77777777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2516977C" w14:textId="77777777" w:rsidR="005474D3" w:rsidRDefault="005474D3" w:rsidP="005474D3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lastRenderedPageBreak/>
        <w:t xml:space="preserve">DAC Membership  </w:t>
      </w:r>
    </w:p>
    <w:p w14:paraId="1128E90D" w14:textId="0A51DA36" w:rsidR="00131532" w:rsidRDefault="00131532" w:rsidP="00462838">
      <w:pPr>
        <w:spacing w:after="160" w:line="259" w:lineRule="auto"/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  <w:r w:rsidRPr="001C03CF">
        <w:rPr>
          <w:sz w:val="32"/>
          <w:szCs w:val="32"/>
        </w:rPr>
        <w:t xml:space="preserve">Please tell us about what you think are important issues for people with disability?  </w:t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-1169246169"/>
        <w:placeholder>
          <w:docPart w:val="5E1FEAEC24E4437B90F085BA4379567E"/>
        </w:placeholder>
      </w:sdtPr>
      <w:sdtEndPr/>
      <w:sdtContent>
        <w:p w14:paraId="0DEBAD92" w14:textId="229AD068" w:rsidR="00462838" w:rsidRDefault="006373D1" w:rsidP="004628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  <w: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  <w:t xml:space="preserve"> </w:t>
          </w:r>
        </w:p>
      </w:sdtContent>
    </w:sdt>
    <w:p w14:paraId="798A2C08" w14:textId="500E66AE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5385F38E" w14:textId="4A451895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57CCFA59" w14:textId="77777777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3920EBC4" w14:textId="33F047CD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23FF4C3B" w14:textId="77777777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7322347B" w14:textId="77777777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20E6ACED" w14:textId="2260893B" w:rsidR="005474D3" w:rsidRPr="001C03CF" w:rsidRDefault="00131532" w:rsidP="005474D3">
      <w:pPr>
        <w:spacing w:after="160" w:line="259" w:lineRule="auto"/>
        <w:rPr>
          <w:sz w:val="32"/>
          <w:szCs w:val="32"/>
        </w:rPr>
      </w:pPr>
      <w:r w:rsidRPr="001C03CF">
        <w:rPr>
          <w:sz w:val="32"/>
          <w:szCs w:val="32"/>
        </w:rPr>
        <w:t>Please tell us w</w:t>
      </w:r>
      <w:r w:rsidR="00B63F1A" w:rsidRPr="001C03CF">
        <w:rPr>
          <w:sz w:val="32"/>
          <w:szCs w:val="32"/>
        </w:rPr>
        <w:t xml:space="preserve">hy </w:t>
      </w:r>
      <w:r w:rsidR="001C03CF" w:rsidRPr="001C03CF">
        <w:rPr>
          <w:sz w:val="32"/>
          <w:szCs w:val="32"/>
        </w:rPr>
        <w:t>you</w:t>
      </w:r>
      <w:r w:rsidR="00B63F1A" w:rsidRPr="001C03CF">
        <w:rPr>
          <w:sz w:val="32"/>
          <w:szCs w:val="32"/>
        </w:rPr>
        <w:t xml:space="preserve"> want to be on the DAC</w:t>
      </w:r>
      <w:r w:rsidR="001C03CF">
        <w:rPr>
          <w:sz w:val="32"/>
          <w:szCs w:val="32"/>
        </w:rPr>
        <w:t>. W</w:t>
      </w:r>
      <w:r w:rsidRPr="001C03CF">
        <w:rPr>
          <w:sz w:val="32"/>
          <w:szCs w:val="32"/>
        </w:rPr>
        <w:t>hat you would like the DAC to achieve</w:t>
      </w:r>
      <w:r w:rsidR="005474D3" w:rsidRPr="001C03CF">
        <w:rPr>
          <w:sz w:val="32"/>
          <w:szCs w:val="32"/>
        </w:rPr>
        <w:t xml:space="preserve">? </w:t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-1609583054"/>
        <w:placeholder>
          <w:docPart w:val="DefaultPlaceholder_-1854013440"/>
        </w:placeholder>
      </w:sdtPr>
      <w:sdtEndPr/>
      <w:sdtContent>
        <w:sdt>
          <w:sdt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  <w:id w:val="839433210"/>
            <w:placeholder>
              <w:docPart w:val="C170EBE135534CE7BE809A385DD2BB63"/>
            </w:placeholder>
          </w:sdtPr>
          <w:sdtEndPr/>
          <w:sdtContent>
            <w:p w14:paraId="5EC37CCD" w14:textId="0F3D4E14" w:rsidR="00462838" w:rsidRDefault="006373D1" w:rsidP="00462838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Lato Semibold" w:eastAsia="Times New Roman" w:hAnsi="Lato Semibold"/>
                  <w:color w:val="4D4D4D"/>
                  <w:kern w:val="32"/>
                  <w:sz w:val="32"/>
                  <w:szCs w:val="32"/>
                  <w:lang w:eastAsia="en-AU"/>
                </w:rPr>
              </w:pPr>
              <w:r>
                <w:rPr>
                  <w:rFonts w:ascii="Lato Semibold" w:eastAsia="Times New Roman" w:hAnsi="Lato Semibold"/>
                  <w:color w:val="4D4D4D"/>
                  <w:kern w:val="32"/>
                  <w:sz w:val="32"/>
                  <w:szCs w:val="32"/>
                  <w:lang w:eastAsia="en-AU"/>
                </w:rPr>
                <w:t xml:space="preserve"> </w:t>
              </w:r>
            </w:p>
          </w:sdtContent>
        </w:sdt>
        <w:p w14:paraId="7DE791FD" w14:textId="77777777" w:rsidR="00462838" w:rsidRDefault="00462838" w:rsidP="004628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  <w:p w14:paraId="188ED332" w14:textId="3BA9D89B" w:rsidR="005474D3" w:rsidRDefault="00DF2B82" w:rsidP="0046283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</w:sdtContent>
    </w:sdt>
    <w:p w14:paraId="681A3DA9" w14:textId="61CAFE98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4396088D" w14:textId="4B3A7F9F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1E3ED732" w14:textId="77777777" w:rsidR="00462838" w:rsidRDefault="00462838" w:rsidP="0046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5D7A876C" w14:textId="66B342F2" w:rsidR="00860556" w:rsidRPr="00860556" w:rsidRDefault="00860556" w:rsidP="00860556">
      <w:pPr>
        <w:pStyle w:val="Heading1"/>
        <w:shd w:val="clear" w:color="auto" w:fill="F2F2F2" w:themeFill="background1" w:themeFillShade="F2"/>
        <w:rPr>
          <w:lang w:eastAsia="en-AU"/>
        </w:rPr>
      </w:pPr>
      <w:r w:rsidRPr="00860556">
        <w:rPr>
          <w:lang w:eastAsia="en-AU"/>
        </w:rPr>
        <w:t xml:space="preserve">Roles and Responsibilities </w:t>
      </w:r>
    </w:p>
    <w:p w14:paraId="198627EA" w14:textId="77777777" w:rsidR="00B63F1A" w:rsidRPr="001C03CF" w:rsidRDefault="005474D3" w:rsidP="00B63F1A">
      <w:pPr>
        <w:spacing w:after="160" w:line="259" w:lineRule="auto"/>
        <w:rPr>
          <w:sz w:val="32"/>
          <w:szCs w:val="32"/>
        </w:rPr>
      </w:pPr>
      <w:r w:rsidRPr="001C03CF">
        <w:rPr>
          <w:sz w:val="32"/>
          <w:szCs w:val="32"/>
        </w:rPr>
        <w:t>Have you read and underst</w:t>
      </w:r>
      <w:r w:rsidR="007F3B44" w:rsidRPr="001C03CF">
        <w:rPr>
          <w:sz w:val="32"/>
          <w:szCs w:val="32"/>
        </w:rPr>
        <w:t>oo</w:t>
      </w:r>
      <w:r w:rsidRPr="001C03CF">
        <w:rPr>
          <w:sz w:val="32"/>
          <w:szCs w:val="32"/>
        </w:rPr>
        <w:t xml:space="preserve">d the Terms of Reference for the </w:t>
      </w:r>
      <w:r w:rsidR="00B63F1A" w:rsidRPr="001C03CF">
        <w:rPr>
          <w:sz w:val="32"/>
          <w:szCs w:val="32"/>
        </w:rPr>
        <w:t>DAC</w:t>
      </w:r>
      <w:r w:rsidRPr="001C03CF">
        <w:rPr>
          <w:sz w:val="32"/>
          <w:szCs w:val="32"/>
        </w:rPr>
        <w:t xml:space="preserve">? </w:t>
      </w:r>
    </w:p>
    <w:p w14:paraId="1E927C6E" w14:textId="77777777" w:rsidR="00115A76" w:rsidRPr="001C03CF" w:rsidRDefault="00DF2B82" w:rsidP="00115A76">
      <w:pPr>
        <w:spacing w:after="160" w:line="259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151318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7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</w:t>
      </w:r>
      <w:proofErr w:type="gramStart"/>
      <w:r w:rsidR="00115A76" w:rsidRPr="001C03CF">
        <w:rPr>
          <w:sz w:val="32"/>
          <w:szCs w:val="32"/>
        </w:rPr>
        <w:t xml:space="preserve">Yes  </w:t>
      </w:r>
      <w:proofErr w:type="gramEnd"/>
      <w:sdt>
        <w:sdtPr>
          <w:rPr>
            <w:sz w:val="32"/>
            <w:szCs w:val="32"/>
          </w:rPr>
          <w:id w:val="-22799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7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No</w:t>
      </w:r>
    </w:p>
    <w:p w14:paraId="1121F87A" w14:textId="77777777" w:rsidR="00B63F1A" w:rsidRPr="001C03CF" w:rsidRDefault="00B63F1A" w:rsidP="00B63F1A">
      <w:pPr>
        <w:spacing w:after="160" w:line="259" w:lineRule="auto"/>
        <w:rPr>
          <w:sz w:val="32"/>
          <w:szCs w:val="32"/>
        </w:rPr>
      </w:pPr>
    </w:p>
    <w:p w14:paraId="1E8949C0" w14:textId="0A3A95BC" w:rsidR="00C4059B" w:rsidRPr="001C03CF" w:rsidRDefault="00C4059B" w:rsidP="00B63F1A">
      <w:pPr>
        <w:spacing w:after="160" w:line="259" w:lineRule="auto"/>
        <w:rPr>
          <w:sz w:val="32"/>
          <w:szCs w:val="32"/>
        </w:rPr>
      </w:pPr>
      <w:r w:rsidRPr="001C03CF">
        <w:rPr>
          <w:sz w:val="32"/>
          <w:szCs w:val="32"/>
        </w:rPr>
        <w:t xml:space="preserve">Please tell us how long you would like to be a member for:  </w:t>
      </w:r>
    </w:p>
    <w:p w14:paraId="6AA108A3" w14:textId="238FDF17" w:rsidR="00115A76" w:rsidRPr="001C03CF" w:rsidRDefault="00DF2B82" w:rsidP="00115A76">
      <w:pPr>
        <w:spacing w:after="160" w:line="259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3648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55E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</w:t>
      </w:r>
      <w:r w:rsidR="006373D1" w:rsidRPr="001C03CF">
        <w:rPr>
          <w:sz w:val="32"/>
          <w:szCs w:val="32"/>
        </w:rPr>
        <w:t>1 year</w:t>
      </w:r>
      <w:r w:rsidR="006373D1">
        <w:rPr>
          <w:sz w:val="32"/>
          <w:szCs w:val="32"/>
        </w:rPr>
        <w:t xml:space="preserve"> </w:t>
      </w:r>
      <w:r w:rsidR="00115A76" w:rsidRPr="001C03CF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5251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7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2 </w:t>
      </w:r>
      <w:proofErr w:type="gramStart"/>
      <w:r w:rsidR="00115A76" w:rsidRPr="001C03CF">
        <w:rPr>
          <w:sz w:val="32"/>
          <w:szCs w:val="32"/>
        </w:rPr>
        <w:t>years</w:t>
      </w:r>
      <w:r w:rsidR="006373D1">
        <w:rPr>
          <w:sz w:val="32"/>
          <w:szCs w:val="32"/>
        </w:rPr>
        <w:t xml:space="preserve"> </w:t>
      </w:r>
      <w:r w:rsidR="00115A76" w:rsidRPr="001C03CF">
        <w:rPr>
          <w:sz w:val="32"/>
          <w:szCs w:val="32"/>
        </w:rPr>
        <w:t xml:space="preserve"> </w:t>
      </w:r>
      <w:proofErr w:type="gramEnd"/>
      <w:sdt>
        <w:sdtPr>
          <w:rPr>
            <w:sz w:val="32"/>
            <w:szCs w:val="32"/>
          </w:rPr>
          <w:id w:val="53871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7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3  years</w:t>
      </w:r>
      <w:r w:rsidR="006373D1">
        <w:rPr>
          <w:sz w:val="32"/>
          <w:szCs w:val="32"/>
        </w:rPr>
        <w:t xml:space="preserve"> </w:t>
      </w:r>
      <w:r w:rsidR="00115A76" w:rsidRPr="001C03CF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77022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7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4 years</w:t>
      </w:r>
      <w:r w:rsidR="006373D1">
        <w:rPr>
          <w:sz w:val="32"/>
          <w:szCs w:val="32"/>
        </w:rPr>
        <w:t xml:space="preserve"> </w:t>
      </w:r>
      <w:r w:rsidR="00115A76" w:rsidRPr="001C03CF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3073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F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6373D1">
        <w:rPr>
          <w:sz w:val="32"/>
          <w:szCs w:val="32"/>
        </w:rPr>
        <w:t xml:space="preserve"> 5 </w:t>
      </w:r>
      <w:r w:rsidR="00115A76" w:rsidRPr="001C03CF">
        <w:rPr>
          <w:sz w:val="32"/>
          <w:szCs w:val="32"/>
        </w:rPr>
        <w:t>years</w:t>
      </w:r>
      <w:r w:rsidR="006373D1">
        <w:rPr>
          <w:sz w:val="32"/>
          <w:szCs w:val="32"/>
        </w:rPr>
        <w:t xml:space="preserve"> </w:t>
      </w:r>
      <w:r w:rsidR="00115A76" w:rsidRPr="001C03CF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205010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A76"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115A76" w:rsidRPr="001C03CF">
        <w:rPr>
          <w:sz w:val="32"/>
          <w:szCs w:val="32"/>
        </w:rPr>
        <w:t xml:space="preserve"> 6 years </w:t>
      </w:r>
    </w:p>
    <w:p w14:paraId="452D4D47" w14:textId="5FFDBA88" w:rsidR="00B9555E" w:rsidRPr="001C03CF" w:rsidRDefault="00C4059B" w:rsidP="00B63F1A">
      <w:pPr>
        <w:rPr>
          <w:sz w:val="32"/>
          <w:szCs w:val="32"/>
        </w:rPr>
      </w:pPr>
      <w:r w:rsidRPr="001C03CF">
        <w:rPr>
          <w:sz w:val="32"/>
          <w:szCs w:val="32"/>
        </w:rPr>
        <w:lastRenderedPageBreak/>
        <w:t>Please tell us if you would like to be considered for a Chair or Vice-Chair position</w:t>
      </w:r>
      <w:r w:rsidR="001C03CF">
        <w:rPr>
          <w:sz w:val="32"/>
          <w:szCs w:val="32"/>
        </w:rPr>
        <w:t>(s)</w:t>
      </w:r>
      <w:r w:rsidR="005F606F">
        <w:rPr>
          <w:sz w:val="32"/>
          <w:szCs w:val="32"/>
        </w:rPr>
        <w:t>:</w:t>
      </w:r>
      <w:r w:rsidRPr="001C03CF">
        <w:rPr>
          <w:sz w:val="32"/>
          <w:szCs w:val="32"/>
        </w:rPr>
        <w:t xml:space="preserve"> </w:t>
      </w:r>
    </w:p>
    <w:p w14:paraId="74E47207" w14:textId="123950D7" w:rsidR="00101567" w:rsidRDefault="00115A76" w:rsidP="00B63F1A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Chair </w:t>
      </w:r>
      <w:r w:rsidRPr="001C03CF">
        <w:rPr>
          <w:sz w:val="32"/>
          <w:szCs w:val="32"/>
        </w:rPr>
        <w:tab/>
      </w:r>
      <w:r w:rsidR="00101567">
        <w:rPr>
          <w:sz w:val="32"/>
          <w:szCs w:val="32"/>
        </w:rPr>
        <w:t xml:space="preserve">       </w:t>
      </w:r>
      <w:r w:rsidRPr="001C03CF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7647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</w:t>
      </w:r>
      <w:proofErr w:type="gramStart"/>
      <w:r w:rsidR="00B9555E" w:rsidRPr="001C03CF">
        <w:rPr>
          <w:sz w:val="32"/>
          <w:szCs w:val="32"/>
        </w:rPr>
        <w:t>Yes</w:t>
      </w:r>
      <w:r w:rsidR="00101567">
        <w:rPr>
          <w:sz w:val="32"/>
          <w:szCs w:val="32"/>
        </w:rPr>
        <w:t xml:space="preserve"> </w:t>
      </w:r>
      <w:r w:rsidR="00B9555E" w:rsidRPr="001C03CF">
        <w:rPr>
          <w:sz w:val="32"/>
          <w:szCs w:val="32"/>
        </w:rPr>
        <w:t xml:space="preserve"> </w:t>
      </w:r>
      <w:proofErr w:type="gramEnd"/>
      <w:sdt>
        <w:sdtPr>
          <w:rPr>
            <w:sz w:val="32"/>
            <w:szCs w:val="32"/>
          </w:rPr>
          <w:id w:val="207037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No</w:t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  <w:r w:rsidR="00B9555E" w:rsidRPr="001C03CF">
        <w:rPr>
          <w:sz w:val="32"/>
          <w:szCs w:val="32"/>
        </w:rPr>
        <w:tab/>
      </w:r>
    </w:p>
    <w:p w14:paraId="1B659847" w14:textId="117FF4F1" w:rsidR="005474D3" w:rsidRPr="001C03CF" w:rsidRDefault="00115A76" w:rsidP="00B63F1A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Vice Chair </w:t>
      </w:r>
      <w:r w:rsidRPr="001C03CF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91019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</w:t>
      </w:r>
      <w:proofErr w:type="gramStart"/>
      <w:r w:rsidRPr="001C03CF">
        <w:rPr>
          <w:sz w:val="32"/>
          <w:szCs w:val="32"/>
        </w:rPr>
        <w:t xml:space="preserve">Yes  </w:t>
      </w:r>
      <w:proofErr w:type="gramEnd"/>
      <w:sdt>
        <w:sdtPr>
          <w:rPr>
            <w:sz w:val="32"/>
            <w:szCs w:val="32"/>
          </w:rPr>
          <w:id w:val="-81132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3CF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Pr="001C03CF">
        <w:rPr>
          <w:sz w:val="32"/>
          <w:szCs w:val="32"/>
        </w:rPr>
        <w:t xml:space="preserve"> No</w:t>
      </w:r>
    </w:p>
    <w:p w14:paraId="6909C420" w14:textId="77777777" w:rsidR="00B9555E" w:rsidRPr="001C03CF" w:rsidRDefault="00B9555E" w:rsidP="00B63F1A">
      <w:pPr>
        <w:rPr>
          <w:sz w:val="32"/>
          <w:szCs w:val="32"/>
        </w:rPr>
      </w:pPr>
    </w:p>
    <w:p w14:paraId="238F926B" w14:textId="77777777" w:rsidR="005474D3" w:rsidRDefault="005474D3" w:rsidP="005474D3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t>Availability and support requirements</w:t>
      </w:r>
    </w:p>
    <w:p w14:paraId="55F0D64E" w14:textId="551AAED4" w:rsidR="005474D3" w:rsidRDefault="005474D3" w:rsidP="005474D3">
      <w:pPr>
        <w:rPr>
          <w:sz w:val="32"/>
          <w:szCs w:val="32"/>
        </w:rPr>
      </w:pPr>
      <w:r w:rsidRPr="001C03CF">
        <w:rPr>
          <w:sz w:val="32"/>
          <w:szCs w:val="32"/>
        </w:rPr>
        <w:t>Are you able to attend face-to-face meetings?</w:t>
      </w:r>
    </w:p>
    <w:p w14:paraId="79EC8219" w14:textId="77777777" w:rsidR="00462838" w:rsidRPr="00101567" w:rsidRDefault="00DF2B82" w:rsidP="0046283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13205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38" w:rsidRPr="00101567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462838" w:rsidRPr="00101567">
        <w:rPr>
          <w:sz w:val="32"/>
          <w:szCs w:val="32"/>
        </w:rPr>
        <w:t xml:space="preserve"> Yes </w:t>
      </w:r>
      <w:sdt>
        <w:sdtPr>
          <w:rPr>
            <w:sz w:val="32"/>
            <w:szCs w:val="32"/>
          </w:rPr>
          <w:id w:val="-207835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838" w:rsidRPr="00101567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462838" w:rsidRPr="00101567">
        <w:rPr>
          <w:sz w:val="32"/>
          <w:szCs w:val="32"/>
        </w:rPr>
        <w:t xml:space="preserve"> No</w:t>
      </w:r>
      <w:r w:rsidR="00462838" w:rsidRPr="00101567">
        <w:rPr>
          <w:sz w:val="32"/>
          <w:szCs w:val="32"/>
        </w:rPr>
        <w:tab/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1340660236"/>
        <w:placeholder>
          <w:docPart w:val="DefaultPlaceholder_-1854013440"/>
        </w:placeholder>
      </w:sdtPr>
      <w:sdtEndPr/>
      <w:sdtContent>
        <w:p w14:paraId="65809C78" w14:textId="1C91D49B" w:rsidR="005474D3" w:rsidRDefault="00256622" w:rsidP="00256622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  <w: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  <w:t xml:space="preserve">    </w:t>
          </w:r>
        </w:p>
      </w:sdtContent>
    </w:sdt>
    <w:p w14:paraId="11FF97EA" w14:textId="77777777" w:rsidR="005474D3" w:rsidRDefault="005474D3" w:rsidP="00996655">
      <w:p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21B5B172" w14:textId="6FE1D25D" w:rsidR="005474D3" w:rsidRPr="001C03CF" w:rsidRDefault="005474D3" w:rsidP="0050301B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Are you able to dedicate time between meetings to do activities for the </w:t>
      </w:r>
      <w:r w:rsidR="007F3B44" w:rsidRPr="001C03CF">
        <w:rPr>
          <w:sz w:val="32"/>
          <w:szCs w:val="32"/>
        </w:rPr>
        <w:t>DAC</w:t>
      </w:r>
      <w:r w:rsidRPr="001C03CF">
        <w:rPr>
          <w:sz w:val="32"/>
          <w:szCs w:val="32"/>
        </w:rPr>
        <w:t>?</w:t>
      </w:r>
    </w:p>
    <w:p w14:paraId="4550308C" w14:textId="14E3D9E1" w:rsidR="0050301B" w:rsidRPr="00101567" w:rsidRDefault="00DF2B82" w:rsidP="0050301B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9023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1B" w:rsidRPr="00101567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50301B" w:rsidRPr="00101567">
        <w:rPr>
          <w:sz w:val="32"/>
          <w:szCs w:val="32"/>
        </w:rPr>
        <w:t xml:space="preserve"> Yes </w:t>
      </w:r>
      <w:sdt>
        <w:sdtPr>
          <w:rPr>
            <w:sz w:val="32"/>
            <w:szCs w:val="32"/>
          </w:rPr>
          <w:id w:val="19729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1B" w:rsidRPr="00101567">
            <w:rPr>
              <w:rFonts w:ascii="Segoe UI Symbol" w:hAnsi="Segoe UI Symbol" w:cs="Segoe UI Symbol"/>
              <w:sz w:val="32"/>
              <w:szCs w:val="32"/>
            </w:rPr>
            <w:t>☐</w:t>
          </w:r>
        </w:sdtContent>
      </w:sdt>
      <w:r w:rsidR="0050301B" w:rsidRPr="00101567">
        <w:rPr>
          <w:sz w:val="32"/>
          <w:szCs w:val="32"/>
        </w:rPr>
        <w:t xml:space="preserve"> No</w:t>
      </w:r>
      <w:r w:rsidR="0050301B" w:rsidRPr="00101567">
        <w:rPr>
          <w:sz w:val="32"/>
          <w:szCs w:val="32"/>
        </w:rPr>
        <w:tab/>
      </w:r>
    </w:p>
    <w:p w14:paraId="6F79D596" w14:textId="77777777" w:rsidR="001C03CF" w:rsidRDefault="001C03CF" w:rsidP="005474D3">
      <w:pP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52651E95" w14:textId="05ECFB85" w:rsidR="005474D3" w:rsidRPr="001C03CF" w:rsidRDefault="00C4059B" w:rsidP="005474D3">
      <w:pPr>
        <w:rPr>
          <w:sz w:val="32"/>
          <w:szCs w:val="32"/>
        </w:rPr>
      </w:pPr>
      <w:r w:rsidRPr="001C03CF">
        <w:rPr>
          <w:sz w:val="32"/>
          <w:szCs w:val="32"/>
        </w:rPr>
        <w:t>Please tell us about your</w:t>
      </w:r>
      <w:r w:rsidR="005474D3" w:rsidRPr="001C03CF">
        <w:rPr>
          <w:sz w:val="32"/>
          <w:szCs w:val="32"/>
        </w:rPr>
        <w:t xml:space="preserve"> support requirements to attend meetings</w:t>
      </w:r>
      <w:r w:rsidRPr="001C03CF">
        <w:rPr>
          <w:sz w:val="32"/>
          <w:szCs w:val="32"/>
        </w:rPr>
        <w:t>,</w:t>
      </w:r>
      <w:r w:rsidR="005474D3" w:rsidRPr="001C03CF">
        <w:rPr>
          <w:sz w:val="32"/>
          <w:szCs w:val="32"/>
        </w:rPr>
        <w:t xml:space="preserve"> such as transport, support person</w:t>
      </w:r>
      <w:r w:rsidRPr="001C03CF">
        <w:rPr>
          <w:sz w:val="32"/>
          <w:szCs w:val="32"/>
        </w:rPr>
        <w:t>,</w:t>
      </w:r>
      <w:r w:rsidR="005474D3" w:rsidRPr="001C03CF">
        <w:rPr>
          <w:sz w:val="32"/>
          <w:szCs w:val="32"/>
        </w:rPr>
        <w:t xml:space="preserve"> an interpreter or dietary requirements?</w:t>
      </w:r>
    </w:p>
    <w:p w14:paraId="5D1F1CBD" w14:textId="3E2BF970" w:rsidR="0050301B" w:rsidRDefault="0050301B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380D03E5" w14:textId="5E46EA8F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61A15AF2" w14:textId="48A4FB99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7C54E88E" w14:textId="221AE357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7C905712" w14:textId="277E05F4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28B73543" w14:textId="277B905C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4A5DE613" w14:textId="77777777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</w:p>
    <w:p w14:paraId="3B1A1463" w14:textId="18339B57" w:rsidR="0050301B" w:rsidRDefault="0050301B" w:rsidP="0050301B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lastRenderedPageBreak/>
        <w:t>Any other information</w:t>
      </w:r>
    </w:p>
    <w:p w14:paraId="39BA951B" w14:textId="587E14B1" w:rsidR="0050301B" w:rsidRPr="001C03CF" w:rsidRDefault="0050301B" w:rsidP="005474D3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Please include any other relevant information to support this application. </w:t>
      </w:r>
    </w:p>
    <w:p w14:paraId="24061EF0" w14:textId="07383DDE" w:rsidR="0050301B" w:rsidRDefault="0050301B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13AA2506" w14:textId="03D07B2E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701239B2" w14:textId="738CF26C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013D1971" w14:textId="61D2E5D8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72C8755E" w14:textId="5860B271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10AA71FE" w14:textId="6037F8ED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5E55866B" w14:textId="4EFF515F" w:rsidR="005F606F" w:rsidRDefault="005F606F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33E185AD" w14:textId="2DE401B5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1F224609" w14:textId="6D136D51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1D55B1FE" w14:textId="60D7D131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52813079" w14:textId="5C7C7BEB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2EAACDC6" w14:textId="5560CE26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7DD16D2E" w14:textId="261D0513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42586C10" w14:textId="7E2B6DE1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63235AFB" w14:textId="44AA48F3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53BD7D6D" w14:textId="0F634465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6E439FAB" w14:textId="1B31B5D8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5D19D318" w14:textId="1C34257D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178EEBCD" w14:textId="08E3ED72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2B18E497" w14:textId="17C0264C" w:rsidR="008C1D85" w:rsidRDefault="008C1D85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402454EF" w14:textId="5C962673" w:rsidR="00256622" w:rsidRDefault="00256622" w:rsidP="005F6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 Semibold" w:eastAsia="Times New Roman" w:hAnsi="Lato Semibold"/>
          <w:bCs/>
          <w:color w:val="4D4D4D"/>
          <w:kern w:val="32"/>
          <w:sz w:val="32"/>
          <w:szCs w:val="32"/>
          <w:lang w:eastAsia="en-AU"/>
        </w:rPr>
      </w:pPr>
    </w:p>
    <w:p w14:paraId="4716B044" w14:textId="3B0CBD84" w:rsidR="005474D3" w:rsidRDefault="005474D3" w:rsidP="005474D3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lastRenderedPageBreak/>
        <w:t xml:space="preserve">Referees  </w:t>
      </w:r>
    </w:p>
    <w:p w14:paraId="4C74E93C" w14:textId="420CA6DE" w:rsidR="005474D3" w:rsidRPr="001C03CF" w:rsidRDefault="005474D3" w:rsidP="00996655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Please provide the names and contact details of two referees who know about your experience, understanding and ability to be a community representative on disability access and inclusion in the Northern Territory.  </w:t>
      </w:r>
      <w:r w:rsidR="001C03CF" w:rsidRPr="001C03CF">
        <w:rPr>
          <w:sz w:val="32"/>
          <w:szCs w:val="32"/>
        </w:rPr>
        <w:t>Referees may be contacted</w:t>
      </w:r>
      <w:r w:rsidR="00025A20" w:rsidRPr="001C03CF">
        <w:rPr>
          <w:sz w:val="32"/>
          <w:szCs w:val="32"/>
        </w:rPr>
        <w:t xml:space="preserve"> </w:t>
      </w:r>
      <w:r w:rsidR="001C03CF" w:rsidRPr="001C03CF">
        <w:rPr>
          <w:sz w:val="32"/>
          <w:szCs w:val="32"/>
        </w:rPr>
        <w:t xml:space="preserve">to discuss your application. </w:t>
      </w:r>
    </w:p>
    <w:p w14:paraId="3C24760B" w14:textId="77777777" w:rsidR="00A82172" w:rsidRPr="00A82172" w:rsidRDefault="00A82172" w:rsidP="00A82172">
      <w:pPr>
        <w:pStyle w:val="Heading1"/>
        <w:shd w:val="clear" w:color="auto" w:fill="F2F2F2" w:themeFill="background1" w:themeFillShade="F2"/>
        <w:rPr>
          <w:b/>
          <w:color w:val="4D4D4D"/>
          <w:sz w:val="32"/>
          <w:lang w:eastAsia="en-AU"/>
        </w:rPr>
      </w:pPr>
      <w:r w:rsidRPr="00A82172">
        <w:rPr>
          <w:b/>
          <w:color w:val="4D4D4D"/>
          <w:sz w:val="32"/>
          <w:lang w:eastAsia="en-AU"/>
        </w:rPr>
        <w:t>Referee one:</w:t>
      </w:r>
    </w:p>
    <w:p w14:paraId="5DD15644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Name: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42E7597A" w14:textId="77777777" w:rsid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Relationship</w:t>
      </w:r>
      <w:r w:rsidR="00A82172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 xml:space="preserve"> to applicant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:</w:t>
      </w:r>
    </w:p>
    <w:p w14:paraId="406070F1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Telephone: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4ED99C4D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Mobile: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0D4E0C25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Email: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06349693" w14:textId="77777777" w:rsidR="00A82172" w:rsidRPr="00A82172" w:rsidRDefault="00A82172" w:rsidP="00A82172">
      <w:pPr>
        <w:pStyle w:val="Heading1"/>
        <w:shd w:val="clear" w:color="auto" w:fill="F2F2F2" w:themeFill="background1" w:themeFillShade="F2"/>
        <w:rPr>
          <w:b/>
          <w:color w:val="4D4D4D"/>
          <w:sz w:val="32"/>
          <w:lang w:eastAsia="en-AU"/>
        </w:rPr>
      </w:pPr>
      <w:r w:rsidRPr="00A82172">
        <w:rPr>
          <w:b/>
          <w:color w:val="4D4D4D"/>
          <w:sz w:val="32"/>
          <w:lang w:eastAsia="en-AU"/>
        </w:rPr>
        <w:t xml:space="preserve">Referee </w:t>
      </w:r>
      <w:r>
        <w:rPr>
          <w:b/>
          <w:color w:val="4D4D4D"/>
          <w:sz w:val="32"/>
          <w:lang w:eastAsia="en-AU"/>
        </w:rPr>
        <w:t>two</w:t>
      </w:r>
      <w:r w:rsidRPr="00A82172">
        <w:rPr>
          <w:b/>
          <w:color w:val="4D4D4D"/>
          <w:sz w:val="32"/>
          <w:lang w:eastAsia="en-AU"/>
        </w:rPr>
        <w:t>:</w:t>
      </w:r>
    </w:p>
    <w:p w14:paraId="2A81428C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Name: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3BE2B0BA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Relationship</w:t>
      </w:r>
      <w:r w:rsidR="00A82172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 xml:space="preserve"> to applicant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:</w:t>
      </w:r>
    </w:p>
    <w:p w14:paraId="02A2AE6F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Telephone: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360A8A27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Mobile:</w:t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</w:p>
    <w:p w14:paraId="4D62CBFE" w14:textId="77777777" w:rsidR="005474D3" w:rsidRPr="005474D3" w:rsidRDefault="005474D3" w:rsidP="00A82172">
      <w:pPr>
        <w:spacing w:after="600"/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  <w:r w:rsidRPr="005474D3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Email:</w:t>
      </w:r>
    </w:p>
    <w:p w14:paraId="6238A73D" w14:textId="77777777" w:rsidR="00A82172" w:rsidRDefault="00A82172" w:rsidP="00A82172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lastRenderedPageBreak/>
        <w:t xml:space="preserve">Approval  </w:t>
      </w:r>
    </w:p>
    <w:p w14:paraId="3274B271" w14:textId="77777777" w:rsidR="00EA14FC" w:rsidRPr="001C03CF" w:rsidRDefault="00EA14FC" w:rsidP="00EA14FC">
      <w:pPr>
        <w:tabs>
          <w:tab w:val="center" w:pos="5159"/>
        </w:tabs>
        <w:rPr>
          <w:sz w:val="32"/>
          <w:szCs w:val="32"/>
        </w:rPr>
      </w:pPr>
      <w:r w:rsidRPr="001C03CF">
        <w:rPr>
          <w:sz w:val="32"/>
          <w:szCs w:val="32"/>
        </w:rPr>
        <w:t xml:space="preserve">Please sign below if you agree: </w:t>
      </w:r>
    </w:p>
    <w:p w14:paraId="41EE6661" w14:textId="77777777" w:rsidR="00EA14FC" w:rsidRPr="001C03CF" w:rsidRDefault="00EA14FC" w:rsidP="00CF2464">
      <w:pPr>
        <w:pStyle w:val="ListParagraph"/>
        <w:numPr>
          <w:ilvl w:val="0"/>
          <w:numId w:val="9"/>
        </w:numPr>
        <w:tabs>
          <w:tab w:val="center" w:pos="5159"/>
        </w:tabs>
        <w:rPr>
          <w:rFonts w:eastAsia="Calibri"/>
          <w:iCs w:val="0"/>
          <w:sz w:val="32"/>
          <w:szCs w:val="32"/>
        </w:rPr>
      </w:pPr>
      <w:r w:rsidRPr="001C03CF">
        <w:rPr>
          <w:rFonts w:eastAsia="Calibri"/>
          <w:iCs w:val="0"/>
          <w:sz w:val="32"/>
          <w:szCs w:val="32"/>
        </w:rPr>
        <w:t>to providing this application to the DAC Secretariat for consideration as a DAC Member; and</w:t>
      </w:r>
    </w:p>
    <w:p w14:paraId="71DA5C18" w14:textId="77777777" w:rsidR="00A82172" w:rsidRPr="001C03CF" w:rsidRDefault="00EA14FC" w:rsidP="00CF2464">
      <w:pPr>
        <w:pStyle w:val="ListParagraph"/>
        <w:numPr>
          <w:ilvl w:val="0"/>
          <w:numId w:val="9"/>
        </w:numPr>
        <w:tabs>
          <w:tab w:val="center" w:pos="5159"/>
        </w:tabs>
        <w:rPr>
          <w:rFonts w:eastAsia="Calibri"/>
          <w:iCs w:val="0"/>
          <w:sz w:val="32"/>
          <w:szCs w:val="32"/>
        </w:rPr>
      </w:pPr>
      <w:proofErr w:type="gramStart"/>
      <w:r w:rsidRPr="001C03CF">
        <w:rPr>
          <w:rFonts w:eastAsia="Calibri"/>
          <w:iCs w:val="0"/>
          <w:sz w:val="32"/>
          <w:szCs w:val="32"/>
        </w:rPr>
        <w:t>that</w:t>
      </w:r>
      <w:proofErr w:type="gramEnd"/>
      <w:r w:rsidRPr="001C03CF">
        <w:rPr>
          <w:rFonts w:eastAsia="Calibri"/>
          <w:iCs w:val="0"/>
          <w:sz w:val="32"/>
          <w:szCs w:val="32"/>
        </w:rPr>
        <w:t xml:space="preserve"> the DAC Secretariat may keep your application for a period of two years for future DAC Member appointments. </w:t>
      </w:r>
    </w:p>
    <w:p w14:paraId="610C0226" w14:textId="77777777" w:rsidR="00A82172" w:rsidRPr="001C03CF" w:rsidRDefault="00A82172" w:rsidP="005474D3">
      <w:pPr>
        <w:rPr>
          <w:sz w:val="32"/>
          <w:szCs w:val="32"/>
        </w:rPr>
      </w:pPr>
    </w:p>
    <w:p w14:paraId="24BB4858" w14:textId="06FB37C9" w:rsidR="00A82172" w:rsidRPr="001C03CF" w:rsidRDefault="00025A20" w:rsidP="005474D3">
      <w:pPr>
        <w:rPr>
          <w:sz w:val="32"/>
          <w:szCs w:val="32"/>
        </w:rPr>
      </w:pPr>
      <w:r w:rsidRPr="001C03CF">
        <w:rPr>
          <w:sz w:val="32"/>
          <w:szCs w:val="32"/>
        </w:rPr>
        <w:t>Applicants will be cont</w:t>
      </w:r>
      <w:r w:rsidR="004A4090">
        <w:rPr>
          <w:sz w:val="32"/>
          <w:szCs w:val="32"/>
        </w:rPr>
        <w:t>acted to attend a face to face/</w:t>
      </w:r>
      <w:r w:rsidRPr="001C03CF">
        <w:rPr>
          <w:sz w:val="32"/>
          <w:szCs w:val="32"/>
        </w:rPr>
        <w:t>telephone interview.</w:t>
      </w:r>
    </w:p>
    <w:p w14:paraId="3FD317F5" w14:textId="77777777" w:rsidR="00A82172" w:rsidRPr="001C03CF" w:rsidRDefault="00A82172" w:rsidP="005474D3">
      <w:pPr>
        <w:rPr>
          <w:sz w:val="32"/>
          <w:szCs w:val="32"/>
        </w:rPr>
      </w:pPr>
    </w:p>
    <w:p w14:paraId="204AF07E" w14:textId="77777777" w:rsidR="00A82172" w:rsidRPr="001C03CF" w:rsidRDefault="00A82172" w:rsidP="005474D3">
      <w:pPr>
        <w:rPr>
          <w:sz w:val="32"/>
          <w:szCs w:val="32"/>
        </w:rPr>
      </w:pPr>
    </w:p>
    <w:p w14:paraId="75F8C71F" w14:textId="77777777" w:rsidR="005474D3" w:rsidRPr="001C03CF" w:rsidRDefault="005474D3" w:rsidP="005474D3">
      <w:pPr>
        <w:rPr>
          <w:sz w:val="32"/>
          <w:szCs w:val="32"/>
        </w:rPr>
      </w:pPr>
      <w:r w:rsidRPr="001C03CF">
        <w:rPr>
          <w:sz w:val="32"/>
          <w:szCs w:val="32"/>
        </w:rPr>
        <w:t>Signature: _______________________</w:t>
      </w:r>
      <w:r w:rsidRPr="001C03CF">
        <w:rPr>
          <w:sz w:val="32"/>
          <w:szCs w:val="32"/>
        </w:rPr>
        <w:tab/>
      </w:r>
      <w:r w:rsidRPr="001C03CF">
        <w:rPr>
          <w:sz w:val="32"/>
          <w:szCs w:val="32"/>
        </w:rPr>
        <w:tab/>
        <w:t>Date: _____________________</w:t>
      </w:r>
    </w:p>
    <w:p w14:paraId="63FBD6B0" w14:textId="77777777" w:rsidR="00EA14FC" w:rsidRPr="001C03CF" w:rsidRDefault="00EA14FC" w:rsidP="00EA14FC">
      <w:pPr>
        <w:rPr>
          <w:sz w:val="32"/>
          <w:szCs w:val="32"/>
        </w:rPr>
      </w:pPr>
    </w:p>
    <w:p w14:paraId="4F680377" w14:textId="6E963089" w:rsidR="00EA14FC" w:rsidRPr="001C03CF" w:rsidRDefault="00EA14FC" w:rsidP="00EA14FC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The DAC Secretariat will accept referee applications completed on behalf of the applicant provided the applicant </w:t>
      </w:r>
      <w:r w:rsidR="00660DD8" w:rsidRPr="001C03CF">
        <w:rPr>
          <w:sz w:val="32"/>
          <w:szCs w:val="32"/>
        </w:rPr>
        <w:t xml:space="preserve">provides approval </w:t>
      </w:r>
      <w:r w:rsidR="004A4090">
        <w:rPr>
          <w:sz w:val="32"/>
          <w:szCs w:val="32"/>
        </w:rPr>
        <w:t>and the referee completes</w:t>
      </w:r>
      <w:r w:rsidRPr="001C03CF">
        <w:rPr>
          <w:sz w:val="32"/>
          <w:szCs w:val="32"/>
        </w:rPr>
        <w:t xml:space="preserve"> section below</w:t>
      </w:r>
      <w:r w:rsidR="00660DD8" w:rsidRPr="001C03CF">
        <w:rPr>
          <w:sz w:val="32"/>
          <w:szCs w:val="32"/>
        </w:rPr>
        <w:t>*</w:t>
      </w:r>
      <w:r w:rsidRPr="001C03CF">
        <w:rPr>
          <w:sz w:val="32"/>
          <w:szCs w:val="32"/>
        </w:rPr>
        <w:t xml:space="preserve">. </w:t>
      </w:r>
    </w:p>
    <w:p w14:paraId="6459CACA" w14:textId="77777777" w:rsidR="005474D3" w:rsidRDefault="00660DD8" w:rsidP="00996655">
      <w:pPr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</w:pPr>
      <w:r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  <w:t>*</w:t>
      </w:r>
      <w:r w:rsidRPr="00660DD8">
        <w:rPr>
          <w:rFonts w:ascii="Lato Semibold" w:eastAsia="Times New Roman" w:hAnsi="Lato Semibold"/>
          <w:b/>
          <w:color w:val="4D4D4D"/>
          <w:kern w:val="32"/>
          <w:sz w:val="32"/>
          <w:szCs w:val="32"/>
          <w:lang w:eastAsia="en-AU"/>
        </w:rPr>
        <w:t>Referee applications</w:t>
      </w:r>
    </w:p>
    <w:p w14:paraId="63C58A10" w14:textId="77777777" w:rsidR="00660DD8" w:rsidRPr="001C03CF" w:rsidRDefault="00660DD8" w:rsidP="00996655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Please provide information on how you have developed the application in consultation with applicant.  </w:t>
      </w:r>
    </w:p>
    <w:sdt>
      <w:sdt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id w:val="-1921316660"/>
        <w:placeholder>
          <w:docPart w:val="DefaultPlaceholder_-1854013440"/>
        </w:placeholder>
      </w:sdtPr>
      <w:sdtEndPr/>
      <w:sdtContent>
        <w:p w14:paraId="2C4E6A1F" w14:textId="77777777" w:rsidR="00660DD8" w:rsidRDefault="00660DD8" w:rsidP="00996655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  <w:p w14:paraId="5749E6BA" w14:textId="77777777" w:rsidR="00660DD8" w:rsidRDefault="00660DD8" w:rsidP="00996655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  <w:p w14:paraId="492541A4" w14:textId="77777777" w:rsidR="00660DD8" w:rsidRDefault="00660DD8" w:rsidP="00996655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  <w:p w14:paraId="355402C7" w14:textId="77777777" w:rsidR="007F3B44" w:rsidRDefault="007F3B44" w:rsidP="00996655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  <w:p w14:paraId="72FB49BB" w14:textId="77777777" w:rsidR="00660DD8" w:rsidRDefault="00660DD8" w:rsidP="00996655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  <w:p w14:paraId="2D48890A" w14:textId="77777777" w:rsidR="00660DD8" w:rsidRDefault="00DF2B82" w:rsidP="00996655">
          <w:pPr>
            <w:rPr>
              <w:rFonts w:ascii="Lato Semibold" w:eastAsia="Times New Roman" w:hAnsi="Lato Semibold"/>
              <w:color w:val="4D4D4D"/>
              <w:kern w:val="32"/>
              <w:sz w:val="32"/>
              <w:szCs w:val="32"/>
              <w:lang w:eastAsia="en-AU"/>
            </w:rPr>
          </w:pPr>
        </w:p>
      </w:sdtContent>
    </w:sdt>
    <w:p w14:paraId="52BE1315" w14:textId="77777777" w:rsidR="007F3B44" w:rsidRDefault="007F3B44" w:rsidP="00996655">
      <w:p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  <w: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 xml:space="preserve">Referee </w:t>
      </w:r>
      <w:r w:rsidRPr="007F3B44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>Signature: _______________________</w:t>
      </w:r>
      <w:r w:rsidRPr="007F3B44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</w:r>
      <w:r w:rsidRPr="007F3B44"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  <w:tab/>
        <w:t>Date: ___________________</w:t>
      </w:r>
    </w:p>
    <w:p w14:paraId="4911EF7F" w14:textId="77777777" w:rsidR="007F3B44" w:rsidRDefault="007F3B44" w:rsidP="007F3B44">
      <w:pPr>
        <w:pStyle w:val="Heading1"/>
        <w:shd w:val="clear" w:color="auto" w:fill="F2F2F2" w:themeFill="background1" w:themeFillShade="F2"/>
        <w:rPr>
          <w:lang w:eastAsia="en-AU"/>
        </w:rPr>
      </w:pPr>
      <w:r>
        <w:rPr>
          <w:lang w:eastAsia="en-AU"/>
        </w:rPr>
        <w:lastRenderedPageBreak/>
        <w:t>Contact us</w:t>
      </w:r>
    </w:p>
    <w:p w14:paraId="501DBD24" w14:textId="77777777" w:rsidR="00B63F1A" w:rsidRPr="001C03CF" w:rsidRDefault="00B63F1A" w:rsidP="007F3B44">
      <w:pPr>
        <w:rPr>
          <w:sz w:val="32"/>
          <w:szCs w:val="32"/>
        </w:rPr>
      </w:pPr>
      <w:r w:rsidRPr="001C03CF">
        <w:rPr>
          <w:sz w:val="32"/>
          <w:szCs w:val="32"/>
        </w:rPr>
        <w:t>We will accept video or voice applications.</w:t>
      </w:r>
    </w:p>
    <w:p w14:paraId="1FEDFE66" w14:textId="77777777" w:rsidR="00025A20" w:rsidRPr="001C03CF" w:rsidRDefault="00025A20" w:rsidP="007F3B44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Please return the completed form to the Office of Disability by email or post to the email/ address below. </w:t>
      </w:r>
    </w:p>
    <w:p w14:paraId="08454D40" w14:textId="77777777" w:rsidR="007F3B44" w:rsidRPr="001C03CF" w:rsidRDefault="007F3B44" w:rsidP="007F3B44">
      <w:pPr>
        <w:rPr>
          <w:sz w:val="32"/>
          <w:szCs w:val="32"/>
        </w:rPr>
      </w:pPr>
      <w:r w:rsidRPr="001C03CF">
        <w:rPr>
          <w:sz w:val="32"/>
          <w:szCs w:val="32"/>
        </w:rPr>
        <w:t xml:space="preserve">If you want more information </w:t>
      </w:r>
      <w:r w:rsidR="00B63F1A" w:rsidRPr="001C03CF">
        <w:rPr>
          <w:sz w:val="32"/>
          <w:szCs w:val="32"/>
        </w:rPr>
        <w:t xml:space="preserve">on the application process </w:t>
      </w:r>
      <w:r w:rsidRPr="001C03CF">
        <w:rPr>
          <w:sz w:val="32"/>
          <w:szCs w:val="32"/>
        </w:rPr>
        <w:t xml:space="preserve">or </w:t>
      </w:r>
      <w:r w:rsidR="00B63F1A" w:rsidRPr="001C03CF">
        <w:rPr>
          <w:sz w:val="32"/>
          <w:szCs w:val="32"/>
        </w:rPr>
        <w:t>organise submitting</w:t>
      </w:r>
      <w:r w:rsidRPr="001C03CF">
        <w:rPr>
          <w:sz w:val="32"/>
          <w:szCs w:val="32"/>
        </w:rPr>
        <w:t xml:space="preserve"> a video or voice application please contact the DAC Secretariat on:  </w:t>
      </w:r>
    </w:p>
    <w:p w14:paraId="65B13A95" w14:textId="77777777" w:rsidR="007F3B44" w:rsidRPr="00660DD8" w:rsidRDefault="007F3B44" w:rsidP="00996655">
      <w:pPr>
        <w:rPr>
          <w:rFonts w:ascii="Lato Semibold" w:eastAsia="Times New Roman" w:hAnsi="Lato Semibold"/>
          <w:color w:val="4D4D4D"/>
          <w:kern w:val="32"/>
          <w:sz w:val="32"/>
          <w:szCs w:val="32"/>
          <w:lang w:eastAsia="en-AU"/>
        </w:rPr>
      </w:pPr>
      <w:bookmarkStart w:id="2" w:name="_GoBack"/>
      <w:bookmarkEnd w:id="2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77CA57F" wp14:editId="13E5CC89">
            <wp:simplePos x="0" y="0"/>
            <wp:positionH relativeFrom="column">
              <wp:posOffset>172704</wp:posOffset>
            </wp:positionH>
            <wp:positionV relativeFrom="paragraph">
              <wp:posOffset>309203</wp:posOffset>
            </wp:positionV>
            <wp:extent cx="4201448" cy="2363189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502" cy="236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3B44" w:rsidRPr="00660DD8" w:rsidSect="00CC57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1A058" w14:textId="77777777" w:rsidR="00DF2B82" w:rsidRDefault="00DF2B82" w:rsidP="007332FF">
      <w:r>
        <w:separator/>
      </w:r>
    </w:p>
  </w:endnote>
  <w:endnote w:type="continuationSeparator" w:id="0">
    <w:p w14:paraId="7795D906" w14:textId="77777777" w:rsidR="00DF2B82" w:rsidRDefault="00DF2B8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3E65" w14:textId="77777777" w:rsidR="00881507" w:rsidRDefault="00881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7431B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00C24BD0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53C64317" w14:textId="77777777" w:rsidR="00996655" w:rsidRPr="00750D2F" w:rsidRDefault="00D03BFF" w:rsidP="0099665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Department of</w:t>
          </w:r>
          <w:r w:rsidR="005474D3">
            <w:rPr>
              <w:rStyle w:val="PageNumber"/>
            </w:rPr>
            <w:t xml:space="preserve"> </w:t>
          </w:r>
          <w:r>
            <w:rPr>
              <w:rStyle w:val="PageNumber"/>
            </w:rPr>
            <w:t xml:space="preserve">Health </w:t>
          </w:r>
        </w:p>
        <w:p w14:paraId="7808B2DA" w14:textId="0C3C4A7C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56622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56622">
            <w:rPr>
              <w:rStyle w:val="PageNumber"/>
              <w:noProof/>
            </w:rPr>
            <w:t>10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8E30C5B" w14:textId="77777777" w:rsidR="00CA36A0" w:rsidRPr="00996655" w:rsidRDefault="00CA36A0" w:rsidP="00996655">
    <w:pPr>
      <w:pStyle w:val="Hidd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58CA" w14:textId="77777777" w:rsidR="00D15D88" w:rsidRDefault="00D15D88" w:rsidP="00C0326E">
    <w:pPr>
      <w:spacing w:after="0"/>
    </w:pPr>
  </w:p>
  <w:p w14:paraId="5D5D3125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21FB991C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B334AB5" w14:textId="22A41E7D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D03BFF">
                <w:rPr>
                  <w:b/>
                  <w:sz w:val="19"/>
                  <w:szCs w:val="19"/>
                </w:rPr>
                <w:t>Health</w:t>
              </w:r>
            </w:sdtContent>
          </w:sdt>
          <w:r w:rsidR="00592E78">
            <w:rPr>
              <w:rStyle w:val="PageNumber"/>
            </w:rPr>
            <w:t xml:space="preserve"> </w:t>
          </w:r>
        </w:p>
        <w:p w14:paraId="59C5DBAB" w14:textId="48B88661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6373D1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6373D1">
            <w:rPr>
              <w:rStyle w:val="PageNumber"/>
              <w:noProof/>
            </w:rPr>
            <w:t>10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168907C4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39DBA3E" wp14:editId="34FEC5CC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C2D95C5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483C" w14:textId="77777777" w:rsidR="00DF2B82" w:rsidRDefault="00DF2B82" w:rsidP="007332FF">
      <w:r>
        <w:separator/>
      </w:r>
    </w:p>
  </w:footnote>
  <w:footnote w:type="continuationSeparator" w:id="0">
    <w:p w14:paraId="54E6AD02" w14:textId="77777777" w:rsidR="00DF2B82" w:rsidRDefault="00DF2B8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1153" w14:textId="77777777" w:rsidR="00881507" w:rsidRDefault="00881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B231" w14:textId="77777777" w:rsidR="00983000" w:rsidRPr="00162207" w:rsidRDefault="00DF2B82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74D3">
          <w:t>DAC Application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F1FF" w14:textId="77777777" w:rsidR="00E908F1" w:rsidRPr="000E3ED2" w:rsidRDefault="00E908F1" w:rsidP="004B4A1F">
    <w:pPr>
      <w:pStyle w:val="Subtitle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53842BC6"/>
    <w:multiLevelType w:val="multilevel"/>
    <w:tmpl w:val="0C78A7AC"/>
    <w:numStyleLink w:val="Tablebulletlist"/>
  </w:abstractNum>
  <w:abstractNum w:abstractNumId="2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2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0" w15:restartNumberingAfterBreak="0">
    <w:nsid w:val="5E3979FB"/>
    <w:multiLevelType w:val="hybridMultilevel"/>
    <w:tmpl w:val="C7545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4"/>
  </w:num>
  <w:num w:numId="4">
    <w:abstractNumId w:val="22"/>
  </w:num>
  <w:num w:numId="5">
    <w:abstractNumId w:val="15"/>
  </w:num>
  <w:num w:numId="6">
    <w:abstractNumId w:val="7"/>
  </w:num>
  <w:num w:numId="7">
    <w:abstractNumId w:val="24"/>
  </w:num>
  <w:num w:numId="8">
    <w:abstractNumId w:val="14"/>
  </w:num>
  <w:num w:numId="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30"/>
    <w:rsid w:val="00001DDF"/>
    <w:rsid w:val="0000322D"/>
    <w:rsid w:val="00007670"/>
    <w:rsid w:val="00010665"/>
    <w:rsid w:val="0002393A"/>
    <w:rsid w:val="00025A20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6E98"/>
    <w:rsid w:val="000D1F29"/>
    <w:rsid w:val="000D633D"/>
    <w:rsid w:val="000E342B"/>
    <w:rsid w:val="000E3ED2"/>
    <w:rsid w:val="000E5DD2"/>
    <w:rsid w:val="000F2958"/>
    <w:rsid w:val="000F3850"/>
    <w:rsid w:val="000F604F"/>
    <w:rsid w:val="000F7BE2"/>
    <w:rsid w:val="00101567"/>
    <w:rsid w:val="00104E7F"/>
    <w:rsid w:val="001137EC"/>
    <w:rsid w:val="00114404"/>
    <w:rsid w:val="001152F5"/>
    <w:rsid w:val="00115A76"/>
    <w:rsid w:val="00117743"/>
    <w:rsid w:val="00117F5B"/>
    <w:rsid w:val="00127715"/>
    <w:rsid w:val="00131532"/>
    <w:rsid w:val="00132658"/>
    <w:rsid w:val="00150DC0"/>
    <w:rsid w:val="00156CD4"/>
    <w:rsid w:val="0016153B"/>
    <w:rsid w:val="00162207"/>
    <w:rsid w:val="00164A3E"/>
    <w:rsid w:val="00166FF6"/>
    <w:rsid w:val="001736D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A5AC4"/>
    <w:rsid w:val="001B28DA"/>
    <w:rsid w:val="001B2B6C"/>
    <w:rsid w:val="001C03CF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1643"/>
    <w:rsid w:val="00247343"/>
    <w:rsid w:val="00256622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3588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171F3"/>
    <w:rsid w:val="00426751"/>
    <w:rsid w:val="00426E25"/>
    <w:rsid w:val="00427D9C"/>
    <w:rsid w:val="00427E7E"/>
    <w:rsid w:val="0043465D"/>
    <w:rsid w:val="00443B6E"/>
    <w:rsid w:val="0045420A"/>
    <w:rsid w:val="004554D4"/>
    <w:rsid w:val="00461744"/>
    <w:rsid w:val="00462838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4090"/>
    <w:rsid w:val="004B0C15"/>
    <w:rsid w:val="004B35EA"/>
    <w:rsid w:val="004B4A1F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01B"/>
    <w:rsid w:val="00503DE9"/>
    <w:rsid w:val="0050530C"/>
    <w:rsid w:val="00505DEA"/>
    <w:rsid w:val="00507782"/>
    <w:rsid w:val="00512A04"/>
    <w:rsid w:val="00520499"/>
    <w:rsid w:val="005249F5"/>
    <w:rsid w:val="005260F7"/>
    <w:rsid w:val="005430A6"/>
    <w:rsid w:val="00543BD1"/>
    <w:rsid w:val="005474D3"/>
    <w:rsid w:val="00556113"/>
    <w:rsid w:val="00564859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606F"/>
    <w:rsid w:val="005F77C7"/>
    <w:rsid w:val="0061059C"/>
    <w:rsid w:val="00612DBF"/>
    <w:rsid w:val="00620675"/>
    <w:rsid w:val="00622910"/>
    <w:rsid w:val="006254B6"/>
    <w:rsid w:val="00627FC8"/>
    <w:rsid w:val="006373D1"/>
    <w:rsid w:val="006433C3"/>
    <w:rsid w:val="00650F5B"/>
    <w:rsid w:val="00660DD8"/>
    <w:rsid w:val="00664DFD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7F3B44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28AA"/>
    <w:rsid w:val="00835434"/>
    <w:rsid w:val="008358C0"/>
    <w:rsid w:val="00837842"/>
    <w:rsid w:val="00842838"/>
    <w:rsid w:val="0085479F"/>
    <w:rsid w:val="00854EC1"/>
    <w:rsid w:val="0085797F"/>
    <w:rsid w:val="00860556"/>
    <w:rsid w:val="00861DC3"/>
    <w:rsid w:val="00867019"/>
    <w:rsid w:val="00872EF1"/>
    <w:rsid w:val="008735A9"/>
    <w:rsid w:val="00877BC5"/>
    <w:rsid w:val="00877D20"/>
    <w:rsid w:val="00881507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1D85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35FF9"/>
    <w:rsid w:val="009468BC"/>
    <w:rsid w:val="00947FAE"/>
    <w:rsid w:val="00953762"/>
    <w:rsid w:val="0095509F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80C3F"/>
    <w:rsid w:val="00A82172"/>
    <w:rsid w:val="00A925EC"/>
    <w:rsid w:val="00A929AA"/>
    <w:rsid w:val="00A92B6B"/>
    <w:rsid w:val="00AA3EF0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3F1A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555E"/>
    <w:rsid w:val="00B96513"/>
    <w:rsid w:val="00BA1D47"/>
    <w:rsid w:val="00BA66F0"/>
    <w:rsid w:val="00BB2239"/>
    <w:rsid w:val="00BB2AE7"/>
    <w:rsid w:val="00BB6464"/>
    <w:rsid w:val="00BC1BB8"/>
    <w:rsid w:val="00BC6130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059B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B5421"/>
    <w:rsid w:val="00CC571B"/>
    <w:rsid w:val="00CC61CD"/>
    <w:rsid w:val="00CC6C02"/>
    <w:rsid w:val="00CC737B"/>
    <w:rsid w:val="00CD5011"/>
    <w:rsid w:val="00CE640F"/>
    <w:rsid w:val="00CE76BC"/>
    <w:rsid w:val="00CF2464"/>
    <w:rsid w:val="00CF540E"/>
    <w:rsid w:val="00D02F07"/>
    <w:rsid w:val="00D03BFF"/>
    <w:rsid w:val="00D15D88"/>
    <w:rsid w:val="00D27EBE"/>
    <w:rsid w:val="00D36A49"/>
    <w:rsid w:val="00D5033D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B6D54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2B82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B46"/>
    <w:rsid w:val="00E95C39"/>
    <w:rsid w:val="00EA14FC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12B25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5E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3E9A2"/>
  <w15:docId w15:val="{51325BFD-A3B1-4BCF-92D8-E8EBCFF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98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A2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20"/>
    <w:rPr>
      <w:rFonts w:ascii="Lato" w:hAnsi="Lato"/>
      <w:b/>
      <w:bCs/>
      <w:sz w:val="20"/>
      <w:szCs w:val="20"/>
    </w:rPr>
  </w:style>
  <w:style w:type="paragraph" w:customStyle="1" w:styleId="Default">
    <w:name w:val="Default"/>
    <w:rsid w:val="00FF75EC"/>
    <w:pPr>
      <w:autoSpaceDE w:val="0"/>
      <w:autoSpaceDN w:val="0"/>
      <w:adjustRightInd w:val="0"/>
      <w:spacing w:after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972C6-46CB-48E7-9DC5-90C1EB92984E}"/>
      </w:docPartPr>
      <w:docPartBody>
        <w:p w:rsidR="007E54F2" w:rsidRDefault="00713577"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44DE805C94E25BE10657ED435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D722-CA0E-421A-978A-D930336F6459}"/>
      </w:docPartPr>
      <w:docPartBody>
        <w:p w:rsidR="007E54F2" w:rsidRDefault="00713577" w:rsidP="00713577">
          <w:pPr>
            <w:pStyle w:val="3F944DE805C94E25BE10657ED435D795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95E9946E742F983B81C601DDF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A48F-071E-4CE2-9FD2-E2CA8F16A1AE}"/>
      </w:docPartPr>
      <w:docPartBody>
        <w:p w:rsidR="007E54F2" w:rsidRDefault="00713577" w:rsidP="00713577">
          <w:pPr>
            <w:pStyle w:val="32D95E9946E742F983B81C601DDF37D2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DC4E8B6BC43388567AECBDC27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A83E-A488-492A-BBC5-D68464D69549}"/>
      </w:docPartPr>
      <w:docPartBody>
        <w:p w:rsidR="007E54F2" w:rsidRDefault="00713577" w:rsidP="00713577">
          <w:pPr>
            <w:pStyle w:val="64ADC4E8B6BC43388567AECBDC2710E0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7A71F81F44498A66361C79BF0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F0B4-23B7-4E62-9E4B-053D6A1A99F4}"/>
      </w:docPartPr>
      <w:docPartBody>
        <w:p w:rsidR="007E54F2" w:rsidRDefault="00713577" w:rsidP="00713577">
          <w:pPr>
            <w:pStyle w:val="3BF7A71F81F44498A66361C79BF00580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0EBE135534CE7BE809A385DD2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4E5B-BC4A-4D44-9C4C-869744FEA401}"/>
      </w:docPartPr>
      <w:docPartBody>
        <w:p w:rsidR="002F3534" w:rsidRDefault="00BF3BAA" w:rsidP="00BF3BAA">
          <w:pPr>
            <w:pStyle w:val="C170EBE135534CE7BE809A385DD2BB63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FEAEC24E4437B90F085BA4379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E159C-364A-4AFA-80BA-0F08B39ADA05}"/>
      </w:docPartPr>
      <w:docPartBody>
        <w:p w:rsidR="002F3534" w:rsidRDefault="00BF3BAA" w:rsidP="00BF3BAA">
          <w:pPr>
            <w:pStyle w:val="5E1FEAEC24E4437B90F085BA4379567E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2AA090FE94504891D2FA76E2B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8AC8-AEBB-4849-9C7E-A1A804E6499F}"/>
      </w:docPartPr>
      <w:docPartBody>
        <w:p w:rsidR="002F3534" w:rsidRDefault="00BF3BAA" w:rsidP="00BF3BAA">
          <w:pPr>
            <w:pStyle w:val="B3F2AA090FE94504891D2FA76E2B1F68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5112DA40E40EAA541B9FBF648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6F46-F117-4DC2-BDB8-7890135EF305}"/>
      </w:docPartPr>
      <w:docPartBody>
        <w:p w:rsidR="002F3534" w:rsidRDefault="00BF3BAA" w:rsidP="00BF3BAA">
          <w:pPr>
            <w:pStyle w:val="56D5112DA40E40EAA541B9FBF64876EC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93F83B503423E8AD9A8D06869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6681-B4AA-457E-93E7-057C39DB2D7A}"/>
      </w:docPartPr>
      <w:docPartBody>
        <w:p w:rsidR="002F3534" w:rsidRDefault="00BF3BAA" w:rsidP="00BF3BAA">
          <w:pPr>
            <w:pStyle w:val="30993F83B503423E8AD9A8D0686958EB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49D6F02844F65A0C2F2272633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E829-4C59-4CCD-B5D3-B4C26A531927}"/>
      </w:docPartPr>
      <w:docPartBody>
        <w:p w:rsidR="00000000" w:rsidRDefault="002F3534" w:rsidP="002F3534">
          <w:pPr>
            <w:pStyle w:val="83249D6F02844F65A0C2F22726332534"/>
          </w:pPr>
          <w:r w:rsidRPr="008E06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7"/>
    <w:rsid w:val="000314B2"/>
    <w:rsid w:val="00150944"/>
    <w:rsid w:val="001B03C9"/>
    <w:rsid w:val="002F3534"/>
    <w:rsid w:val="003B17EA"/>
    <w:rsid w:val="006D7FF2"/>
    <w:rsid w:val="00713577"/>
    <w:rsid w:val="007E54F2"/>
    <w:rsid w:val="00880EFA"/>
    <w:rsid w:val="0090163D"/>
    <w:rsid w:val="009F3593"/>
    <w:rsid w:val="00BF3BAA"/>
    <w:rsid w:val="00F6237E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534"/>
    <w:rPr>
      <w:color w:val="808080"/>
    </w:rPr>
  </w:style>
  <w:style w:type="paragraph" w:customStyle="1" w:styleId="73C26D69895B48F68924F33F6DB3DCF2">
    <w:name w:val="73C26D69895B48F68924F33F6DB3DCF2"/>
  </w:style>
  <w:style w:type="paragraph" w:customStyle="1" w:styleId="3F944DE805C94E25BE10657ED435D795">
    <w:name w:val="3F944DE805C94E25BE10657ED435D795"/>
    <w:rsid w:val="00713577"/>
  </w:style>
  <w:style w:type="paragraph" w:customStyle="1" w:styleId="32D95E9946E742F983B81C601DDF37D2">
    <w:name w:val="32D95E9946E742F983B81C601DDF37D2"/>
    <w:rsid w:val="00713577"/>
  </w:style>
  <w:style w:type="paragraph" w:customStyle="1" w:styleId="F22D14DD1CD74A908C55A217BA6EDB1C">
    <w:name w:val="F22D14DD1CD74A908C55A217BA6EDB1C"/>
    <w:rsid w:val="00713577"/>
  </w:style>
  <w:style w:type="paragraph" w:customStyle="1" w:styleId="64ADC4E8B6BC43388567AECBDC2710E0">
    <w:name w:val="64ADC4E8B6BC43388567AECBDC2710E0"/>
    <w:rsid w:val="00713577"/>
  </w:style>
  <w:style w:type="paragraph" w:customStyle="1" w:styleId="3BF7A71F81F44498A66361C79BF00580">
    <w:name w:val="3BF7A71F81F44498A66361C79BF00580"/>
    <w:rsid w:val="00713577"/>
  </w:style>
  <w:style w:type="paragraph" w:customStyle="1" w:styleId="6AF3F7088DB24DABADF1DB7991B1E3F7">
    <w:name w:val="6AF3F7088DB24DABADF1DB7991B1E3F7"/>
    <w:rsid w:val="00713577"/>
  </w:style>
  <w:style w:type="paragraph" w:customStyle="1" w:styleId="AA5AE0F422364A1E8912469AEDE1AC9A">
    <w:name w:val="AA5AE0F422364A1E8912469AEDE1AC9A"/>
    <w:rsid w:val="007E54F2"/>
  </w:style>
  <w:style w:type="paragraph" w:customStyle="1" w:styleId="1496184D9EA24942989EE40F62068055">
    <w:name w:val="1496184D9EA24942989EE40F62068055"/>
    <w:rsid w:val="003B17EA"/>
  </w:style>
  <w:style w:type="paragraph" w:customStyle="1" w:styleId="F753B7028D7F4E69A59598A1896E2FD9">
    <w:name w:val="F753B7028D7F4E69A59598A1896E2FD9"/>
    <w:rsid w:val="00150944"/>
  </w:style>
  <w:style w:type="paragraph" w:customStyle="1" w:styleId="3C7619F863B1434BB21C8594AA06A56A">
    <w:name w:val="3C7619F863B1434BB21C8594AA06A56A"/>
    <w:rsid w:val="00150944"/>
  </w:style>
  <w:style w:type="paragraph" w:customStyle="1" w:styleId="7CDB6F9E3144437895C4BB843831249D">
    <w:name w:val="7CDB6F9E3144437895C4BB843831249D"/>
    <w:rsid w:val="00BF3BAA"/>
  </w:style>
  <w:style w:type="paragraph" w:customStyle="1" w:styleId="EEB3548A8211496094E6778464CFB512">
    <w:name w:val="EEB3548A8211496094E6778464CFB512"/>
    <w:rsid w:val="00BF3BAA"/>
  </w:style>
  <w:style w:type="paragraph" w:customStyle="1" w:styleId="C170EBE135534CE7BE809A385DD2BB63">
    <w:name w:val="C170EBE135534CE7BE809A385DD2BB63"/>
    <w:rsid w:val="00BF3BAA"/>
  </w:style>
  <w:style w:type="paragraph" w:customStyle="1" w:styleId="5E1FEAEC24E4437B90F085BA4379567E">
    <w:name w:val="5E1FEAEC24E4437B90F085BA4379567E"/>
    <w:rsid w:val="00BF3BAA"/>
  </w:style>
  <w:style w:type="paragraph" w:customStyle="1" w:styleId="B3F2AA090FE94504891D2FA76E2B1F68">
    <w:name w:val="B3F2AA090FE94504891D2FA76E2B1F68"/>
    <w:rsid w:val="00BF3BAA"/>
  </w:style>
  <w:style w:type="paragraph" w:customStyle="1" w:styleId="E5AF78E7A72F49A1BA976CED9472EDBF">
    <w:name w:val="E5AF78E7A72F49A1BA976CED9472EDBF"/>
    <w:rsid w:val="00BF3BAA"/>
  </w:style>
  <w:style w:type="paragraph" w:customStyle="1" w:styleId="A646F980C97349268176935A485F99EF">
    <w:name w:val="A646F980C97349268176935A485F99EF"/>
    <w:rsid w:val="00BF3BAA"/>
  </w:style>
  <w:style w:type="paragraph" w:customStyle="1" w:styleId="68B90BE569D0438E94A42DF66ED2D75F">
    <w:name w:val="68B90BE569D0438E94A42DF66ED2D75F"/>
    <w:rsid w:val="00BF3BAA"/>
  </w:style>
  <w:style w:type="paragraph" w:customStyle="1" w:styleId="97297A1DEB70445584756F0F9C309849">
    <w:name w:val="97297A1DEB70445584756F0F9C309849"/>
    <w:rsid w:val="00BF3BAA"/>
  </w:style>
  <w:style w:type="paragraph" w:customStyle="1" w:styleId="993E48D04044460D9CB7CD169BDCF4EB">
    <w:name w:val="993E48D04044460D9CB7CD169BDCF4EB"/>
    <w:rsid w:val="00BF3BAA"/>
  </w:style>
  <w:style w:type="paragraph" w:customStyle="1" w:styleId="863A3636F99B488686FB64FFE3EE70B6">
    <w:name w:val="863A3636F99B488686FB64FFE3EE70B6"/>
    <w:rsid w:val="00BF3BAA"/>
  </w:style>
  <w:style w:type="paragraph" w:customStyle="1" w:styleId="56D5112DA40E40EAA541B9FBF64876EC">
    <w:name w:val="56D5112DA40E40EAA541B9FBF64876EC"/>
    <w:rsid w:val="00BF3BAA"/>
  </w:style>
  <w:style w:type="paragraph" w:customStyle="1" w:styleId="924063FDE86145A69A389EB58AFE4F7A">
    <w:name w:val="924063FDE86145A69A389EB58AFE4F7A"/>
    <w:rsid w:val="00BF3BAA"/>
  </w:style>
  <w:style w:type="paragraph" w:customStyle="1" w:styleId="30993F83B503423E8AD9A8D0686958EB">
    <w:name w:val="30993F83B503423E8AD9A8D0686958EB"/>
    <w:rsid w:val="00BF3BAA"/>
  </w:style>
  <w:style w:type="paragraph" w:customStyle="1" w:styleId="83249D6F02844F65A0C2F22726332534">
    <w:name w:val="83249D6F02844F65A0C2F22726332534"/>
    <w:rsid w:val="002F3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2CBB70-B029-404B-A284-A99ED5C0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47</TotalTime>
  <Pages>10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 Application Form</vt:lpstr>
    </vt:vector>
  </TitlesOfParts>
  <Company>Health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 Application Form</dc:title>
  <dc:creator>Lauren Townsend</dc:creator>
  <cp:lastModifiedBy>Lauren Townsend</cp:lastModifiedBy>
  <cp:revision>9</cp:revision>
  <cp:lastPrinted>2019-10-28T01:29:00Z</cp:lastPrinted>
  <dcterms:created xsi:type="dcterms:W3CDTF">2019-10-28T01:35:00Z</dcterms:created>
  <dcterms:modified xsi:type="dcterms:W3CDTF">2019-10-29T00:22:00Z</dcterms:modified>
</cp:coreProperties>
</file>