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1324"/>
        <w:gridCol w:w="1559"/>
        <w:gridCol w:w="2223"/>
        <w:gridCol w:w="64"/>
        <w:gridCol w:w="2391"/>
        <w:gridCol w:w="947"/>
      </w:tblGrid>
      <w:tr w:rsidR="009B1BF1" w:rsidRPr="007A5EFD" w14:paraId="38A25431" w14:textId="77777777" w:rsidTr="009F36C0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4A3959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6E8EB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446B8010" w14:textId="77777777" w:rsidTr="009F36C0">
        <w:trPr>
          <w:trHeight w:val="1242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684A6F4" w14:textId="77777777"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bookmarkStart w:id="0" w:name="_GoBack"/>
            <w:bookmarkEnd w:id="0"/>
          </w:p>
          <w:p w14:paraId="6A05BF98" w14:textId="77777777" w:rsidR="009F36C0" w:rsidRDefault="009F36C0" w:rsidP="009F36C0">
            <w:pPr>
              <w:spacing w:before="94"/>
              <w:ind w:right="256" w:firstLine="3"/>
              <w:rPr>
                <w:i/>
              </w:rPr>
            </w:pPr>
            <w:r>
              <w:rPr>
                <w:i/>
              </w:rPr>
              <w:t>To be completed by the Education Provider Placement Coordinator in consultation with the relevant NT Health Placement Coordinator. Return completed form to the NT Health Placement Coordinator.</w:t>
            </w:r>
          </w:p>
          <w:p w14:paraId="79942C11" w14:textId="77777777" w:rsidR="00B31D3A" w:rsidRPr="00872B4E" w:rsidRDefault="00B31D3A" w:rsidP="00B31D3A"/>
        </w:tc>
      </w:tr>
      <w:tr w:rsidR="00AE2A8A" w:rsidRPr="007A5EFD" w14:paraId="34AEE723" w14:textId="77777777" w:rsidTr="009F36C0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B1CB143" w14:textId="77777777"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14:paraId="46C9542C" w14:textId="77777777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14:paraId="783443F8" w14:textId="77777777" w:rsidTr="009F36C0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E60AAC" w14:textId="77777777" w:rsidR="007D48A4" w:rsidRPr="004A3CC9" w:rsidRDefault="009F36C0" w:rsidP="009F36C0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Student details</w:t>
            </w:r>
          </w:p>
        </w:tc>
      </w:tr>
      <w:tr w:rsidR="007D48A4" w:rsidRPr="007A5EFD" w14:paraId="66A60FC9" w14:textId="77777777" w:rsidTr="00531390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2078FC" w14:textId="77777777" w:rsidR="007D48A4" w:rsidRPr="007A5EFD" w:rsidRDefault="009F36C0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CE00A2" w14:textId="77777777" w:rsidR="007D48A4" w:rsidRPr="002C0BEF" w:rsidRDefault="007D48A4" w:rsidP="002C0BEF"/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FB43AE" w14:textId="77777777" w:rsidR="007D48A4" w:rsidRPr="007A5EFD" w:rsidRDefault="009F36C0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Contact Details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605B95" w14:textId="77777777" w:rsidR="007D48A4" w:rsidRPr="002C0BEF" w:rsidRDefault="007D48A4" w:rsidP="002C0BEF"/>
        </w:tc>
      </w:tr>
      <w:tr w:rsidR="007D48A4" w:rsidRPr="007A5EFD" w14:paraId="268FDF54" w14:textId="77777777" w:rsidTr="00531390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B875C1" w14:textId="77777777" w:rsidR="007D48A4" w:rsidRPr="007A5EFD" w:rsidRDefault="001D1B52" w:rsidP="009F36C0">
            <w:pPr>
              <w:rPr>
                <w:rStyle w:val="Questionlabel"/>
              </w:rPr>
            </w:pPr>
            <w:r>
              <w:rPr>
                <w:rStyle w:val="Questionlabel"/>
              </w:rPr>
              <w:t>Resides in NT?</w:t>
            </w:r>
            <w:r w:rsidR="009F36C0" w:rsidRPr="007A5EFD">
              <w:rPr>
                <w:rStyle w:val="Requiredfieldmark"/>
              </w:rPr>
              <w:t>*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8A1786" w14:textId="77777777" w:rsidR="007D48A4" w:rsidRPr="002C0BEF" w:rsidRDefault="001D1B52" w:rsidP="001D1B52">
            <w:r>
              <w:t>Y/N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B5422D" w14:textId="77777777" w:rsidR="007D48A4" w:rsidRPr="007A5EFD" w:rsidRDefault="00531390" w:rsidP="00531390">
            <w:pPr>
              <w:rPr>
                <w:rStyle w:val="Questionlabel"/>
              </w:rPr>
            </w:pPr>
            <w:r>
              <w:rPr>
                <w:rStyle w:val="Questionlabel"/>
              </w:rPr>
              <w:t>Is this a Domestic or International student?</w:t>
            </w:r>
            <w:r w:rsidRPr="007A5EFD">
              <w:rPr>
                <w:rStyle w:val="Requiredfieldmark"/>
              </w:rPr>
              <w:t xml:space="preserve"> 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B891AA" w14:textId="77777777" w:rsidR="007D48A4" w:rsidRDefault="00EF510C" w:rsidP="002C0BEF">
            <w:sdt>
              <w:sdtPr>
                <w:id w:val="19959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390">
              <w:t xml:space="preserve">  Domestic</w:t>
            </w:r>
          </w:p>
          <w:p w14:paraId="59B8EE03" w14:textId="77777777" w:rsidR="00531390" w:rsidRPr="002C0BEF" w:rsidRDefault="00EF510C" w:rsidP="002C0BEF">
            <w:sdt>
              <w:sdtPr>
                <w:id w:val="2639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390">
              <w:t xml:space="preserve">  International</w:t>
            </w:r>
          </w:p>
        </w:tc>
      </w:tr>
      <w:tr w:rsidR="007D48A4" w:rsidRPr="007A5EFD" w14:paraId="176F144E" w14:textId="77777777" w:rsidTr="009F36C0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877651D" w14:textId="77777777" w:rsidR="007D48A4" w:rsidRPr="007A5EFD" w:rsidRDefault="00531390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Education Provider</w:t>
            </w:r>
          </w:p>
        </w:tc>
      </w:tr>
      <w:tr w:rsidR="007D48A4" w:rsidRPr="007A5EFD" w14:paraId="3EC340E2" w14:textId="77777777" w:rsidTr="009F36C0">
        <w:trPr>
          <w:trHeight w:val="145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6AB719" w14:textId="77777777" w:rsidR="007D48A4" w:rsidRPr="007A5EFD" w:rsidRDefault="0053139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TAFE / University name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FF0DDA" w14:textId="77777777" w:rsidR="007D48A4" w:rsidRPr="002C0BEF" w:rsidRDefault="007D48A4" w:rsidP="002C0BEF"/>
        </w:tc>
      </w:tr>
      <w:tr w:rsidR="007D48A4" w:rsidRPr="007A5EFD" w14:paraId="2333617C" w14:textId="77777777" w:rsidTr="009F36C0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9CEC06" w14:textId="77777777" w:rsidR="007D48A4" w:rsidRPr="007A5EFD" w:rsidRDefault="0053139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Placement Coordinator 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179ECA" w14:textId="77777777" w:rsidR="007D48A4" w:rsidRPr="002C0BEF" w:rsidRDefault="007D48A4" w:rsidP="002C0BEF"/>
        </w:tc>
      </w:tr>
      <w:tr w:rsidR="00531390" w:rsidRPr="007A5EFD" w14:paraId="1B0CECFF" w14:textId="77777777" w:rsidTr="009F36C0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2F8B12" w14:textId="77777777" w:rsidR="00531390" w:rsidRDefault="0053139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Details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F6EDC9" w14:textId="77777777" w:rsidR="00531390" w:rsidRPr="002C0BEF" w:rsidRDefault="00531390" w:rsidP="002C0BEF"/>
        </w:tc>
      </w:tr>
      <w:tr w:rsidR="00531390" w:rsidRPr="007A5EFD" w14:paraId="69177C66" w14:textId="77777777" w:rsidTr="00A928A5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9ECB639" w14:textId="77777777" w:rsidR="00531390" w:rsidRPr="007A5EFD" w:rsidRDefault="00531390" w:rsidP="0053139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Placement Request</w:t>
            </w:r>
          </w:p>
        </w:tc>
      </w:tr>
      <w:tr w:rsidR="00531390" w:rsidRPr="007A5EFD" w14:paraId="0265324A" w14:textId="77777777" w:rsidTr="00A928A5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0C5123" w14:textId="77777777" w:rsidR="00531390" w:rsidRPr="007A5EFD" w:rsidRDefault="00531390" w:rsidP="00A928A5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Course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917DC4" w14:textId="77777777" w:rsidR="00531390" w:rsidRPr="002C0BEF" w:rsidRDefault="00531390" w:rsidP="00A928A5"/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9277B5" w14:textId="77777777" w:rsidR="00531390" w:rsidRPr="007A5EFD" w:rsidRDefault="00531390" w:rsidP="00531390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Discipline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073ABC" w14:textId="77777777" w:rsidR="00531390" w:rsidRPr="002C0BEF" w:rsidRDefault="00531390" w:rsidP="00A928A5"/>
        </w:tc>
      </w:tr>
      <w:tr w:rsidR="00531390" w:rsidRPr="007A5EFD" w14:paraId="3C984806" w14:textId="77777777" w:rsidTr="00A928A5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46FB40" w14:textId="77777777" w:rsidR="00531390" w:rsidRPr="007A5EFD" w:rsidRDefault="00531390" w:rsidP="00A928A5">
            <w:pPr>
              <w:rPr>
                <w:rStyle w:val="Questionlabel"/>
              </w:rPr>
            </w:pPr>
            <w:r>
              <w:rPr>
                <w:rStyle w:val="Questionlabel"/>
              </w:rPr>
              <w:t>Year level</w:t>
            </w:r>
            <w:r w:rsidRPr="007A5EFD">
              <w:rPr>
                <w:rStyle w:val="Requiredfieldmark"/>
              </w:rPr>
              <w:t>*</w:t>
            </w:r>
          </w:p>
        </w:tc>
        <w:sdt>
          <w:sdtPr>
            <w:id w:val="1553573081"/>
            <w:placeholder>
              <w:docPart w:val="081C9D8BB2C647E0B01AF9C0C9A52F60"/>
            </w:placeholder>
            <w:showingPlcHdr/>
            <w:comboBox>
              <w:listItem w:value="Choose an item."/>
              <w:listItem w:displayText="Priority 1" w:value="Priority 1"/>
              <w:listItem w:displayText="Priority 2" w:value="Priority 2"/>
              <w:listItem w:displayText="Priority 3" w:value="Priority 3"/>
              <w:listItem w:displayText="Priority 4" w:value="Priority 4"/>
              <w:listItem w:displayText="Priority 5" w:value="Priority 5"/>
              <w:listItem w:displayText="Priority 6" w:value="Priority 6"/>
              <w:listItem w:displayText="Priority 7" w:value="Priority 7"/>
            </w:comboBox>
          </w:sdtPr>
          <w:sdtEndPr/>
          <w:sdtContent>
            <w:tc>
              <w:tcPr>
                <w:tcW w:w="28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6121B332" w14:textId="77777777" w:rsidR="00531390" w:rsidRPr="002C0BEF" w:rsidRDefault="00531390" w:rsidP="00A928A5">
                <w:r w:rsidRPr="00E57D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E47A20" w14:textId="77777777" w:rsidR="00531390" w:rsidRPr="007A5EFD" w:rsidRDefault="00531390" w:rsidP="00531390">
            <w:pPr>
              <w:rPr>
                <w:rStyle w:val="Questionlabel"/>
              </w:rPr>
            </w:pPr>
            <w:r>
              <w:rPr>
                <w:rStyle w:val="Questionlabel"/>
              </w:rPr>
              <w:t>Unit code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2E0C38" w14:textId="77777777" w:rsidR="00531390" w:rsidRPr="002C0BEF" w:rsidRDefault="00531390" w:rsidP="00531390"/>
          <w:p w14:paraId="7D979E13" w14:textId="77777777" w:rsidR="00531390" w:rsidRPr="002C0BEF" w:rsidRDefault="00531390" w:rsidP="00A928A5"/>
        </w:tc>
      </w:tr>
      <w:tr w:rsidR="00531390" w:rsidRPr="007A5EFD" w14:paraId="38CAFD9B" w14:textId="77777777" w:rsidTr="00A928A5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0FD13E" w14:textId="77777777" w:rsidR="00531390" w:rsidRDefault="00531390" w:rsidP="00A928A5">
            <w:pPr>
              <w:rPr>
                <w:rStyle w:val="Questionlabel"/>
              </w:rPr>
            </w:pPr>
            <w:r>
              <w:rPr>
                <w:rStyle w:val="Questionlabel"/>
              </w:rPr>
              <w:t>Commencement Date(s)?</w:t>
            </w:r>
            <w:r w:rsidRPr="007A5EFD">
              <w:rPr>
                <w:rStyle w:val="Requiredfieldmark"/>
              </w:rPr>
              <w:t xml:space="preserve"> *</w:t>
            </w:r>
          </w:p>
        </w:tc>
        <w:sdt>
          <w:sdtPr>
            <w:id w:val="843525301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2EDB00CE" w14:textId="77777777" w:rsidR="00531390" w:rsidRDefault="00531390" w:rsidP="00A928A5">
                <w:r w:rsidRPr="00E57DB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BAAB0A" w14:textId="77777777" w:rsidR="00531390" w:rsidRDefault="00531390" w:rsidP="00531390">
            <w:pPr>
              <w:rPr>
                <w:rStyle w:val="Questionlabel"/>
              </w:rPr>
            </w:pPr>
            <w:r>
              <w:rPr>
                <w:rStyle w:val="Questionlabel"/>
              </w:rPr>
              <w:t>End Date(s)?</w:t>
            </w:r>
            <w:r w:rsidRPr="007A5EFD">
              <w:rPr>
                <w:rStyle w:val="Requiredfieldmark"/>
              </w:rPr>
              <w:t xml:space="preserve"> *</w:t>
            </w:r>
          </w:p>
        </w:tc>
        <w:sdt>
          <w:sdtPr>
            <w:id w:val="94342371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6E406E0E" w14:textId="77777777" w:rsidR="00531390" w:rsidRPr="002C0BEF" w:rsidRDefault="00531390" w:rsidP="00531390">
                <w:r w:rsidRPr="00E57DB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1446E" w:rsidRPr="007A5EFD" w14:paraId="6ECAC4ED" w14:textId="77777777" w:rsidTr="00A928A5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6FFA26" w14:textId="77777777" w:rsidR="0031446E" w:rsidRPr="007A5EFD" w:rsidRDefault="0031446E" w:rsidP="0031446E">
            <w:pPr>
              <w:rPr>
                <w:rStyle w:val="Questionlabel"/>
              </w:rPr>
            </w:pPr>
            <w:r>
              <w:rPr>
                <w:rStyle w:val="Questionlabel"/>
              </w:rPr>
              <w:t>Preferred clinical area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DC71A7" w14:textId="77777777" w:rsidR="0031446E" w:rsidRPr="002C0BEF" w:rsidRDefault="0031446E" w:rsidP="0031446E"/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00D216" w14:textId="77777777" w:rsidR="0031446E" w:rsidRDefault="0031446E" w:rsidP="00AC0334">
            <w:pPr>
              <w:rPr>
                <w:rStyle w:val="Questionlabel"/>
              </w:rPr>
            </w:pPr>
            <w:r>
              <w:rPr>
                <w:rStyle w:val="Questionlabel"/>
              </w:rPr>
              <w:t>Is the student Aboriginal or Torres Strait Islander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88553C" w14:textId="77777777" w:rsidR="0031446E" w:rsidRDefault="0031446E" w:rsidP="0031446E"/>
          <w:p w14:paraId="073A9DF7" w14:textId="77777777" w:rsidR="0031446E" w:rsidRDefault="0031446E" w:rsidP="0031446E">
            <w:r>
              <w:t>Y/N</w:t>
            </w:r>
          </w:p>
        </w:tc>
      </w:tr>
      <w:tr w:rsidR="00531390" w:rsidRPr="007A5EFD" w14:paraId="16CBA6AD" w14:textId="77777777" w:rsidTr="00A928A5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F19AC6" w14:textId="77777777" w:rsidR="00531390" w:rsidRPr="007A5EFD" w:rsidRDefault="003B7D8A" w:rsidP="00A928A5">
            <w:pPr>
              <w:rPr>
                <w:rStyle w:val="Questionlabel"/>
              </w:rPr>
            </w:pPr>
            <w:r>
              <w:rPr>
                <w:rStyle w:val="Questionlabel"/>
              </w:rPr>
              <w:t>Education Provider Pre-Clinical Assessment</w:t>
            </w:r>
          </w:p>
        </w:tc>
      </w:tr>
      <w:tr w:rsidR="00531390" w:rsidRPr="007A5EFD" w14:paraId="255C4EBA" w14:textId="77777777" w:rsidTr="003B7D8A">
        <w:trPr>
          <w:trHeight w:val="223"/>
        </w:trPr>
        <w:tc>
          <w:tcPr>
            <w:tcW w:w="94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C6015C" w14:textId="77777777" w:rsidR="00531390" w:rsidRPr="003B7D8A" w:rsidRDefault="003B7D8A" w:rsidP="003B7D8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10"/>
                <w:tab w:val="left" w:pos="1011"/>
              </w:tabs>
              <w:autoSpaceDE w:val="0"/>
              <w:autoSpaceDN w:val="0"/>
              <w:spacing w:after="0"/>
              <w:ind w:right="891" w:hanging="568"/>
              <w:rPr>
                <w:rStyle w:val="Questionlabel"/>
                <w:b w:val="0"/>
                <w:bCs w:val="0"/>
              </w:rPr>
            </w:pPr>
            <w:r>
              <w:t>I have made the Student(s) aware of the terms and conditions under which Student Placements are conducted.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2ED6FA" w14:textId="77777777" w:rsidR="00531390" w:rsidRDefault="00531390" w:rsidP="003B7D8A">
            <w:pPr>
              <w:jc w:val="center"/>
            </w:pPr>
          </w:p>
          <w:sdt>
            <w:sdtPr>
              <w:id w:val="-291210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A0346" w14:textId="77777777" w:rsidR="003B7D8A" w:rsidRPr="002C0BEF" w:rsidRDefault="003B7D8A" w:rsidP="003B7D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31390" w:rsidRPr="007A5EFD" w14:paraId="518B2A5D" w14:textId="77777777" w:rsidTr="003B7D8A">
        <w:trPr>
          <w:trHeight w:val="223"/>
        </w:trPr>
        <w:tc>
          <w:tcPr>
            <w:tcW w:w="94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44F52F" w14:textId="77777777" w:rsidR="003B7D8A" w:rsidRDefault="003B7D8A" w:rsidP="003B7D8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10"/>
                <w:tab w:val="left" w:pos="1011"/>
              </w:tabs>
              <w:autoSpaceDE w:val="0"/>
              <w:autoSpaceDN w:val="0"/>
              <w:spacing w:before="73" w:after="0"/>
            </w:pPr>
            <w:r>
              <w:lastRenderedPageBreak/>
              <w:t>I have provided the Student(s) with access to</w:t>
            </w:r>
            <w:r>
              <w:rPr>
                <w:spacing w:val="-43"/>
              </w:rPr>
              <w:t xml:space="preserve"> </w:t>
            </w:r>
            <w:r>
              <w:t>the:</w:t>
            </w:r>
          </w:p>
          <w:p w14:paraId="2D7EEE15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54"/>
              </w:tabs>
              <w:autoSpaceDE w:val="0"/>
              <w:autoSpaceDN w:val="0"/>
              <w:spacing w:before="1" w:after="0" w:line="252" w:lineRule="exact"/>
            </w:pPr>
            <w:r>
              <w:t>Northern</w:t>
            </w:r>
            <w:r>
              <w:rPr>
                <w:spacing w:val="-12"/>
              </w:rPr>
              <w:t xml:space="preserve"> </w:t>
            </w:r>
            <w:r>
              <w:t>Territory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Sector</w:t>
            </w:r>
            <w:r>
              <w:rPr>
                <w:spacing w:val="-9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Code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Conduct;</w:t>
            </w:r>
          </w:p>
          <w:p w14:paraId="79806594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54"/>
              </w:tabs>
              <w:autoSpaceDE w:val="0"/>
              <w:autoSpaceDN w:val="0"/>
              <w:spacing w:after="0" w:line="252" w:lineRule="exact"/>
            </w:pPr>
            <w:r>
              <w:t>DOH Privacy Policy;</w:t>
            </w:r>
            <w:r>
              <w:rPr>
                <w:spacing w:val="-22"/>
              </w:rPr>
              <w:t xml:space="preserve"> </w:t>
            </w:r>
            <w:r>
              <w:t>and</w:t>
            </w:r>
          </w:p>
          <w:p w14:paraId="4DC5E9AF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54"/>
              </w:tabs>
              <w:autoSpaceDE w:val="0"/>
              <w:autoSpaceDN w:val="0"/>
              <w:spacing w:after="0" w:line="252" w:lineRule="exact"/>
            </w:pPr>
            <w:r>
              <w:t>DOH</w:t>
            </w:r>
            <w:r>
              <w:rPr>
                <w:spacing w:val="-11"/>
              </w:rPr>
              <w:t xml:space="preserve"> </w:t>
            </w:r>
            <w:r>
              <w:t>policies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procedures.</w:t>
            </w:r>
          </w:p>
          <w:p w14:paraId="3CA2AF6C" w14:textId="77777777" w:rsidR="00531390" w:rsidRDefault="00531390" w:rsidP="00DD13FA">
            <w:pPr>
              <w:rPr>
                <w:rStyle w:val="Questionlabe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309BB3" w14:textId="77777777" w:rsidR="00531390" w:rsidRDefault="00531390" w:rsidP="003B7D8A">
            <w:pPr>
              <w:jc w:val="center"/>
            </w:pPr>
          </w:p>
          <w:sdt>
            <w:sdtPr>
              <w:rPr>
                <w:b/>
                <w:bCs/>
              </w:rPr>
              <w:id w:val="187634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b w:val="0"/>
                <w:bCs w:val="0"/>
              </w:rPr>
            </w:sdtEndPr>
            <w:sdtContent>
              <w:p w14:paraId="0BD1F739" w14:textId="77777777" w:rsidR="003B7D8A" w:rsidRDefault="003B7D8A" w:rsidP="003B7D8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38510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60D57" w14:textId="77777777" w:rsidR="003B7D8A" w:rsidRDefault="003B7D8A" w:rsidP="003B7D8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18956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A8EF5" w14:textId="77777777" w:rsidR="003B7D8A" w:rsidRPr="002C0BEF" w:rsidRDefault="003B7D8A" w:rsidP="003B7D8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B7D8A" w:rsidRPr="007A5EFD" w14:paraId="00A63EE8" w14:textId="77777777" w:rsidTr="003B7D8A">
        <w:trPr>
          <w:trHeight w:val="223"/>
        </w:trPr>
        <w:tc>
          <w:tcPr>
            <w:tcW w:w="94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E5180F" w14:textId="77777777" w:rsidR="003B7D8A" w:rsidRDefault="003B7D8A" w:rsidP="003B7D8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10"/>
                <w:tab w:val="left" w:pos="1011"/>
              </w:tabs>
              <w:autoSpaceDE w:val="0"/>
              <w:autoSpaceDN w:val="0"/>
              <w:spacing w:before="71" w:after="0"/>
              <w:ind w:right="1073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declare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that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have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sighted</w:t>
            </w:r>
            <w:r>
              <w:rPr>
                <w:spacing w:val="-13"/>
              </w:rPr>
              <w:t xml:space="preserve"> </w:t>
            </w:r>
            <w:r>
              <w:t>and,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if</w:t>
            </w:r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required,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can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provide</w:t>
            </w:r>
            <w:r>
              <w:rPr>
                <w:spacing w:val="-13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 documentation in relation to the</w:t>
            </w:r>
            <w:r>
              <w:rPr>
                <w:spacing w:val="-40"/>
              </w:rPr>
              <w:t xml:space="preserve"> </w:t>
            </w:r>
            <w:r>
              <w:t>Student(s):</w:t>
            </w:r>
          </w:p>
          <w:p w14:paraId="09D8F555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71"/>
              </w:tabs>
              <w:autoSpaceDE w:val="0"/>
              <w:autoSpaceDN w:val="0"/>
              <w:spacing w:after="0"/>
              <w:ind w:right="31"/>
            </w:pPr>
            <w:r>
              <w:t>proof of</w:t>
            </w:r>
            <w:r>
              <w:rPr>
                <w:spacing w:val="3"/>
              </w:rPr>
              <w:t xml:space="preserve"> </w:t>
            </w:r>
            <w:r>
              <w:t>identity;</w:t>
            </w:r>
          </w:p>
          <w:p w14:paraId="63487759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71"/>
              </w:tabs>
              <w:autoSpaceDE w:val="0"/>
              <w:autoSpaceDN w:val="0"/>
              <w:spacing w:before="2" w:after="0" w:line="252" w:lineRule="exact"/>
              <w:ind w:right="31"/>
            </w:pPr>
            <w:r>
              <w:t>an up to date Immunisation</w:t>
            </w:r>
            <w:r>
              <w:rPr>
                <w:spacing w:val="-5"/>
              </w:rPr>
              <w:t xml:space="preserve"> </w:t>
            </w:r>
            <w:r>
              <w:t>Record;</w:t>
            </w:r>
          </w:p>
          <w:p w14:paraId="6E177762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71"/>
              </w:tabs>
              <w:autoSpaceDE w:val="0"/>
              <w:autoSpaceDN w:val="0"/>
              <w:spacing w:after="0"/>
              <w:ind w:right="31"/>
            </w:pPr>
            <w:r>
              <w:t>a Criminal History Check issued not more than 6 months prior to the Commencement</w:t>
            </w:r>
            <w:r>
              <w:rPr>
                <w:spacing w:val="-2"/>
              </w:rPr>
              <w:t xml:space="preserve"> </w:t>
            </w:r>
            <w:r>
              <w:t>Date;</w:t>
            </w:r>
          </w:p>
          <w:p w14:paraId="154BD394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71"/>
              </w:tabs>
              <w:autoSpaceDE w:val="0"/>
              <w:autoSpaceDN w:val="0"/>
              <w:spacing w:after="0" w:line="252" w:lineRule="exact"/>
              <w:ind w:right="31"/>
            </w:pPr>
            <w:r>
              <w:t>a current Clearance Notice under the Care and Protection of Children</w:t>
            </w:r>
            <w:r w:rsidRPr="003B7D8A">
              <w:rPr>
                <w:spacing w:val="-15"/>
              </w:rPr>
              <w:t xml:space="preserve"> </w:t>
            </w:r>
            <w:r>
              <w:t>Act (NT);</w:t>
            </w:r>
            <w:r w:rsidRPr="003B7D8A">
              <w:rPr>
                <w:spacing w:val="-2"/>
              </w:rPr>
              <w:t xml:space="preserve"> </w:t>
            </w:r>
            <w:r>
              <w:t>and</w:t>
            </w:r>
          </w:p>
          <w:p w14:paraId="19009AAD" w14:textId="77777777" w:rsidR="003B7D8A" w:rsidRDefault="003B7D8A" w:rsidP="003B7D8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370"/>
                <w:tab w:val="left" w:pos="1371"/>
              </w:tabs>
              <w:autoSpaceDE w:val="0"/>
              <w:autoSpaceDN w:val="0"/>
              <w:spacing w:before="1" w:after="0"/>
              <w:ind w:right="31"/>
            </w:pPr>
            <w:r>
              <w:t>a Deed of Undertaking signed by the student and duly</w:t>
            </w:r>
            <w:r>
              <w:rPr>
                <w:spacing w:val="-43"/>
              </w:rPr>
              <w:t xml:space="preserve">  </w:t>
            </w:r>
            <w:r>
              <w:t>witnessed.</w:t>
            </w:r>
          </w:p>
          <w:p w14:paraId="473AA462" w14:textId="77777777" w:rsidR="003B7D8A" w:rsidRDefault="003B7D8A" w:rsidP="00DD13FA">
            <w:pPr>
              <w:rPr>
                <w:rStyle w:val="Questionlabe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C10CA8" w14:textId="77777777" w:rsidR="003B7D8A" w:rsidRDefault="003B7D8A" w:rsidP="003B7D8A">
            <w:pPr>
              <w:spacing w:after="20"/>
              <w:jc w:val="center"/>
            </w:pPr>
          </w:p>
          <w:p w14:paraId="1C0F66B2" w14:textId="77777777" w:rsidR="003B7D8A" w:rsidRDefault="003B7D8A" w:rsidP="003B7D8A">
            <w:pPr>
              <w:spacing w:after="20"/>
              <w:jc w:val="center"/>
            </w:pPr>
          </w:p>
          <w:sdt>
            <w:sdtPr>
              <w:rPr>
                <w:b/>
                <w:bCs/>
              </w:rPr>
              <w:id w:val="1633522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b w:val="0"/>
                <w:bCs w:val="0"/>
              </w:rPr>
            </w:sdtEndPr>
            <w:sdtContent>
              <w:p w14:paraId="15E37017" w14:textId="77777777" w:rsidR="003B7D8A" w:rsidRDefault="003B7D8A" w:rsidP="003B7D8A">
                <w:pPr>
                  <w:spacing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39959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FE963" w14:textId="77777777" w:rsidR="003B7D8A" w:rsidRDefault="003B7D8A" w:rsidP="003B7D8A">
                <w:pPr>
                  <w:spacing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B95C4D" w14:textId="77777777" w:rsidR="003B7D8A" w:rsidRDefault="00EF510C" w:rsidP="003B7D8A">
            <w:pPr>
              <w:spacing w:after="20"/>
              <w:jc w:val="center"/>
            </w:pPr>
            <w:sdt>
              <w:sdtPr>
                <w:id w:val="1633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D8A">
              <w:br/>
            </w:r>
            <w:r w:rsidR="003B7D8A">
              <w:br/>
            </w:r>
            <w:sdt>
              <w:sdtPr>
                <w:id w:val="-1960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139187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6A793" w14:textId="77777777" w:rsidR="003B7D8A" w:rsidRDefault="003B7D8A" w:rsidP="003B7D8A">
                <w:pPr>
                  <w:spacing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2795AF" w14:textId="77777777" w:rsidR="003B7D8A" w:rsidRPr="002C0BEF" w:rsidRDefault="003B7D8A" w:rsidP="003B7D8A">
            <w:pPr>
              <w:spacing w:after="0"/>
              <w:jc w:val="center"/>
            </w:pPr>
          </w:p>
        </w:tc>
      </w:tr>
      <w:tr w:rsidR="007D48A4" w:rsidRPr="007A5EFD" w14:paraId="089DDECC" w14:textId="77777777" w:rsidTr="009F36C0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C80614" w14:textId="77777777" w:rsidR="007D48A4" w:rsidRPr="007A5EFD" w:rsidRDefault="003B7D8A" w:rsidP="003B7D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7D48A4" w:rsidRPr="007A5EFD" w14:paraId="40052FA6" w14:textId="77777777" w:rsidTr="009F36C0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78F98E" w14:textId="77777777" w:rsidR="007D48A4" w:rsidRPr="007A5EFD" w:rsidRDefault="007D48A4" w:rsidP="00DD13FA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Name^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0A950E" w14:textId="77777777" w:rsidR="007D48A4" w:rsidRPr="002C0BEF" w:rsidRDefault="007D48A4" w:rsidP="002C0BEF"/>
        </w:tc>
      </w:tr>
      <w:tr w:rsidR="00872B4E" w:rsidRPr="007A5EFD" w14:paraId="389426CC" w14:textId="77777777" w:rsidTr="00531390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01CCEC" w14:textId="77777777" w:rsidR="00872B4E" w:rsidRPr="007A5EFD" w:rsidRDefault="00872B4E" w:rsidP="00DD13FA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Organisation^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1F3680" w14:textId="77777777" w:rsidR="00872B4E" w:rsidRPr="002C0BEF" w:rsidRDefault="00872B4E" w:rsidP="002C0BEF"/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A7AB240" w14:textId="77777777" w:rsidR="00872B4E" w:rsidRPr="007A5EFD" w:rsidRDefault="003B7D8A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Priority Placement Assessment</w:t>
            </w:r>
            <w:r w:rsidR="00872B4E" w:rsidRPr="007A5EFD">
              <w:rPr>
                <w:rStyle w:val="Questionlabel"/>
              </w:rPr>
              <w:t>^</w:t>
            </w:r>
          </w:p>
        </w:tc>
        <w:sdt>
          <w:sdtPr>
            <w:id w:val="-286738216"/>
            <w:placeholder>
              <w:docPart w:val="FA0D434FC8FC40B8BB2DF8A8E108E61C"/>
            </w:placeholder>
            <w:showingPlcHdr/>
            <w:comboBox>
              <w:listItem w:value="Choose an item."/>
              <w:listItem w:displayText="Priority 1" w:value="Priority 1"/>
              <w:listItem w:displayText="Priority 2" w:value="Priority 2"/>
              <w:listItem w:displayText="Priority 3" w:value="Priority 3"/>
              <w:listItem w:displayText="Priority 4" w:value="Priority 4"/>
              <w:listItem w:displayText="Priority 5" w:value="Priority 5"/>
              <w:listItem w:displayText="Priority 6" w:value="Priority 6"/>
              <w:listItem w:displayText="Priority 7" w:value="Priority 7"/>
            </w:comboBox>
          </w:sdtPr>
          <w:sdtEndPr/>
          <w:sdtContent>
            <w:tc>
              <w:tcPr>
                <w:tcW w:w="333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8" w:type="dxa"/>
                  <w:bottom w:w="108" w:type="dxa"/>
                </w:tcMar>
              </w:tcPr>
              <w:p w14:paraId="301534B7" w14:textId="77777777" w:rsidR="00872B4E" w:rsidRPr="002C0BEF" w:rsidRDefault="003B7D8A" w:rsidP="002C0BEF">
                <w:r w:rsidRPr="00E57D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D8A" w:rsidRPr="007A5EFD" w14:paraId="58911251" w14:textId="77777777" w:rsidTr="003B7D8A">
        <w:trPr>
          <w:trHeight w:val="27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A1438B" w14:textId="77777777" w:rsidR="003B7D8A" w:rsidRPr="007A5EFD" w:rsidRDefault="003B7D8A" w:rsidP="001D1B52">
            <w:pPr>
              <w:rPr>
                <w:rStyle w:val="Questionlabel"/>
              </w:rPr>
            </w:pPr>
            <w:r>
              <w:rPr>
                <w:rStyle w:val="Questionlabel"/>
              </w:rPr>
              <w:t>Placement confirmed</w:t>
            </w:r>
            <w:r w:rsidR="001D1B52" w:rsidRPr="007A5EFD">
              <w:rPr>
                <w:rStyle w:val="Questionlabel"/>
              </w:rPr>
              <w:t>^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A8E066" w14:textId="77777777" w:rsidR="003B7D8A" w:rsidRPr="002C0BEF" w:rsidRDefault="001D1B52" w:rsidP="002C0BEF">
            <w:r>
              <w:t>Y/N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0B565AC" w14:textId="77777777" w:rsidR="003B7D8A" w:rsidRDefault="001D1B52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Details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A0A4F4D" w14:textId="77777777" w:rsidR="003B7D8A" w:rsidRDefault="003B7D8A" w:rsidP="002C0BEF"/>
        </w:tc>
      </w:tr>
      <w:tr w:rsidR="00872B4E" w:rsidRPr="007A5EFD" w14:paraId="3A4634BF" w14:textId="77777777" w:rsidTr="009F36C0">
        <w:trPr>
          <w:trHeight w:val="28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07882FE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3262617F" w14:textId="77777777" w:rsidR="007A5EFD" w:rsidRDefault="007A5EFD" w:rsidP="009B1BF1"/>
    <w:p w14:paraId="03432460" w14:textId="77777777" w:rsidR="008C00AD" w:rsidRPr="001D1B52" w:rsidRDefault="008C00AD" w:rsidP="009B1BF1">
      <w:pPr>
        <w:rPr>
          <w:rStyle w:val="Questionlabel"/>
          <w:sz w:val="20"/>
        </w:rPr>
      </w:pPr>
      <w:r w:rsidRPr="001D1B52">
        <w:rPr>
          <w:rStyle w:val="Questionlabel"/>
          <w:sz w:val="20"/>
        </w:rPr>
        <w:t>Associated links</w:t>
      </w:r>
    </w:p>
    <w:p w14:paraId="41D7252E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9" w:history="1">
        <w:r w:rsidR="007D4BC6" w:rsidRPr="007D4BC6">
          <w:rPr>
            <w:rStyle w:val="Hyperlink"/>
            <w:sz w:val="16"/>
            <w:lang w:val="en-US"/>
          </w:rPr>
          <w:t>Northern Territory Public Sector Principles</w:t>
        </w:r>
      </w:hyperlink>
      <w:r w:rsidR="007D4BC6" w:rsidRPr="007D4BC6">
        <w:rPr>
          <w:sz w:val="16"/>
          <w:lang w:val="en-US"/>
        </w:rPr>
        <w:t xml:space="preserve"> </w:t>
      </w:r>
    </w:p>
    <w:p w14:paraId="75BA394A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0" w:history="1">
        <w:r w:rsidR="007D4BC6" w:rsidRPr="007D4BC6">
          <w:rPr>
            <w:rStyle w:val="Hyperlink"/>
            <w:sz w:val="16"/>
            <w:lang w:val="en-US"/>
          </w:rPr>
          <w:t>Code of Conduct</w:t>
        </w:r>
      </w:hyperlink>
      <w:r w:rsidR="007D4BC6" w:rsidRPr="007D4BC6">
        <w:rPr>
          <w:sz w:val="16"/>
          <w:lang w:val="en-US"/>
        </w:rPr>
        <w:t xml:space="preserve"> </w:t>
      </w:r>
    </w:p>
    <w:p w14:paraId="0434CC17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1" w:history="1">
        <w:r w:rsidR="007D4BC6" w:rsidRPr="007D4BC6">
          <w:rPr>
            <w:rStyle w:val="Hyperlink"/>
            <w:sz w:val="16"/>
            <w:lang w:val="en-US"/>
          </w:rPr>
          <w:t>NT Information Privacy Principles</w:t>
        </w:r>
      </w:hyperlink>
      <w:r w:rsidR="007D4BC6" w:rsidRPr="007D4BC6">
        <w:rPr>
          <w:sz w:val="16"/>
          <w:lang w:val="en-US"/>
        </w:rPr>
        <w:t xml:space="preserve"> </w:t>
      </w:r>
    </w:p>
    <w:p w14:paraId="788639BC" w14:textId="77777777" w:rsidR="007D4BC6" w:rsidRPr="007D4BC6" w:rsidRDefault="007D4BC6" w:rsidP="007D4BC6">
      <w:pPr>
        <w:spacing w:after="0"/>
        <w:rPr>
          <w:b/>
          <w:sz w:val="16"/>
        </w:rPr>
      </w:pPr>
      <w:r>
        <w:rPr>
          <w:b/>
          <w:sz w:val="16"/>
        </w:rPr>
        <w:br/>
      </w:r>
      <w:r w:rsidRPr="007D4BC6">
        <w:rPr>
          <w:b/>
          <w:sz w:val="16"/>
        </w:rPr>
        <w:t>These documents are available to NT Health staff only on the Policy Guideline Centre:</w:t>
      </w:r>
    </w:p>
    <w:p w14:paraId="5061E804" w14:textId="77777777" w:rsidR="007D4BC6" w:rsidRPr="007D4BC6" w:rsidRDefault="007D4BC6" w:rsidP="007D4BC6">
      <w:pPr>
        <w:spacing w:after="0"/>
        <w:rPr>
          <w:sz w:val="16"/>
        </w:rPr>
      </w:pPr>
      <w:r w:rsidRPr="007D4BC6">
        <w:rPr>
          <w:sz w:val="16"/>
        </w:rPr>
        <w:t>If you require access to these please contact the NT Health Placement Coordinator.</w:t>
      </w:r>
    </w:p>
    <w:p w14:paraId="570ED212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2" w:history="1">
        <w:r w:rsidR="007D4BC6" w:rsidRPr="007D4BC6">
          <w:rPr>
            <w:rStyle w:val="Hyperlink"/>
            <w:sz w:val="16"/>
            <w:lang w:val="en-US"/>
          </w:rPr>
          <w:t>Worker Immunisation against Specified Vaccine Preventable Diseases NT Health Policy</w:t>
        </w:r>
      </w:hyperlink>
    </w:p>
    <w:p w14:paraId="6E9DD69A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3" w:history="1">
        <w:r w:rsidR="007D4BC6" w:rsidRPr="007D4BC6">
          <w:rPr>
            <w:rStyle w:val="Hyperlink"/>
            <w:sz w:val="16"/>
            <w:lang w:val="en-US"/>
          </w:rPr>
          <w:t>Guidelines for the Control of Tuberculosis in the Northern Territory; 5th Edition</w:t>
        </w:r>
      </w:hyperlink>
      <w:r w:rsidR="007D4BC6" w:rsidRPr="007D4BC6">
        <w:rPr>
          <w:sz w:val="16"/>
          <w:lang w:val="en-US"/>
        </w:rPr>
        <w:t xml:space="preserve"> </w:t>
      </w:r>
    </w:p>
    <w:p w14:paraId="383EB886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4" w:history="1">
        <w:r w:rsidR="007D4BC6" w:rsidRPr="007D4BC6">
          <w:rPr>
            <w:rStyle w:val="Hyperlink"/>
            <w:sz w:val="16"/>
            <w:lang w:val="en-US"/>
          </w:rPr>
          <w:t>Hand Hygiene NT Health Policy</w:t>
        </w:r>
      </w:hyperlink>
      <w:r w:rsidR="007D4BC6" w:rsidRPr="007D4BC6">
        <w:rPr>
          <w:sz w:val="16"/>
          <w:lang w:val="en-US"/>
        </w:rPr>
        <w:t xml:space="preserve"> </w:t>
      </w:r>
    </w:p>
    <w:p w14:paraId="5939B9C8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5" w:history="1">
        <w:r w:rsidR="007D4BC6" w:rsidRPr="007D4BC6">
          <w:rPr>
            <w:rStyle w:val="Hyperlink"/>
            <w:sz w:val="16"/>
            <w:lang w:val="en-US"/>
          </w:rPr>
          <w:t>Additional precautions NT Hospitals Guideline</w:t>
        </w:r>
      </w:hyperlink>
      <w:r w:rsidR="007D4BC6" w:rsidRPr="007D4BC6">
        <w:rPr>
          <w:sz w:val="16"/>
          <w:lang w:val="en-US"/>
        </w:rPr>
        <w:t xml:space="preserve"> </w:t>
      </w:r>
    </w:p>
    <w:p w14:paraId="169903FA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6" w:history="1">
        <w:r w:rsidR="007D4BC6" w:rsidRPr="007D4BC6">
          <w:rPr>
            <w:rStyle w:val="Hyperlink"/>
            <w:sz w:val="16"/>
            <w:lang w:val="en-US"/>
          </w:rPr>
          <w:t>NT Health Appropriate Workplace Behaviour Policy</w:t>
        </w:r>
      </w:hyperlink>
      <w:r w:rsidR="007D4BC6" w:rsidRPr="007D4BC6">
        <w:rPr>
          <w:sz w:val="16"/>
          <w:lang w:val="en-US"/>
        </w:rPr>
        <w:t xml:space="preserve"> </w:t>
      </w:r>
    </w:p>
    <w:p w14:paraId="073A4AE4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7" w:history="1">
        <w:r w:rsidR="007D4BC6" w:rsidRPr="007D4BC6">
          <w:rPr>
            <w:rStyle w:val="Hyperlink"/>
            <w:sz w:val="16"/>
            <w:lang w:val="en-US"/>
          </w:rPr>
          <w:t>Manual handling checklist</w:t>
        </w:r>
      </w:hyperlink>
      <w:r w:rsidR="007D4BC6" w:rsidRPr="007D4BC6">
        <w:rPr>
          <w:sz w:val="16"/>
          <w:lang w:val="en-US"/>
        </w:rPr>
        <w:t xml:space="preserve"> </w:t>
      </w:r>
    </w:p>
    <w:p w14:paraId="6257C1BA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8" w:history="1">
        <w:r w:rsidR="007D4BC6" w:rsidRPr="007D4BC6">
          <w:rPr>
            <w:rStyle w:val="Hyperlink"/>
            <w:sz w:val="16"/>
            <w:lang w:val="en-US"/>
          </w:rPr>
          <w:t>NT Health Work Health and Safety Policy</w:t>
        </w:r>
      </w:hyperlink>
      <w:r w:rsidR="007D4BC6" w:rsidRPr="007D4BC6">
        <w:rPr>
          <w:sz w:val="16"/>
          <w:lang w:val="en-US"/>
        </w:rPr>
        <w:t xml:space="preserve"> </w:t>
      </w:r>
    </w:p>
    <w:p w14:paraId="5BAFDF8D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19" w:history="1">
        <w:r w:rsidR="007D4BC6" w:rsidRPr="007D4BC6">
          <w:rPr>
            <w:rStyle w:val="Hyperlink"/>
            <w:sz w:val="16"/>
            <w:lang w:val="en-US"/>
          </w:rPr>
          <w:t xml:space="preserve">NT Health Personal Presentation Policy </w:t>
        </w:r>
      </w:hyperlink>
      <w:r w:rsidR="007D4BC6" w:rsidRPr="007D4BC6">
        <w:rPr>
          <w:sz w:val="16"/>
          <w:lang w:val="en-US"/>
        </w:rPr>
        <w:t xml:space="preserve"> </w:t>
      </w:r>
    </w:p>
    <w:p w14:paraId="051FFC0B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20" w:history="1">
        <w:r w:rsidR="007D4BC6" w:rsidRPr="007D4BC6">
          <w:rPr>
            <w:rStyle w:val="Hyperlink"/>
            <w:sz w:val="16"/>
            <w:lang w:val="en-US"/>
          </w:rPr>
          <w:t>NT Health Staff Identification Policy</w:t>
        </w:r>
      </w:hyperlink>
      <w:r w:rsidR="007D4BC6" w:rsidRPr="007D4BC6">
        <w:rPr>
          <w:sz w:val="16"/>
          <w:lang w:val="en-US"/>
        </w:rPr>
        <w:t xml:space="preserve"> </w:t>
      </w:r>
    </w:p>
    <w:p w14:paraId="3714E0FA" w14:textId="77777777" w:rsidR="007D4BC6" w:rsidRPr="007D4BC6" w:rsidRDefault="00EF510C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hyperlink r:id="rId21" w:history="1">
        <w:r w:rsidR="007D4BC6" w:rsidRPr="007D4BC6">
          <w:rPr>
            <w:rStyle w:val="Hyperlink"/>
            <w:sz w:val="16"/>
            <w:lang w:val="en-US"/>
          </w:rPr>
          <w:t xml:space="preserve">Smoke Free Policy </w:t>
        </w:r>
      </w:hyperlink>
      <w:r w:rsidR="007D4BC6" w:rsidRPr="007D4BC6">
        <w:rPr>
          <w:sz w:val="16"/>
          <w:lang w:val="en-US"/>
        </w:rPr>
        <w:t xml:space="preserve"> </w:t>
      </w:r>
    </w:p>
    <w:p w14:paraId="3707AC64" w14:textId="77777777" w:rsidR="007D4BC6" w:rsidRPr="007D4BC6" w:rsidRDefault="007D4BC6" w:rsidP="007D4BC6">
      <w:pPr>
        <w:pStyle w:val="ListParagraph"/>
        <w:numPr>
          <w:ilvl w:val="0"/>
          <w:numId w:val="14"/>
        </w:numPr>
        <w:spacing w:before="60" w:after="60"/>
        <w:rPr>
          <w:sz w:val="16"/>
          <w:lang w:val="en-US"/>
        </w:rPr>
      </w:pPr>
      <w:r w:rsidRPr="007D4BC6">
        <w:rPr>
          <w:sz w:val="16"/>
          <w:lang w:val="en-US"/>
        </w:rPr>
        <w:t>Emergency Procedures – venue dependent</w:t>
      </w:r>
    </w:p>
    <w:p w14:paraId="3C6D3C70" w14:textId="77777777" w:rsidR="008C00AD" w:rsidRPr="007D4BC6" w:rsidRDefault="007D4BC6" w:rsidP="007D4BC6">
      <w:pPr>
        <w:pStyle w:val="ListParagraph"/>
        <w:numPr>
          <w:ilvl w:val="0"/>
          <w:numId w:val="14"/>
        </w:numPr>
        <w:spacing w:before="60" w:after="60"/>
        <w:rPr>
          <w:sz w:val="16"/>
        </w:rPr>
      </w:pPr>
      <w:r w:rsidRPr="007D4BC6">
        <w:rPr>
          <w:sz w:val="16"/>
          <w:lang w:val="en-US"/>
        </w:rPr>
        <w:t>Fire and Smoke (Code Red) Procedures – venue dependent</w:t>
      </w:r>
    </w:p>
    <w:sectPr w:rsidR="008C00AD" w:rsidRPr="007D4BC6" w:rsidSect="00CC571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D8D97" w14:textId="77777777" w:rsidR="00BF2B8C" w:rsidRDefault="00BF2B8C" w:rsidP="007332FF">
      <w:r>
        <w:separator/>
      </w:r>
    </w:p>
  </w:endnote>
  <w:endnote w:type="continuationSeparator" w:id="0">
    <w:p w14:paraId="159D9E57" w14:textId="77777777" w:rsidR="00BF2B8C" w:rsidRDefault="00BF2B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B802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C67F6E3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088BF68D" w14:textId="77777777" w:rsidR="001D1B52" w:rsidRPr="001B3D22" w:rsidRDefault="001D1B52" w:rsidP="001D1B5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Health</w:t>
          </w:r>
        </w:p>
        <w:p w14:paraId="7C7E402F" w14:textId="77777777" w:rsidR="001D1B52" w:rsidRPr="001B3D22" w:rsidRDefault="00EF510C" w:rsidP="001D1B5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204767970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D1B52">
                <w:rPr>
                  <w:rStyle w:val="PageNumber"/>
                </w:rPr>
                <w:t>22 December 2022</w:t>
              </w:r>
            </w:sdtContent>
          </w:sdt>
        </w:p>
        <w:p w14:paraId="1271376C" w14:textId="038A53D4" w:rsidR="002645D5" w:rsidRPr="00AC4488" w:rsidRDefault="001D1B52" w:rsidP="001D1B5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F510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F510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</w:p>
      </w:tc>
    </w:tr>
  </w:tbl>
  <w:p w14:paraId="5B773556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745FA0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C312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23E4111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1793D3D" w14:textId="77777777" w:rsidR="001B3D22" w:rsidRPr="001B3D22" w:rsidRDefault="001D1B52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Health</w:t>
          </w:r>
        </w:p>
        <w:p w14:paraId="632F33BC" w14:textId="77777777" w:rsidR="00A66DD9" w:rsidRPr="001B3D22" w:rsidRDefault="00EF510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D1B52">
                <w:rPr>
                  <w:rStyle w:val="PageNumber"/>
                </w:rPr>
                <w:t>22 December 2022</w:t>
              </w:r>
            </w:sdtContent>
          </w:sdt>
        </w:p>
        <w:p w14:paraId="24E0A6B0" w14:textId="081707EE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F510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F510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9677D49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0869F39" wp14:editId="57973542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9532A6D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EF09" w14:textId="77777777" w:rsidR="00BF2B8C" w:rsidRDefault="00BF2B8C" w:rsidP="007332FF">
      <w:r>
        <w:separator/>
      </w:r>
    </w:p>
  </w:footnote>
  <w:footnote w:type="continuationSeparator" w:id="0">
    <w:p w14:paraId="17850FA6" w14:textId="77777777" w:rsidR="00BF2B8C" w:rsidRDefault="00BF2B8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413D" w14:textId="77777777" w:rsidR="00983000" w:rsidRPr="00162207" w:rsidRDefault="00EF510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1446E">
          <w:rPr>
            <w:rStyle w:val="HeaderChar"/>
          </w:rPr>
          <w:t>Student Placement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02F3644" w14:textId="0C731474" w:rsidR="00A53CF0" w:rsidRPr="00E908F1" w:rsidRDefault="0031446E" w:rsidP="00A53CF0">
        <w:pPr>
          <w:pStyle w:val="Title"/>
        </w:pPr>
        <w:r>
          <w:rPr>
            <w:rStyle w:val="TitleChar"/>
            <w:sz w:val="40"/>
          </w:rPr>
          <w:t>Student Placement</w:t>
        </w:r>
        <w:r w:rsidR="00EF510C">
          <w:rPr>
            <w:rStyle w:val="TitleChar"/>
            <w:sz w:val="40"/>
          </w:rPr>
          <w:t xml:space="preserve"> Request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49A6558"/>
    <w:multiLevelType w:val="hybridMultilevel"/>
    <w:tmpl w:val="3D3220CC"/>
    <w:lvl w:ilvl="0" w:tplc="9530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07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8F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EC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B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68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5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00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CA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5D33"/>
    <w:multiLevelType w:val="hybridMultilevel"/>
    <w:tmpl w:val="549C7DE0"/>
    <w:lvl w:ilvl="0" w:tplc="74BE2F4E">
      <w:start w:val="1"/>
      <w:numFmt w:val="decimal"/>
      <w:lvlText w:val="%1."/>
      <w:lvlJc w:val="left"/>
      <w:pPr>
        <w:ind w:left="568" w:hanging="569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1" w:tplc="0FDA64C8">
      <w:start w:val="1"/>
      <w:numFmt w:val="lowerLetter"/>
      <w:lvlText w:val="%2."/>
      <w:lvlJc w:val="left"/>
      <w:pPr>
        <w:ind w:left="912" w:hanging="346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2" w:tplc="B1A8298C">
      <w:numFmt w:val="bullet"/>
      <w:lvlText w:val="•"/>
      <w:lvlJc w:val="left"/>
      <w:pPr>
        <w:ind w:left="939" w:hanging="346"/>
      </w:pPr>
      <w:rPr>
        <w:rFonts w:hint="default"/>
        <w:lang w:val="en-AU" w:eastAsia="en-AU" w:bidi="en-AU"/>
      </w:rPr>
    </w:lvl>
    <w:lvl w:ilvl="3" w:tplc="4E163A72">
      <w:numFmt w:val="bullet"/>
      <w:lvlText w:val="•"/>
      <w:lvlJc w:val="left"/>
      <w:pPr>
        <w:ind w:left="1947" w:hanging="346"/>
      </w:pPr>
      <w:rPr>
        <w:rFonts w:hint="default"/>
        <w:lang w:val="en-AU" w:eastAsia="en-AU" w:bidi="en-AU"/>
      </w:rPr>
    </w:lvl>
    <w:lvl w:ilvl="4" w:tplc="8B8ACE70">
      <w:numFmt w:val="bullet"/>
      <w:lvlText w:val="•"/>
      <w:lvlJc w:val="left"/>
      <w:pPr>
        <w:ind w:left="2956" w:hanging="346"/>
      </w:pPr>
      <w:rPr>
        <w:rFonts w:hint="default"/>
        <w:lang w:val="en-AU" w:eastAsia="en-AU" w:bidi="en-AU"/>
      </w:rPr>
    </w:lvl>
    <w:lvl w:ilvl="5" w:tplc="16FC0278">
      <w:numFmt w:val="bullet"/>
      <w:lvlText w:val="•"/>
      <w:lvlJc w:val="left"/>
      <w:pPr>
        <w:ind w:left="3965" w:hanging="346"/>
      </w:pPr>
      <w:rPr>
        <w:rFonts w:hint="default"/>
        <w:lang w:val="en-AU" w:eastAsia="en-AU" w:bidi="en-AU"/>
      </w:rPr>
    </w:lvl>
    <w:lvl w:ilvl="6" w:tplc="FFB8E19C">
      <w:numFmt w:val="bullet"/>
      <w:lvlText w:val="•"/>
      <w:lvlJc w:val="left"/>
      <w:pPr>
        <w:ind w:left="4974" w:hanging="346"/>
      </w:pPr>
      <w:rPr>
        <w:rFonts w:hint="default"/>
        <w:lang w:val="en-AU" w:eastAsia="en-AU" w:bidi="en-AU"/>
      </w:rPr>
    </w:lvl>
    <w:lvl w:ilvl="7" w:tplc="B2E4521A">
      <w:numFmt w:val="bullet"/>
      <w:lvlText w:val="•"/>
      <w:lvlJc w:val="left"/>
      <w:pPr>
        <w:ind w:left="5983" w:hanging="346"/>
      </w:pPr>
      <w:rPr>
        <w:rFonts w:hint="default"/>
        <w:lang w:val="en-AU" w:eastAsia="en-AU" w:bidi="en-AU"/>
      </w:rPr>
    </w:lvl>
    <w:lvl w:ilvl="8" w:tplc="0D5E4A44">
      <w:numFmt w:val="bullet"/>
      <w:lvlText w:val="•"/>
      <w:lvlJc w:val="left"/>
      <w:pPr>
        <w:ind w:left="6992" w:hanging="346"/>
      </w:pPr>
      <w:rPr>
        <w:rFonts w:hint="default"/>
        <w:lang w:val="en-AU" w:eastAsia="en-AU" w:bidi="en-AU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FB673C7"/>
    <w:multiLevelType w:val="hybridMultilevel"/>
    <w:tmpl w:val="B3D0B4C2"/>
    <w:lvl w:ilvl="0" w:tplc="193C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68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CB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8D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9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E0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7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AF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6F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05720F"/>
    <w:multiLevelType w:val="hybridMultilevel"/>
    <w:tmpl w:val="0BC8653E"/>
    <w:lvl w:ilvl="0" w:tplc="0FDA64C8">
      <w:start w:val="1"/>
      <w:numFmt w:val="lowerLetter"/>
      <w:lvlText w:val="%1."/>
      <w:lvlJc w:val="left"/>
      <w:pPr>
        <w:ind w:left="912" w:hanging="346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26"/>
  </w:num>
  <w:num w:numId="5">
    <w:abstractNumId w:val="17"/>
  </w:num>
  <w:num w:numId="6">
    <w:abstractNumId w:val="7"/>
  </w:num>
  <w:num w:numId="7">
    <w:abstractNumId w:val="28"/>
  </w:num>
  <w:num w:numId="8">
    <w:abstractNumId w:val="16"/>
  </w:num>
  <w:num w:numId="9">
    <w:abstractNumId w:val="39"/>
  </w:num>
  <w:num w:numId="10">
    <w:abstractNumId w:val="24"/>
  </w:num>
  <w:num w:numId="11">
    <w:abstractNumId w:val="36"/>
  </w:num>
  <w:num w:numId="12">
    <w:abstractNumId w:val="13"/>
  </w:num>
  <w:num w:numId="13">
    <w:abstractNumId w:val="31"/>
  </w:num>
  <w:num w:numId="14">
    <w:abstractNumId w:val="12"/>
  </w:num>
  <w:num w:numId="1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B52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446E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7D8A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1390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B9F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78C0"/>
    <w:rsid w:val="007C0966"/>
    <w:rsid w:val="007C19E7"/>
    <w:rsid w:val="007C5CFD"/>
    <w:rsid w:val="007C6D9F"/>
    <w:rsid w:val="007D4893"/>
    <w:rsid w:val="007D48A4"/>
    <w:rsid w:val="007D4BC6"/>
    <w:rsid w:val="007E70CF"/>
    <w:rsid w:val="007E74A4"/>
    <w:rsid w:val="007F1B6F"/>
    <w:rsid w:val="007F263F"/>
    <w:rsid w:val="008015A8"/>
    <w:rsid w:val="0080766E"/>
    <w:rsid w:val="00811169"/>
    <w:rsid w:val="00814198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00AD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36C0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0334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2B8C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10C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EA7C9"/>
  <w15:docId w15:val="{E51B8D89-4A8C-419C-A351-C9F81701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5E3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B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B9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9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tallibrary.health.nt.gov.au/prodjspui/bitstream/10137/696/4/TB%20Guidelines%20May%202016.pdf" TargetMode="External"/><Relationship Id="rId18" Type="http://schemas.openxmlformats.org/officeDocument/2006/relationships/hyperlink" Target="http://internal.health.nt.gov.au/services/emergency-safety/safety/Pages/default.aspx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internal.health.nt.gov.au/clinical/mental-health-aod/mh-aod/alcohol/smokefreepolicy/Pages/default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al.health.nt.gov.au/clinical/health-care-worker-immunisation/Pages/default.aspx" TargetMode="External"/><Relationship Id="rId17" Type="http://schemas.openxmlformats.org/officeDocument/2006/relationships/hyperlink" Target="http://internal.health.nt.gov.au/PGC/DM/Documents/POC/WHS/Manual%20Handling/Manual%20Handling%20Checklist%20With%20Remedial%20Action%20Plan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internal.health.nt.gov.au/pgc/dm/Documents/POC/HR%20Policy%20and%20Systems/Workplace%20Behavior%20and%20Responsibilities/Appropriate%20Workplace%20Behaviour%20and%20Sexual%20Harassment%20NT%20Health%20Policy.docx" TargetMode="External"/><Relationship Id="rId20" Type="http://schemas.openxmlformats.org/officeDocument/2006/relationships/hyperlink" Target="http://internal.health.nt.gov.au/pgc/dm/_layouts/15/WopiFrame.aspx?sourcedoc=%7b762EE8B4-C86E-4AF8-AFB0-CA213F90C04A%7d&amp;file=NT%20Health%20Staff%20Identification%20Policy.docx&amp;action=default&amp;DefaultItemOpen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comm.nt.gov.au/privacy/information-privacy-principles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nternal.health.nt.gov.au/clinical/infectioncontrol/Pages/default.asp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ocpe.nt.gov.au/__data/assets/pdf_file/0006/379329/ei-12-code-of-conduct.pdf" TargetMode="External"/><Relationship Id="rId19" Type="http://schemas.openxmlformats.org/officeDocument/2006/relationships/hyperlink" Target="http://internal.health.nt.gov.au/PGC/DM/Documents/POC/HR%20Policy%20and%20Systems/Workplace%20Behavior%20and%20Responsibilities/Personal%20Presentation%20NT%20Health%20Policy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ocpe.nt.gov.au/nt-public-sector-employment/Information-about-ntps-employment/code-of-conduct" TargetMode="External"/><Relationship Id="rId14" Type="http://schemas.openxmlformats.org/officeDocument/2006/relationships/hyperlink" Target="http://internal.health.nt.gov.au/PGC/DM/Documents/Public%20Health/Clinical%20Quality%20Patient%20Safety/Hand%20Hygiene%20NT%20Health%20Policy.docx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C9D8BB2C647E0B01AF9C0C9A5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4B8F-B1EC-4728-A89B-96E74AA6CABB}"/>
      </w:docPartPr>
      <w:docPartBody>
        <w:p w:rsidR="00125F64" w:rsidRDefault="00376C16" w:rsidP="00376C16">
          <w:pPr>
            <w:pStyle w:val="081C9D8BB2C647E0B01AF9C0C9A52F60"/>
          </w:pPr>
          <w:r w:rsidRPr="00E57DB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3441-5206-4EB6-ACD8-34941C55D1A5}"/>
      </w:docPartPr>
      <w:docPartBody>
        <w:p w:rsidR="00125F64" w:rsidRDefault="00376C16">
          <w:r w:rsidRPr="00E57D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0D434FC8FC40B8BB2DF8A8E108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E753-9657-4EE1-813B-C1FA7655CCB6}"/>
      </w:docPartPr>
      <w:docPartBody>
        <w:p w:rsidR="00125F64" w:rsidRDefault="00376C16" w:rsidP="00376C16">
          <w:pPr>
            <w:pStyle w:val="FA0D434FC8FC40B8BB2DF8A8E108E61C"/>
          </w:pPr>
          <w:r w:rsidRPr="00E57D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16"/>
    <w:rsid w:val="00125F64"/>
    <w:rsid w:val="00376C16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C16"/>
    <w:rPr>
      <w:rFonts w:ascii="Lato" w:hAnsi="Lato"/>
      <w:color w:val="808080"/>
      <w:sz w:val="22"/>
    </w:rPr>
  </w:style>
  <w:style w:type="paragraph" w:customStyle="1" w:styleId="081C9D8BB2C647E0B01AF9C0C9A52F60">
    <w:name w:val="081C9D8BB2C647E0B01AF9C0C9A52F60"/>
    <w:rsid w:val="00376C16"/>
  </w:style>
  <w:style w:type="paragraph" w:customStyle="1" w:styleId="6AA12681CF524E7289ABF8C97802EEE5">
    <w:name w:val="6AA12681CF524E7289ABF8C97802EEE5"/>
    <w:rsid w:val="00376C16"/>
  </w:style>
  <w:style w:type="paragraph" w:customStyle="1" w:styleId="20FC9AF798BB46A1A3A2C88D172F8C00">
    <w:name w:val="20FC9AF798BB46A1A3A2C88D172F8C00"/>
    <w:rsid w:val="00376C16"/>
  </w:style>
  <w:style w:type="paragraph" w:customStyle="1" w:styleId="FA0D434FC8FC40B8BB2DF8A8E108E61C">
    <w:name w:val="FA0D434FC8FC40B8BB2DF8A8E108E61C"/>
    <w:rsid w:val="00376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5E5957-8A89-4B8A-8E01-879D5CB0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Placement</vt:lpstr>
    </vt:vector>
  </TitlesOfParts>
  <Company>&lt;NAME&gt;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</dc:title>
  <dc:creator>Cheryl Macdonald</dc:creator>
  <cp:lastModifiedBy>camac</cp:lastModifiedBy>
  <cp:revision>2</cp:revision>
  <cp:lastPrinted>2019-07-29T01:45:00Z</cp:lastPrinted>
  <dcterms:created xsi:type="dcterms:W3CDTF">2023-05-11T03:32:00Z</dcterms:created>
  <dcterms:modified xsi:type="dcterms:W3CDTF">2023-05-11T03:32:00Z</dcterms:modified>
</cp:coreProperties>
</file>