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590D" w14:textId="77777777" w:rsidR="00483F87" w:rsidRPr="00483F87" w:rsidRDefault="00483F87" w:rsidP="000D4BD3">
      <w:pPr>
        <w:rPr>
          <w:szCs w:val="22"/>
        </w:rPr>
      </w:pPr>
      <w:bookmarkStart w:id="0" w:name="_GoBack"/>
      <w:bookmarkEnd w:id="0"/>
      <w:r>
        <w:rPr>
          <w:szCs w:val="22"/>
        </w:rPr>
        <w:t xml:space="preserve">The purpose of this form is to assist disability service providers and treating practitioners to identify and or clarify any medication(s) that may be </w:t>
      </w:r>
      <w:r w:rsidR="00773CDE">
        <w:rPr>
          <w:szCs w:val="22"/>
        </w:rPr>
        <w:t xml:space="preserve">classified as a restrictive practice (chemical restraint). </w:t>
      </w:r>
    </w:p>
    <w:p w14:paraId="6AE90DB4" w14:textId="77777777" w:rsidR="000D4BD3" w:rsidRPr="000D4BD3" w:rsidRDefault="000D4BD3" w:rsidP="000D4BD3">
      <w:pPr>
        <w:rPr>
          <w:szCs w:val="22"/>
        </w:rPr>
      </w:pPr>
      <w:r w:rsidRPr="00AC3F11">
        <w:t xml:space="preserve">Section 6(b) of the </w:t>
      </w:r>
      <w:hyperlink r:id="rId13" w:history="1">
        <w:r w:rsidRPr="00AC3F11">
          <w:rPr>
            <w:rStyle w:val="Hyperlink"/>
          </w:rPr>
          <w:t>NDIS (Restrictive Practices and Behaviour Support) Rules 2018</w:t>
        </w:r>
      </w:hyperlink>
      <w:r w:rsidRPr="00AC3F11">
        <w:t xml:space="preserve"> defines chemical </w:t>
      </w:r>
      <w:r w:rsidRPr="000D4BD3">
        <w:rPr>
          <w:szCs w:val="22"/>
        </w:rPr>
        <w:t>restraint as:</w:t>
      </w:r>
    </w:p>
    <w:p w14:paraId="09BFA542" w14:textId="77777777" w:rsidR="00E40020" w:rsidRDefault="000D4BD3" w:rsidP="00483F87">
      <w:pPr>
        <w:ind w:left="720"/>
        <w:rPr>
          <w:szCs w:val="22"/>
        </w:rPr>
      </w:pPr>
      <w:r w:rsidRPr="000D4BD3">
        <w:rPr>
          <w:szCs w:val="22"/>
        </w:rPr>
        <w:t>‘</w:t>
      </w:r>
      <w:proofErr w:type="gramStart"/>
      <w:r w:rsidRPr="000D4BD3">
        <w:rPr>
          <w:szCs w:val="22"/>
        </w:rPr>
        <w:t>the</w:t>
      </w:r>
      <w:proofErr w:type="gramEnd"/>
      <w:r w:rsidRPr="000D4BD3">
        <w:rPr>
          <w:szCs w:val="22"/>
        </w:rPr>
        <w:t xml:space="preserv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condition’.</w:t>
      </w:r>
    </w:p>
    <w:p w14:paraId="183399FD" w14:textId="77777777" w:rsidR="003F7306" w:rsidRDefault="003F7306" w:rsidP="003F7306">
      <w:pPr>
        <w:rPr>
          <w:szCs w:val="22"/>
        </w:rPr>
      </w:pPr>
      <w:r>
        <w:rPr>
          <w:szCs w:val="22"/>
        </w:rPr>
        <w:t>To use this form:</w:t>
      </w:r>
    </w:p>
    <w:p w14:paraId="0EA73D8E" w14:textId="77777777" w:rsidR="003F7306" w:rsidRDefault="003F7306" w:rsidP="003F7306">
      <w:pPr>
        <w:pStyle w:val="ListParagraph"/>
        <w:numPr>
          <w:ilvl w:val="0"/>
          <w:numId w:val="14"/>
        </w:numPr>
        <w:rPr>
          <w:szCs w:val="22"/>
        </w:rPr>
      </w:pPr>
      <w:r>
        <w:rPr>
          <w:szCs w:val="22"/>
        </w:rPr>
        <w:t xml:space="preserve">Disability service provider populates form as much as possible prior to Participant medication review </w:t>
      </w:r>
    </w:p>
    <w:p w14:paraId="40F11E5E" w14:textId="77777777" w:rsidR="003F7306" w:rsidRDefault="003F7306" w:rsidP="003F7306">
      <w:pPr>
        <w:pStyle w:val="ListParagraph"/>
        <w:numPr>
          <w:ilvl w:val="0"/>
          <w:numId w:val="14"/>
        </w:numPr>
        <w:rPr>
          <w:szCs w:val="22"/>
        </w:rPr>
      </w:pPr>
      <w:r>
        <w:rPr>
          <w:szCs w:val="22"/>
        </w:rPr>
        <w:t xml:space="preserve">Medical practitioner completes medication purpose information </w:t>
      </w:r>
    </w:p>
    <w:p w14:paraId="7D26D54F" w14:textId="77777777" w:rsidR="003F7306" w:rsidRDefault="00AD18C3" w:rsidP="003F7306">
      <w:pPr>
        <w:pStyle w:val="ListParagraph"/>
        <w:numPr>
          <w:ilvl w:val="0"/>
          <w:numId w:val="14"/>
        </w:numPr>
        <w:rPr>
          <w:szCs w:val="22"/>
        </w:rPr>
      </w:pPr>
      <w:r>
        <w:rPr>
          <w:szCs w:val="22"/>
        </w:rPr>
        <w:t xml:space="preserve">Medication purpose form is kept on Participant file and submitted with any restrictive practice authorisation request (where relevant) </w:t>
      </w:r>
    </w:p>
    <w:p w14:paraId="55D23DBF" w14:textId="77777777" w:rsidR="00AD18C3" w:rsidRPr="003F7306" w:rsidRDefault="00AD18C3" w:rsidP="00AD18C3">
      <w:pPr>
        <w:pStyle w:val="ListParagraph"/>
        <w:ind w:left="720"/>
        <w:rPr>
          <w:szCs w:val="22"/>
        </w:rPr>
      </w:pPr>
    </w:p>
    <w:tbl>
      <w:tblPr>
        <w:tblStyle w:val="TableGrid"/>
        <w:tblW w:w="10235" w:type="dxa"/>
        <w:tblLook w:val="04A0" w:firstRow="1" w:lastRow="0" w:firstColumn="1" w:lastColumn="0" w:noHBand="0" w:noVBand="1"/>
      </w:tblPr>
      <w:tblGrid>
        <w:gridCol w:w="2111"/>
        <w:gridCol w:w="2738"/>
        <w:gridCol w:w="1417"/>
        <w:gridCol w:w="992"/>
        <w:gridCol w:w="1676"/>
        <w:gridCol w:w="1301"/>
      </w:tblGrid>
      <w:tr w:rsidR="00427C27" w:rsidRPr="003F31AD" w14:paraId="0FCA7C84" w14:textId="77777777" w:rsidTr="0064156F">
        <w:tc>
          <w:tcPr>
            <w:tcW w:w="2111" w:type="dxa"/>
          </w:tcPr>
          <w:p w14:paraId="7D97A093" w14:textId="77777777" w:rsidR="00427C27" w:rsidRPr="00AD18C3" w:rsidRDefault="00427C27" w:rsidP="0064156F">
            <w:pPr>
              <w:spacing w:before="80" w:after="60"/>
              <w:rPr>
                <w:b/>
              </w:rPr>
            </w:pPr>
            <w:r w:rsidRPr="00AD18C3">
              <w:rPr>
                <w:b/>
              </w:rPr>
              <w:t>Name of person:</w:t>
            </w:r>
          </w:p>
        </w:tc>
        <w:tc>
          <w:tcPr>
            <w:tcW w:w="2738" w:type="dxa"/>
          </w:tcPr>
          <w:p w14:paraId="3CF81F96" w14:textId="77777777" w:rsidR="00427C27" w:rsidRPr="00AD18C3" w:rsidRDefault="00427C27" w:rsidP="0064156F">
            <w:pPr>
              <w:spacing w:before="80" w:after="60"/>
              <w:rPr>
                <w:b/>
              </w:rPr>
            </w:pPr>
          </w:p>
        </w:tc>
        <w:tc>
          <w:tcPr>
            <w:tcW w:w="1417" w:type="dxa"/>
          </w:tcPr>
          <w:p w14:paraId="15E0A4D2" w14:textId="77777777" w:rsidR="00427C27" w:rsidRPr="00AD18C3" w:rsidRDefault="00427C27" w:rsidP="0064156F">
            <w:pPr>
              <w:spacing w:before="80" w:after="60"/>
              <w:rPr>
                <w:b/>
              </w:rPr>
            </w:pPr>
            <w:r w:rsidRPr="00AD18C3">
              <w:rPr>
                <w:b/>
              </w:rPr>
              <w:t>Date of birth:</w:t>
            </w:r>
          </w:p>
        </w:tc>
        <w:tc>
          <w:tcPr>
            <w:tcW w:w="992" w:type="dxa"/>
          </w:tcPr>
          <w:p w14:paraId="661FD245" w14:textId="77777777" w:rsidR="00427C27" w:rsidRPr="00AD18C3" w:rsidRDefault="00427C27" w:rsidP="0064156F">
            <w:pPr>
              <w:spacing w:before="80" w:after="60"/>
              <w:rPr>
                <w:b/>
              </w:rPr>
            </w:pPr>
          </w:p>
        </w:tc>
        <w:tc>
          <w:tcPr>
            <w:tcW w:w="1676" w:type="dxa"/>
          </w:tcPr>
          <w:p w14:paraId="6DD293EE" w14:textId="77777777" w:rsidR="00427C27" w:rsidRPr="00AD18C3" w:rsidRDefault="00427C27" w:rsidP="0064156F">
            <w:pPr>
              <w:spacing w:before="80" w:after="60"/>
              <w:rPr>
                <w:b/>
              </w:rPr>
            </w:pPr>
            <w:r w:rsidRPr="00AD18C3">
              <w:rPr>
                <w:b/>
              </w:rPr>
              <w:t>Date of visit:</w:t>
            </w:r>
          </w:p>
        </w:tc>
        <w:tc>
          <w:tcPr>
            <w:tcW w:w="1301" w:type="dxa"/>
          </w:tcPr>
          <w:p w14:paraId="4281FCC2" w14:textId="77777777" w:rsidR="00427C27" w:rsidRPr="003F31AD" w:rsidRDefault="00427C27" w:rsidP="0064156F">
            <w:pPr>
              <w:spacing w:before="80" w:after="60"/>
            </w:pPr>
          </w:p>
        </w:tc>
      </w:tr>
    </w:tbl>
    <w:p w14:paraId="661785DA" w14:textId="77777777" w:rsidR="00427C27" w:rsidRDefault="00427C27"/>
    <w:tbl>
      <w:tblPr>
        <w:tblStyle w:val="TableGrid"/>
        <w:tblW w:w="10235" w:type="dxa"/>
        <w:tblLook w:val="04A0" w:firstRow="1" w:lastRow="0" w:firstColumn="1" w:lastColumn="0" w:noHBand="0" w:noVBand="1"/>
      </w:tblPr>
      <w:tblGrid>
        <w:gridCol w:w="2116"/>
        <w:gridCol w:w="8119"/>
      </w:tblGrid>
      <w:tr w:rsidR="00BF12D3" w:rsidRPr="00AD18C3" w14:paraId="38D83C7E" w14:textId="77777777" w:rsidTr="0064156F">
        <w:tc>
          <w:tcPr>
            <w:tcW w:w="2116" w:type="dxa"/>
          </w:tcPr>
          <w:p w14:paraId="2F76FB5A" w14:textId="77777777" w:rsidR="00BF12D3" w:rsidRPr="00AD18C3" w:rsidRDefault="00BF12D3" w:rsidP="0064156F">
            <w:pPr>
              <w:spacing w:before="80" w:after="60"/>
              <w:rPr>
                <w:b/>
              </w:rPr>
            </w:pPr>
            <w:r w:rsidRPr="00AD18C3">
              <w:rPr>
                <w:b/>
              </w:rPr>
              <w:t>Residential address:</w:t>
            </w:r>
          </w:p>
        </w:tc>
        <w:tc>
          <w:tcPr>
            <w:tcW w:w="8119" w:type="dxa"/>
          </w:tcPr>
          <w:p w14:paraId="0295688B" w14:textId="77777777" w:rsidR="00BF12D3" w:rsidRPr="00AD18C3" w:rsidRDefault="00BF12D3" w:rsidP="0064156F">
            <w:pPr>
              <w:spacing w:before="80" w:after="60"/>
              <w:rPr>
                <w:b/>
              </w:rPr>
            </w:pPr>
          </w:p>
        </w:tc>
      </w:tr>
    </w:tbl>
    <w:p w14:paraId="5A9576C1" w14:textId="77777777" w:rsidR="007F21EA" w:rsidRPr="00AD18C3" w:rsidRDefault="007F21EA">
      <w:pPr>
        <w:rPr>
          <w:b/>
        </w:rPr>
      </w:pPr>
    </w:p>
    <w:tbl>
      <w:tblPr>
        <w:tblStyle w:val="TableGrid"/>
        <w:tblW w:w="10206" w:type="dxa"/>
        <w:tblLook w:val="04A0" w:firstRow="1" w:lastRow="0" w:firstColumn="1" w:lastColumn="0" w:noHBand="0" w:noVBand="1"/>
      </w:tblPr>
      <w:tblGrid>
        <w:gridCol w:w="3289"/>
        <w:gridCol w:w="6917"/>
      </w:tblGrid>
      <w:tr w:rsidR="00BF12D3" w:rsidRPr="00AD18C3" w14:paraId="67D1087A" w14:textId="77777777" w:rsidTr="0064156F">
        <w:tc>
          <w:tcPr>
            <w:tcW w:w="3289" w:type="dxa"/>
          </w:tcPr>
          <w:p w14:paraId="32F9B7CF" w14:textId="77777777" w:rsidR="00BF12D3" w:rsidRPr="00AD18C3" w:rsidRDefault="00BF12D3" w:rsidP="0064156F">
            <w:pPr>
              <w:spacing w:before="80" w:after="60"/>
              <w:rPr>
                <w:b/>
              </w:rPr>
            </w:pPr>
            <w:r w:rsidRPr="00AD18C3">
              <w:rPr>
                <w:b/>
              </w:rPr>
              <w:t>Support person attending consult:</w:t>
            </w:r>
          </w:p>
        </w:tc>
        <w:tc>
          <w:tcPr>
            <w:tcW w:w="6917" w:type="dxa"/>
          </w:tcPr>
          <w:p w14:paraId="310D570B" w14:textId="77777777" w:rsidR="00BF12D3" w:rsidRPr="00AD18C3" w:rsidRDefault="00BF12D3" w:rsidP="0064156F">
            <w:pPr>
              <w:spacing w:before="80" w:after="60"/>
              <w:rPr>
                <w:b/>
              </w:rPr>
            </w:pPr>
          </w:p>
        </w:tc>
      </w:tr>
    </w:tbl>
    <w:p w14:paraId="593F1519" w14:textId="77777777" w:rsidR="008946F3" w:rsidRPr="00AD18C3" w:rsidRDefault="008946F3">
      <w:pPr>
        <w:rPr>
          <w:b/>
        </w:rPr>
      </w:pPr>
    </w:p>
    <w:tbl>
      <w:tblPr>
        <w:tblStyle w:val="TableGrid"/>
        <w:tblW w:w="10206" w:type="dxa"/>
        <w:tblLook w:val="04A0" w:firstRow="1" w:lastRow="0" w:firstColumn="1" w:lastColumn="0" w:noHBand="0" w:noVBand="1"/>
      </w:tblPr>
      <w:tblGrid>
        <w:gridCol w:w="3289"/>
        <w:gridCol w:w="6917"/>
      </w:tblGrid>
      <w:tr w:rsidR="00BF12D3" w:rsidRPr="00AD18C3" w14:paraId="01A93402" w14:textId="77777777" w:rsidTr="0064156F">
        <w:tc>
          <w:tcPr>
            <w:tcW w:w="3289" w:type="dxa"/>
          </w:tcPr>
          <w:p w14:paraId="641945AF" w14:textId="77777777" w:rsidR="00BF12D3" w:rsidRPr="00AD18C3" w:rsidRDefault="00BF12D3" w:rsidP="0064156F">
            <w:pPr>
              <w:spacing w:before="80" w:after="60"/>
              <w:rPr>
                <w:b/>
              </w:rPr>
            </w:pPr>
            <w:r w:rsidRPr="00AD18C3">
              <w:rPr>
                <w:b/>
              </w:rPr>
              <w:t>Treating practitioner’s name:</w:t>
            </w:r>
          </w:p>
        </w:tc>
        <w:tc>
          <w:tcPr>
            <w:tcW w:w="6917" w:type="dxa"/>
          </w:tcPr>
          <w:p w14:paraId="3893301A" w14:textId="77777777" w:rsidR="00BF12D3" w:rsidRPr="00AD18C3" w:rsidRDefault="00BF12D3" w:rsidP="0064156F">
            <w:pPr>
              <w:spacing w:before="80" w:after="60"/>
              <w:rPr>
                <w:b/>
              </w:rPr>
            </w:pPr>
          </w:p>
        </w:tc>
      </w:tr>
    </w:tbl>
    <w:p w14:paraId="533CED0B" w14:textId="77777777" w:rsidR="007A5EFD" w:rsidRPr="00AD18C3" w:rsidRDefault="007A5EFD" w:rsidP="009D39AE">
      <w:pPr>
        <w:rPr>
          <w:b/>
        </w:rPr>
      </w:pPr>
    </w:p>
    <w:tbl>
      <w:tblPr>
        <w:tblStyle w:val="TableGrid"/>
        <w:tblW w:w="10216" w:type="dxa"/>
        <w:tblLook w:val="04A0" w:firstRow="1" w:lastRow="0" w:firstColumn="1" w:lastColumn="0" w:noHBand="0" w:noVBand="1"/>
      </w:tblPr>
      <w:tblGrid>
        <w:gridCol w:w="2005"/>
        <w:gridCol w:w="3652"/>
        <w:gridCol w:w="1207"/>
        <w:gridCol w:w="3352"/>
      </w:tblGrid>
      <w:tr w:rsidR="00BF12D3" w:rsidRPr="00AD18C3" w14:paraId="4B682F21" w14:textId="77777777" w:rsidTr="0064156F">
        <w:trPr>
          <w:trHeight w:val="438"/>
        </w:trPr>
        <w:tc>
          <w:tcPr>
            <w:tcW w:w="2014" w:type="dxa"/>
          </w:tcPr>
          <w:p w14:paraId="635EA14D" w14:textId="77777777" w:rsidR="00BF12D3" w:rsidRPr="00AD18C3" w:rsidRDefault="00BF12D3" w:rsidP="0064156F">
            <w:pPr>
              <w:spacing w:before="80" w:after="60"/>
              <w:rPr>
                <w:b/>
              </w:rPr>
            </w:pPr>
            <w:r w:rsidRPr="00AD18C3">
              <w:rPr>
                <w:b/>
              </w:rPr>
              <w:t>Provider Number:</w:t>
            </w:r>
          </w:p>
        </w:tc>
        <w:tc>
          <w:tcPr>
            <w:tcW w:w="3685" w:type="dxa"/>
          </w:tcPr>
          <w:p w14:paraId="405EF844" w14:textId="77777777" w:rsidR="00BF12D3" w:rsidRPr="00AD18C3" w:rsidRDefault="00BF12D3" w:rsidP="0064156F">
            <w:pPr>
              <w:spacing w:before="80" w:after="60"/>
              <w:rPr>
                <w:b/>
              </w:rPr>
            </w:pPr>
          </w:p>
        </w:tc>
        <w:tc>
          <w:tcPr>
            <w:tcW w:w="1134" w:type="dxa"/>
          </w:tcPr>
          <w:p w14:paraId="166714C2" w14:textId="77777777" w:rsidR="00BF12D3" w:rsidRPr="00AD18C3" w:rsidRDefault="00BF12D3" w:rsidP="0064156F">
            <w:pPr>
              <w:spacing w:before="80" w:after="60"/>
              <w:rPr>
                <w:b/>
              </w:rPr>
            </w:pPr>
            <w:r w:rsidRPr="00AD18C3">
              <w:rPr>
                <w:b/>
              </w:rPr>
              <w:t>Signature:</w:t>
            </w:r>
          </w:p>
        </w:tc>
        <w:tc>
          <w:tcPr>
            <w:tcW w:w="3383" w:type="dxa"/>
          </w:tcPr>
          <w:p w14:paraId="0B9417F8" w14:textId="77777777" w:rsidR="00BF12D3" w:rsidRPr="00AD18C3" w:rsidRDefault="00BF12D3" w:rsidP="0064156F">
            <w:pPr>
              <w:spacing w:before="80" w:after="60"/>
              <w:rPr>
                <w:b/>
              </w:rPr>
            </w:pPr>
          </w:p>
        </w:tc>
      </w:tr>
    </w:tbl>
    <w:p w14:paraId="76E4DB01" w14:textId="77777777" w:rsidR="00BF12D3" w:rsidRDefault="00BF12D3" w:rsidP="009D39AE"/>
    <w:tbl>
      <w:tblPr>
        <w:tblStyle w:val="TableGrid"/>
        <w:tblW w:w="10206" w:type="dxa"/>
        <w:tblLook w:val="04A0" w:firstRow="1" w:lastRow="0" w:firstColumn="1" w:lastColumn="0" w:noHBand="0" w:noVBand="1"/>
      </w:tblPr>
      <w:tblGrid>
        <w:gridCol w:w="6802"/>
        <w:gridCol w:w="851"/>
        <w:gridCol w:w="851"/>
        <w:gridCol w:w="851"/>
        <w:gridCol w:w="851"/>
      </w:tblGrid>
      <w:tr w:rsidR="00BF12D3" w:rsidRPr="003F31AD" w14:paraId="72DB9A70" w14:textId="77777777" w:rsidTr="0064156F">
        <w:tc>
          <w:tcPr>
            <w:tcW w:w="6804" w:type="dxa"/>
          </w:tcPr>
          <w:p w14:paraId="44B2A348" w14:textId="77777777" w:rsidR="00BF12D3" w:rsidRPr="00AD18C3" w:rsidRDefault="00BF12D3" w:rsidP="0064156F">
            <w:pPr>
              <w:spacing w:before="80" w:after="60"/>
              <w:rPr>
                <w:b/>
              </w:rPr>
            </w:pPr>
            <w:r w:rsidRPr="00AD18C3">
              <w:rPr>
                <w:b/>
              </w:rPr>
              <w:t>Are you the individual’s regular treating practitioner?</w:t>
            </w:r>
          </w:p>
        </w:tc>
        <w:tc>
          <w:tcPr>
            <w:tcW w:w="851" w:type="dxa"/>
          </w:tcPr>
          <w:p w14:paraId="142EECFB" w14:textId="77777777" w:rsidR="00BF12D3" w:rsidRPr="003F31AD" w:rsidRDefault="00BF12D3" w:rsidP="0064156F">
            <w:pPr>
              <w:spacing w:before="80" w:after="60"/>
            </w:pPr>
            <w:r w:rsidRPr="003F31AD">
              <w:t>Yes</w:t>
            </w:r>
          </w:p>
        </w:tc>
        <w:tc>
          <w:tcPr>
            <w:tcW w:w="851" w:type="dxa"/>
          </w:tcPr>
          <w:p w14:paraId="67461B45" w14:textId="77777777" w:rsidR="00BF12D3" w:rsidRPr="003F31AD" w:rsidRDefault="00753A68" w:rsidP="0064156F">
            <w:pPr>
              <w:spacing w:before="80" w:after="60"/>
            </w:pPr>
            <w:sdt>
              <w:sdtPr>
                <w:rPr>
                  <w:b/>
                  <w:bCs/>
                </w:rPr>
                <w:id w:val="141324652"/>
                <w14:checkbox>
                  <w14:checked w14:val="0"/>
                  <w14:checkedState w14:val="2612" w14:font="MS Gothic"/>
                  <w14:uncheckedState w14:val="2610" w14:font="MS Gothic"/>
                </w14:checkbox>
              </w:sdtPr>
              <w:sdtEndPr/>
              <w:sdtContent>
                <w:r w:rsidR="00FF6349">
                  <w:rPr>
                    <w:rFonts w:ascii="MS Gothic" w:eastAsia="MS Gothic" w:hAnsi="MS Gothic" w:hint="eastAsia"/>
                    <w:b/>
                    <w:bCs/>
                  </w:rPr>
                  <w:t>☐</w:t>
                </w:r>
              </w:sdtContent>
            </w:sdt>
          </w:p>
        </w:tc>
        <w:tc>
          <w:tcPr>
            <w:tcW w:w="851" w:type="dxa"/>
          </w:tcPr>
          <w:p w14:paraId="079107DA" w14:textId="77777777" w:rsidR="00BF12D3" w:rsidRPr="003F31AD" w:rsidRDefault="00BF12D3" w:rsidP="0064156F">
            <w:pPr>
              <w:spacing w:before="80" w:after="60"/>
            </w:pPr>
            <w:r w:rsidRPr="003F31AD">
              <w:t>No</w:t>
            </w:r>
          </w:p>
        </w:tc>
        <w:tc>
          <w:tcPr>
            <w:tcW w:w="851" w:type="dxa"/>
          </w:tcPr>
          <w:p w14:paraId="61E6EB3E" w14:textId="77777777" w:rsidR="00BF12D3" w:rsidRPr="003F31AD" w:rsidRDefault="00753A68" w:rsidP="0064156F">
            <w:pPr>
              <w:spacing w:before="80" w:after="60"/>
            </w:pPr>
            <w:sdt>
              <w:sdtPr>
                <w:rPr>
                  <w:b/>
                  <w:bCs/>
                </w:rPr>
                <w:id w:val="-1730374174"/>
                <w14:checkbox>
                  <w14:checked w14:val="0"/>
                  <w14:checkedState w14:val="2612" w14:font="MS Gothic"/>
                  <w14:uncheckedState w14:val="2610" w14:font="MS Gothic"/>
                </w14:checkbox>
              </w:sdtPr>
              <w:sdtEndPr/>
              <w:sdtContent>
                <w:r w:rsidR="00CA7747" w:rsidRPr="003F31AD">
                  <w:rPr>
                    <w:rFonts w:eastAsia="MS Gothic" w:hint="eastAsia"/>
                    <w:b/>
                    <w:bCs/>
                  </w:rPr>
                  <w:t>☐</w:t>
                </w:r>
              </w:sdtContent>
            </w:sdt>
          </w:p>
        </w:tc>
      </w:tr>
    </w:tbl>
    <w:p w14:paraId="6DC0B09F" w14:textId="77777777" w:rsidR="00BF12D3" w:rsidRDefault="00BF12D3" w:rsidP="009D39AE"/>
    <w:p w14:paraId="1444C05F" w14:textId="77777777" w:rsidR="00F20449" w:rsidRDefault="00F20449" w:rsidP="009D39AE"/>
    <w:tbl>
      <w:tblPr>
        <w:tblStyle w:val="TableGrid"/>
        <w:tblW w:w="10201" w:type="dxa"/>
        <w:tblLook w:val="04A0" w:firstRow="1" w:lastRow="0" w:firstColumn="1" w:lastColumn="0" w:noHBand="0" w:noVBand="1"/>
      </w:tblPr>
      <w:tblGrid>
        <w:gridCol w:w="2550"/>
        <w:gridCol w:w="2550"/>
        <w:gridCol w:w="2550"/>
        <w:gridCol w:w="2551"/>
      </w:tblGrid>
      <w:tr w:rsidR="00CA7747" w:rsidRPr="00AD18C3" w14:paraId="079D0F0B" w14:textId="77777777" w:rsidTr="00CA7747">
        <w:tc>
          <w:tcPr>
            <w:tcW w:w="2550" w:type="dxa"/>
          </w:tcPr>
          <w:p w14:paraId="2C94B2B0" w14:textId="77777777" w:rsidR="00CA7747" w:rsidRPr="00AD18C3" w:rsidRDefault="00CA7747" w:rsidP="0064156F">
            <w:pPr>
              <w:spacing w:before="80" w:after="60"/>
              <w:rPr>
                <w:b/>
              </w:rPr>
            </w:pPr>
            <w:r w:rsidRPr="00AD18C3">
              <w:rPr>
                <w:b/>
              </w:rPr>
              <w:lastRenderedPageBreak/>
              <w:t>General practitioner</w:t>
            </w:r>
          </w:p>
          <w:p w14:paraId="5F97C9ED" w14:textId="77777777" w:rsidR="00CA7747" w:rsidRPr="00AD18C3" w:rsidRDefault="00CA7747" w:rsidP="0064156F">
            <w:pPr>
              <w:spacing w:before="80" w:after="60"/>
              <w:rPr>
                <w:b/>
              </w:rPr>
            </w:pPr>
            <w:r w:rsidRPr="00AD18C3">
              <w:rPr>
                <w:b/>
                <w:bCs/>
              </w:rPr>
              <w:t xml:space="preserve"> </w:t>
            </w:r>
            <w:sdt>
              <w:sdtPr>
                <w:rPr>
                  <w:b/>
                  <w:bCs/>
                </w:rPr>
                <w:id w:val="-2062851399"/>
                <w14:checkbox>
                  <w14:checked w14:val="0"/>
                  <w14:checkedState w14:val="2612" w14:font="MS Gothic"/>
                  <w14:uncheckedState w14:val="2610" w14:font="MS Gothic"/>
                </w14:checkbox>
              </w:sdtPr>
              <w:sdtEndPr/>
              <w:sdtContent>
                <w:r w:rsidRPr="00AD18C3">
                  <w:rPr>
                    <w:rFonts w:ascii="MS Gothic" w:eastAsia="MS Gothic" w:hAnsi="MS Gothic" w:hint="eastAsia"/>
                    <w:b/>
                    <w:bCs/>
                  </w:rPr>
                  <w:t>☐</w:t>
                </w:r>
              </w:sdtContent>
            </w:sdt>
          </w:p>
        </w:tc>
        <w:tc>
          <w:tcPr>
            <w:tcW w:w="2550" w:type="dxa"/>
          </w:tcPr>
          <w:p w14:paraId="5D2A6795" w14:textId="77777777" w:rsidR="00CA7747" w:rsidRPr="00AD18C3" w:rsidRDefault="00CA7747" w:rsidP="0064156F">
            <w:pPr>
              <w:spacing w:before="80" w:after="60"/>
              <w:rPr>
                <w:b/>
              </w:rPr>
            </w:pPr>
            <w:r w:rsidRPr="00AD18C3">
              <w:rPr>
                <w:b/>
              </w:rPr>
              <w:t>Psychiatrist</w:t>
            </w:r>
          </w:p>
          <w:p w14:paraId="3ED49AD7" w14:textId="77777777" w:rsidR="00CA7747" w:rsidRPr="00AD18C3" w:rsidRDefault="00CA7747" w:rsidP="0064156F">
            <w:pPr>
              <w:spacing w:before="80" w:after="60"/>
              <w:rPr>
                <w:b/>
              </w:rPr>
            </w:pPr>
            <w:r w:rsidRPr="00AD18C3">
              <w:rPr>
                <w:b/>
                <w:bCs/>
              </w:rPr>
              <w:t xml:space="preserve"> </w:t>
            </w:r>
            <w:sdt>
              <w:sdtPr>
                <w:rPr>
                  <w:b/>
                  <w:bCs/>
                </w:rPr>
                <w:id w:val="-1567495075"/>
                <w14:checkbox>
                  <w14:checked w14:val="0"/>
                  <w14:checkedState w14:val="2612" w14:font="MS Gothic"/>
                  <w14:uncheckedState w14:val="2610" w14:font="MS Gothic"/>
                </w14:checkbox>
              </w:sdtPr>
              <w:sdtEndPr/>
              <w:sdtContent>
                <w:r w:rsidRPr="00AD18C3">
                  <w:rPr>
                    <w:rFonts w:eastAsia="MS Gothic" w:hint="eastAsia"/>
                    <w:b/>
                    <w:bCs/>
                  </w:rPr>
                  <w:t>☐</w:t>
                </w:r>
              </w:sdtContent>
            </w:sdt>
          </w:p>
        </w:tc>
        <w:tc>
          <w:tcPr>
            <w:tcW w:w="2550" w:type="dxa"/>
          </w:tcPr>
          <w:p w14:paraId="7D451087" w14:textId="77777777" w:rsidR="00CA7747" w:rsidRPr="00AD18C3" w:rsidRDefault="00CA7747" w:rsidP="0064156F">
            <w:pPr>
              <w:spacing w:before="80" w:after="60"/>
              <w:rPr>
                <w:b/>
              </w:rPr>
            </w:pPr>
            <w:r w:rsidRPr="00AD18C3">
              <w:rPr>
                <w:b/>
              </w:rPr>
              <w:t>Neurologist</w:t>
            </w:r>
          </w:p>
          <w:p w14:paraId="5D9816DC" w14:textId="77777777" w:rsidR="00CA7747" w:rsidRPr="00AD18C3" w:rsidRDefault="00753A68" w:rsidP="0064156F">
            <w:pPr>
              <w:spacing w:before="80" w:after="60"/>
              <w:rPr>
                <w:b/>
              </w:rPr>
            </w:pPr>
            <w:sdt>
              <w:sdtPr>
                <w:rPr>
                  <w:b/>
                  <w:bCs/>
                </w:rPr>
                <w:id w:val="92667795"/>
                <w14:checkbox>
                  <w14:checked w14:val="0"/>
                  <w14:checkedState w14:val="2612" w14:font="MS Gothic"/>
                  <w14:uncheckedState w14:val="2610" w14:font="MS Gothic"/>
                </w14:checkbox>
              </w:sdtPr>
              <w:sdtEndPr/>
              <w:sdtContent>
                <w:r w:rsidR="00CA7747" w:rsidRPr="00AD18C3">
                  <w:rPr>
                    <w:rFonts w:eastAsia="MS Gothic" w:hint="eastAsia"/>
                    <w:b/>
                    <w:bCs/>
                  </w:rPr>
                  <w:t>☐</w:t>
                </w:r>
              </w:sdtContent>
            </w:sdt>
          </w:p>
        </w:tc>
        <w:tc>
          <w:tcPr>
            <w:tcW w:w="2551" w:type="dxa"/>
          </w:tcPr>
          <w:p w14:paraId="2EB1CDAA" w14:textId="77777777" w:rsidR="00CA7747" w:rsidRPr="00AD18C3" w:rsidRDefault="00CA7747" w:rsidP="0064156F">
            <w:pPr>
              <w:spacing w:before="80" w:after="60"/>
              <w:rPr>
                <w:b/>
              </w:rPr>
            </w:pPr>
            <w:r w:rsidRPr="00AD18C3">
              <w:rPr>
                <w:b/>
              </w:rPr>
              <w:t>Other</w:t>
            </w:r>
          </w:p>
          <w:p w14:paraId="762BC121" w14:textId="77777777" w:rsidR="00CA7747" w:rsidRPr="00AD18C3" w:rsidRDefault="00753A68" w:rsidP="0064156F">
            <w:pPr>
              <w:spacing w:before="80" w:after="60"/>
              <w:rPr>
                <w:b/>
              </w:rPr>
            </w:pPr>
            <w:sdt>
              <w:sdtPr>
                <w:rPr>
                  <w:b/>
                  <w:bCs/>
                </w:rPr>
                <w:id w:val="269667260"/>
                <w14:checkbox>
                  <w14:checked w14:val="0"/>
                  <w14:checkedState w14:val="2612" w14:font="MS Gothic"/>
                  <w14:uncheckedState w14:val="2610" w14:font="MS Gothic"/>
                </w14:checkbox>
              </w:sdtPr>
              <w:sdtEndPr/>
              <w:sdtContent>
                <w:r w:rsidR="00CA7747" w:rsidRPr="00AD18C3">
                  <w:rPr>
                    <w:rFonts w:eastAsia="MS Gothic" w:hint="eastAsia"/>
                    <w:b/>
                    <w:bCs/>
                  </w:rPr>
                  <w:t>☐</w:t>
                </w:r>
              </w:sdtContent>
            </w:sdt>
          </w:p>
        </w:tc>
      </w:tr>
    </w:tbl>
    <w:p w14:paraId="2F56DCCF" w14:textId="77777777" w:rsidR="00BF12D3" w:rsidRPr="00AD18C3" w:rsidRDefault="00BF12D3" w:rsidP="009D39AE">
      <w:pPr>
        <w:rPr>
          <w:b/>
        </w:rPr>
      </w:pPr>
    </w:p>
    <w:tbl>
      <w:tblPr>
        <w:tblStyle w:val="TableGrid"/>
        <w:tblW w:w="10206" w:type="dxa"/>
        <w:tblLook w:val="04A0" w:firstRow="1" w:lastRow="0" w:firstColumn="1" w:lastColumn="0" w:noHBand="0" w:noVBand="1"/>
      </w:tblPr>
      <w:tblGrid>
        <w:gridCol w:w="2114"/>
        <w:gridCol w:w="8092"/>
      </w:tblGrid>
      <w:tr w:rsidR="00427C27" w:rsidRPr="00AD18C3" w14:paraId="7B0D52EC" w14:textId="77777777" w:rsidTr="0064156F">
        <w:tc>
          <w:tcPr>
            <w:tcW w:w="2127" w:type="dxa"/>
          </w:tcPr>
          <w:p w14:paraId="3261B370" w14:textId="77777777" w:rsidR="00427C27" w:rsidRPr="00AD18C3" w:rsidRDefault="00427C27" w:rsidP="0064156F">
            <w:pPr>
              <w:spacing w:before="80" w:after="60"/>
              <w:rPr>
                <w:b/>
              </w:rPr>
            </w:pPr>
            <w:r w:rsidRPr="00AD18C3">
              <w:rPr>
                <w:b/>
              </w:rPr>
              <w:t>Clinic address:</w:t>
            </w:r>
          </w:p>
        </w:tc>
        <w:tc>
          <w:tcPr>
            <w:tcW w:w="8185" w:type="dxa"/>
          </w:tcPr>
          <w:p w14:paraId="692D990A" w14:textId="77777777" w:rsidR="00427C27" w:rsidRPr="00AD18C3" w:rsidRDefault="00427C27" w:rsidP="0064156F">
            <w:pPr>
              <w:spacing w:before="80" w:after="60"/>
              <w:rPr>
                <w:b/>
              </w:rPr>
            </w:pPr>
          </w:p>
          <w:p w14:paraId="15550E2B" w14:textId="77777777" w:rsidR="00427C27" w:rsidRPr="00AD18C3" w:rsidRDefault="00427C27" w:rsidP="0064156F">
            <w:pPr>
              <w:spacing w:before="80" w:after="60"/>
              <w:rPr>
                <w:b/>
              </w:rPr>
            </w:pPr>
          </w:p>
        </w:tc>
      </w:tr>
    </w:tbl>
    <w:p w14:paraId="493316A1" w14:textId="77777777" w:rsidR="00427C27" w:rsidRPr="00AD18C3" w:rsidRDefault="00427C27" w:rsidP="009D39AE">
      <w:pPr>
        <w:rPr>
          <w:b/>
        </w:rPr>
      </w:pPr>
    </w:p>
    <w:tbl>
      <w:tblPr>
        <w:tblStyle w:val="TableGrid"/>
        <w:tblW w:w="10206" w:type="dxa"/>
        <w:tblLook w:val="04A0" w:firstRow="1" w:lastRow="0" w:firstColumn="1" w:lastColumn="0" w:noHBand="0" w:noVBand="1"/>
      </w:tblPr>
      <w:tblGrid>
        <w:gridCol w:w="6802"/>
        <w:gridCol w:w="851"/>
        <w:gridCol w:w="851"/>
        <w:gridCol w:w="851"/>
        <w:gridCol w:w="851"/>
      </w:tblGrid>
      <w:tr w:rsidR="00427C27" w:rsidRPr="00AD18C3" w14:paraId="523B8B14" w14:textId="77777777" w:rsidTr="0064156F">
        <w:tc>
          <w:tcPr>
            <w:tcW w:w="6804" w:type="dxa"/>
          </w:tcPr>
          <w:p w14:paraId="47F7F1BC" w14:textId="77777777" w:rsidR="00427C27" w:rsidRPr="00AD18C3" w:rsidRDefault="00427C27" w:rsidP="0064156F">
            <w:pPr>
              <w:spacing w:before="80" w:after="60"/>
              <w:rPr>
                <w:b/>
              </w:rPr>
            </w:pPr>
            <w:r w:rsidRPr="00AD18C3">
              <w:rPr>
                <w:b/>
              </w:rPr>
              <w:t>Have medication information sheets been provided?</w:t>
            </w:r>
          </w:p>
        </w:tc>
        <w:tc>
          <w:tcPr>
            <w:tcW w:w="851" w:type="dxa"/>
          </w:tcPr>
          <w:p w14:paraId="0E018B92" w14:textId="77777777" w:rsidR="00427C27" w:rsidRPr="00AD18C3" w:rsidRDefault="00427C27" w:rsidP="0064156F">
            <w:pPr>
              <w:spacing w:before="80" w:after="60"/>
              <w:rPr>
                <w:b/>
              </w:rPr>
            </w:pPr>
            <w:r w:rsidRPr="00AD18C3">
              <w:rPr>
                <w:b/>
              </w:rPr>
              <w:t>Yes</w:t>
            </w:r>
          </w:p>
        </w:tc>
        <w:tc>
          <w:tcPr>
            <w:tcW w:w="851" w:type="dxa"/>
          </w:tcPr>
          <w:p w14:paraId="6C542472" w14:textId="77777777" w:rsidR="00427C27" w:rsidRPr="00AD18C3" w:rsidRDefault="00427C27" w:rsidP="0064156F">
            <w:pPr>
              <w:spacing w:before="80" w:after="60"/>
              <w:rPr>
                <w:b/>
              </w:rPr>
            </w:pPr>
          </w:p>
        </w:tc>
        <w:tc>
          <w:tcPr>
            <w:tcW w:w="851" w:type="dxa"/>
          </w:tcPr>
          <w:p w14:paraId="73072365" w14:textId="77777777" w:rsidR="00427C27" w:rsidRPr="00AD18C3" w:rsidRDefault="00427C27" w:rsidP="0064156F">
            <w:pPr>
              <w:spacing w:before="80" w:after="60"/>
              <w:rPr>
                <w:b/>
              </w:rPr>
            </w:pPr>
            <w:r w:rsidRPr="00AD18C3">
              <w:rPr>
                <w:b/>
              </w:rPr>
              <w:t>No</w:t>
            </w:r>
          </w:p>
        </w:tc>
        <w:tc>
          <w:tcPr>
            <w:tcW w:w="851" w:type="dxa"/>
          </w:tcPr>
          <w:p w14:paraId="73E5CECD" w14:textId="77777777" w:rsidR="00427C27" w:rsidRPr="00AD18C3" w:rsidRDefault="00427C27" w:rsidP="0064156F">
            <w:pPr>
              <w:spacing w:before="80" w:after="60"/>
              <w:rPr>
                <w:b/>
              </w:rPr>
            </w:pPr>
          </w:p>
        </w:tc>
      </w:tr>
    </w:tbl>
    <w:p w14:paraId="51535ACD" w14:textId="77777777" w:rsidR="00427C27" w:rsidRPr="00AD18C3" w:rsidRDefault="00427C27" w:rsidP="009D39AE">
      <w:pPr>
        <w:rPr>
          <w:b/>
        </w:rPr>
      </w:pPr>
    </w:p>
    <w:tbl>
      <w:tblPr>
        <w:tblStyle w:val="TableGrid"/>
        <w:tblW w:w="10206" w:type="dxa"/>
        <w:tblLook w:val="04A0" w:firstRow="1" w:lastRow="0" w:firstColumn="1" w:lastColumn="0" w:noHBand="0" w:noVBand="1"/>
      </w:tblPr>
      <w:tblGrid>
        <w:gridCol w:w="6802"/>
        <w:gridCol w:w="851"/>
        <w:gridCol w:w="2553"/>
      </w:tblGrid>
      <w:tr w:rsidR="00427C27" w:rsidRPr="00AD18C3" w14:paraId="15506307" w14:textId="77777777" w:rsidTr="0064156F">
        <w:tc>
          <w:tcPr>
            <w:tcW w:w="6802" w:type="dxa"/>
          </w:tcPr>
          <w:p w14:paraId="05CF50D4" w14:textId="77777777" w:rsidR="00427C27" w:rsidRPr="00AD18C3" w:rsidRDefault="00427C27" w:rsidP="0064156F">
            <w:pPr>
              <w:spacing w:before="80" w:after="60"/>
              <w:rPr>
                <w:b/>
              </w:rPr>
            </w:pPr>
            <w:r w:rsidRPr="00AD18C3">
              <w:rPr>
                <w:b/>
              </w:rPr>
              <w:t>Date of last annual health check</w:t>
            </w:r>
          </w:p>
        </w:tc>
        <w:tc>
          <w:tcPr>
            <w:tcW w:w="851" w:type="dxa"/>
          </w:tcPr>
          <w:p w14:paraId="7D5C8D22" w14:textId="77777777" w:rsidR="00427C27" w:rsidRPr="00AD18C3" w:rsidRDefault="00427C27" w:rsidP="0064156F">
            <w:pPr>
              <w:spacing w:before="80" w:after="60"/>
              <w:rPr>
                <w:b/>
              </w:rPr>
            </w:pPr>
            <w:r w:rsidRPr="00AD18C3">
              <w:rPr>
                <w:b/>
              </w:rPr>
              <w:t>Date:</w:t>
            </w:r>
          </w:p>
        </w:tc>
        <w:tc>
          <w:tcPr>
            <w:tcW w:w="2553" w:type="dxa"/>
          </w:tcPr>
          <w:p w14:paraId="629F536D" w14:textId="77777777" w:rsidR="00427C27" w:rsidRPr="00AD18C3" w:rsidRDefault="00427C27" w:rsidP="0064156F">
            <w:pPr>
              <w:spacing w:before="80" w:after="60"/>
              <w:rPr>
                <w:b/>
              </w:rPr>
            </w:pPr>
          </w:p>
        </w:tc>
      </w:tr>
    </w:tbl>
    <w:p w14:paraId="47F3C2A2" w14:textId="77777777" w:rsidR="00427C27" w:rsidRDefault="00427C27" w:rsidP="009D39AE"/>
    <w:p w14:paraId="6D7E9871" w14:textId="77777777" w:rsidR="009918B8" w:rsidRDefault="009918B8" w:rsidP="009D39AE"/>
    <w:tbl>
      <w:tblPr>
        <w:tblStyle w:val="TableGrid"/>
        <w:tblW w:w="10343" w:type="dxa"/>
        <w:tblLook w:val="04A0" w:firstRow="1" w:lastRow="0" w:firstColumn="1" w:lastColumn="0" w:noHBand="0" w:noVBand="1"/>
      </w:tblPr>
      <w:tblGrid>
        <w:gridCol w:w="2569"/>
        <w:gridCol w:w="1032"/>
        <w:gridCol w:w="1115"/>
        <w:gridCol w:w="1240"/>
        <w:gridCol w:w="888"/>
        <w:gridCol w:w="3499"/>
      </w:tblGrid>
      <w:tr w:rsidR="00417F70" w:rsidRPr="003F31AD" w14:paraId="393F4621" w14:textId="77777777" w:rsidTr="00417F70">
        <w:tc>
          <w:tcPr>
            <w:tcW w:w="10343" w:type="dxa"/>
            <w:gridSpan w:val="6"/>
          </w:tcPr>
          <w:p w14:paraId="2CAB0DDB" w14:textId="77777777" w:rsidR="00417F70" w:rsidRPr="003F31AD" w:rsidRDefault="00417F70" w:rsidP="00FF6349">
            <w:pPr>
              <w:ind w:left="57"/>
              <w:rPr>
                <w:rFonts w:eastAsiaTheme="minorHAnsi"/>
                <w:b/>
                <w:sz w:val="28"/>
                <w:szCs w:val="28"/>
              </w:rPr>
            </w:pPr>
            <w:r>
              <w:tab/>
            </w:r>
            <w:r w:rsidRPr="003F31AD">
              <w:rPr>
                <w:rFonts w:eastAsiaTheme="minorHAnsi"/>
                <w:b/>
                <w:sz w:val="28"/>
                <w:szCs w:val="28"/>
              </w:rPr>
              <w:t>Medication 1</w:t>
            </w:r>
            <w:r w:rsidR="00CA7747">
              <w:rPr>
                <w:rFonts w:eastAsiaTheme="minorHAnsi"/>
                <w:b/>
                <w:sz w:val="28"/>
                <w:szCs w:val="28"/>
              </w:rPr>
              <w:t xml:space="preserve"> </w:t>
            </w:r>
          </w:p>
        </w:tc>
      </w:tr>
      <w:tr w:rsidR="00417F70" w:rsidRPr="003F31AD" w14:paraId="4CB9393B" w14:textId="77777777" w:rsidTr="00417F70">
        <w:trPr>
          <w:trHeight w:val="298"/>
        </w:trPr>
        <w:tc>
          <w:tcPr>
            <w:tcW w:w="2569" w:type="dxa"/>
          </w:tcPr>
          <w:p w14:paraId="4B7222F9" w14:textId="77777777" w:rsidR="00417F70" w:rsidRPr="003F31AD" w:rsidRDefault="00417F70" w:rsidP="0064156F">
            <w:pPr>
              <w:ind w:left="57"/>
              <w:rPr>
                <w:rFonts w:eastAsiaTheme="minorHAnsi"/>
                <w:b/>
              </w:rPr>
            </w:pPr>
            <w:r w:rsidRPr="003F31AD">
              <w:rPr>
                <w:rFonts w:eastAsiaTheme="minorHAnsi"/>
                <w:b/>
              </w:rPr>
              <w:t xml:space="preserve">Medication: </w:t>
            </w:r>
            <w:r w:rsidRPr="003F31AD">
              <w:rPr>
                <w:rFonts w:eastAsiaTheme="minorHAnsi"/>
              </w:rPr>
              <w:t>(Generic name)</w:t>
            </w:r>
          </w:p>
        </w:tc>
        <w:tc>
          <w:tcPr>
            <w:tcW w:w="3387" w:type="dxa"/>
            <w:gridSpan w:val="3"/>
          </w:tcPr>
          <w:p w14:paraId="74B49321" w14:textId="77777777" w:rsidR="00417F70" w:rsidRPr="003F31AD" w:rsidRDefault="00417F70" w:rsidP="0064156F">
            <w:pPr>
              <w:ind w:left="57"/>
              <w:rPr>
                <w:rFonts w:eastAsiaTheme="minorHAnsi"/>
                <w:b/>
              </w:rPr>
            </w:pPr>
          </w:p>
        </w:tc>
        <w:tc>
          <w:tcPr>
            <w:tcW w:w="888" w:type="dxa"/>
          </w:tcPr>
          <w:p w14:paraId="4E7D4FAD" w14:textId="77777777" w:rsidR="00417F70" w:rsidRPr="003F31AD" w:rsidRDefault="00417F70" w:rsidP="0064156F">
            <w:pPr>
              <w:ind w:left="57"/>
              <w:rPr>
                <w:rFonts w:eastAsiaTheme="minorHAnsi"/>
                <w:b/>
              </w:rPr>
            </w:pPr>
            <w:r w:rsidRPr="003F31AD">
              <w:rPr>
                <w:rFonts w:eastAsiaTheme="minorHAnsi"/>
                <w:b/>
              </w:rPr>
              <w:t>Dose:</w:t>
            </w:r>
          </w:p>
        </w:tc>
        <w:tc>
          <w:tcPr>
            <w:tcW w:w="3499" w:type="dxa"/>
          </w:tcPr>
          <w:p w14:paraId="38666EE6" w14:textId="77777777" w:rsidR="00417F70" w:rsidRPr="003F31AD" w:rsidRDefault="00417F70" w:rsidP="0064156F">
            <w:pPr>
              <w:ind w:left="57"/>
              <w:rPr>
                <w:rFonts w:eastAsiaTheme="minorHAnsi"/>
                <w:b/>
              </w:rPr>
            </w:pPr>
          </w:p>
        </w:tc>
      </w:tr>
      <w:tr w:rsidR="00417F70" w:rsidRPr="003F31AD" w14:paraId="3A7A5240" w14:textId="77777777" w:rsidTr="00417F70">
        <w:trPr>
          <w:trHeight w:val="227"/>
        </w:trPr>
        <w:tc>
          <w:tcPr>
            <w:tcW w:w="10343" w:type="dxa"/>
            <w:gridSpan w:val="6"/>
          </w:tcPr>
          <w:p w14:paraId="78D577CD" w14:textId="77777777" w:rsidR="00417F70" w:rsidRDefault="00753A68" w:rsidP="0064156F">
            <w:pPr>
              <w:ind w:left="57"/>
              <w:rPr>
                <w:rFonts w:eastAsiaTheme="minorHAnsi"/>
                <w:b/>
              </w:rPr>
            </w:pPr>
            <w:sdt>
              <w:sdtPr>
                <w:rPr>
                  <w:b/>
                </w:rPr>
                <w:id w:val="1105153917"/>
                <w14:checkbox>
                  <w14:checked w14:val="0"/>
                  <w14:checkedState w14:val="2612" w14:font="MS Gothic"/>
                  <w14:uncheckedState w14:val="2610" w14:font="MS Gothic"/>
                </w14:checkbox>
              </w:sdtPr>
              <w:sdtEndPr/>
              <w:sdtContent>
                <w:r w:rsidR="00417F70" w:rsidRPr="003F31AD">
                  <w:rPr>
                    <w:rFonts w:ascii="Segoe UI Symbol" w:eastAsiaTheme="minorHAnsi" w:hAnsi="Segoe UI Symbol" w:cs="Segoe UI Symbol"/>
                    <w:b/>
                  </w:rPr>
                  <w:t>☐</w:t>
                </w:r>
              </w:sdtContent>
            </w:sdt>
            <w:r w:rsidR="00417F70" w:rsidRPr="003F31AD">
              <w:rPr>
                <w:rFonts w:eastAsiaTheme="minorHAnsi"/>
                <w:b/>
              </w:rPr>
              <w:t xml:space="preserve"> Is the medication within the recommended daily dose?</w:t>
            </w:r>
          </w:p>
          <w:p w14:paraId="3061FED7" w14:textId="77777777" w:rsidR="000D4BD3" w:rsidRPr="003F31AD" w:rsidRDefault="000D4BD3" w:rsidP="0064156F">
            <w:pPr>
              <w:ind w:left="57"/>
              <w:rPr>
                <w:rFonts w:eastAsiaTheme="minorHAnsi"/>
                <w:b/>
              </w:rPr>
            </w:pPr>
          </w:p>
        </w:tc>
      </w:tr>
      <w:tr w:rsidR="00CA7747" w:rsidRPr="003F31AD" w14:paraId="2D77D431" w14:textId="77777777" w:rsidTr="008C2FEB">
        <w:tc>
          <w:tcPr>
            <w:tcW w:w="10343" w:type="dxa"/>
            <w:gridSpan w:val="6"/>
          </w:tcPr>
          <w:p w14:paraId="01B23A6B" w14:textId="77777777" w:rsidR="000D4BD3" w:rsidRPr="00662A41" w:rsidRDefault="00CA7747" w:rsidP="00662A41">
            <w:pPr>
              <w:ind w:left="57"/>
              <w:rPr>
                <w:rFonts w:eastAsiaTheme="minorHAnsi"/>
                <w:b/>
              </w:rPr>
            </w:pPr>
            <w:r w:rsidRPr="003F31AD">
              <w:rPr>
                <w:rFonts w:eastAsiaTheme="minorHAnsi"/>
                <w:b/>
              </w:rPr>
              <w:t>Purpose of the Medication</w:t>
            </w:r>
          </w:p>
        </w:tc>
      </w:tr>
      <w:tr w:rsidR="00417F70" w:rsidRPr="003F31AD" w14:paraId="4DF9EA5A" w14:textId="77777777" w:rsidTr="00417F70">
        <w:tc>
          <w:tcPr>
            <w:tcW w:w="3601" w:type="dxa"/>
            <w:gridSpan w:val="2"/>
          </w:tcPr>
          <w:p w14:paraId="691433EB" w14:textId="77777777" w:rsidR="00417F70" w:rsidRPr="003F31AD" w:rsidRDefault="00753A68" w:rsidP="0064156F">
            <w:pPr>
              <w:rPr>
                <w:rFonts w:eastAsiaTheme="minorHAnsi"/>
                <w:b/>
              </w:rPr>
            </w:pPr>
            <w:sdt>
              <w:sdtPr>
                <w:rPr>
                  <w:b/>
                  <w:bCs/>
                </w:rPr>
                <w:id w:val="-1898972387"/>
                <w14:checkbox>
                  <w14:checked w14:val="0"/>
                  <w14:checkedState w14:val="2612" w14:font="MS Gothic"/>
                  <w14:uncheckedState w14:val="2610" w14:font="MS Gothic"/>
                </w14:checkbox>
              </w:sdtPr>
              <w:sdtEndPr/>
              <w:sdtContent>
                <w:r w:rsidR="00FF6349">
                  <w:rPr>
                    <w:rFonts w:ascii="MS Gothic" w:eastAsia="MS Gothic" w:hAnsi="MS Gothic" w:hint="eastAsia"/>
                    <w:b/>
                    <w:bCs/>
                  </w:rPr>
                  <w:t>☐</w:t>
                </w:r>
              </w:sdtContent>
            </w:sdt>
            <w:r w:rsidR="00417F70" w:rsidRPr="003F31AD">
              <w:rPr>
                <w:rFonts w:eastAsiaTheme="minorHAnsi"/>
              </w:rPr>
              <w:t xml:space="preserve"> </w:t>
            </w:r>
            <w:r w:rsidR="00417F70" w:rsidRPr="003F31AD">
              <w:rPr>
                <w:rFonts w:eastAsiaTheme="minorHAnsi"/>
                <w:b/>
              </w:rPr>
              <w:t>Physical Illness or condition</w:t>
            </w:r>
          </w:p>
          <w:p w14:paraId="4718A03A" w14:textId="77777777" w:rsidR="00417F70" w:rsidRPr="003F31AD" w:rsidRDefault="00417F70" w:rsidP="0064156F">
            <w:pPr>
              <w:rPr>
                <w:rFonts w:ascii="Cambria" w:hAnsi="Cambria"/>
                <w:b/>
                <w:bCs/>
                <w:sz w:val="24"/>
                <w:szCs w:val="24"/>
              </w:rPr>
            </w:pPr>
          </w:p>
        </w:tc>
        <w:tc>
          <w:tcPr>
            <w:tcW w:w="1115" w:type="dxa"/>
          </w:tcPr>
          <w:p w14:paraId="16C7B374" w14:textId="77777777" w:rsidR="00417F70" w:rsidRPr="003F31AD" w:rsidRDefault="00417F70" w:rsidP="0064156F">
            <w:pPr>
              <w:rPr>
                <w:rFonts w:ascii="Cambria" w:hAnsi="Cambria"/>
                <w:b/>
                <w:bCs/>
                <w:sz w:val="24"/>
                <w:szCs w:val="24"/>
              </w:rPr>
            </w:pPr>
            <w:r w:rsidRPr="003F31AD">
              <w:rPr>
                <w:rFonts w:eastAsiaTheme="minorHAnsi"/>
              </w:rPr>
              <w:t>Specify:</w:t>
            </w:r>
          </w:p>
        </w:tc>
        <w:tc>
          <w:tcPr>
            <w:tcW w:w="5627" w:type="dxa"/>
            <w:gridSpan w:val="3"/>
          </w:tcPr>
          <w:p w14:paraId="063C2F94" w14:textId="77777777" w:rsidR="00417F70" w:rsidRPr="003F31AD" w:rsidRDefault="00417F70" w:rsidP="0064156F">
            <w:pPr>
              <w:rPr>
                <w:rFonts w:ascii="Cambria" w:hAnsi="Cambria"/>
                <w:b/>
                <w:bCs/>
                <w:sz w:val="24"/>
                <w:szCs w:val="24"/>
              </w:rPr>
            </w:pPr>
          </w:p>
        </w:tc>
      </w:tr>
      <w:tr w:rsidR="00CA7747" w:rsidRPr="003F31AD" w14:paraId="088A1AC2" w14:textId="77777777" w:rsidTr="005B3946">
        <w:tc>
          <w:tcPr>
            <w:tcW w:w="3601" w:type="dxa"/>
            <w:gridSpan w:val="2"/>
          </w:tcPr>
          <w:p w14:paraId="07A05145" w14:textId="77777777" w:rsidR="00CA7747" w:rsidRPr="003F31AD" w:rsidRDefault="00753A68" w:rsidP="005B3946">
            <w:pPr>
              <w:rPr>
                <w:rFonts w:eastAsiaTheme="minorHAnsi"/>
                <w:b/>
              </w:rPr>
            </w:pPr>
            <w:sdt>
              <w:sdtPr>
                <w:rPr>
                  <w:b/>
                  <w:bCs/>
                </w:rPr>
                <w:id w:val="-1392729556"/>
                <w14:checkbox>
                  <w14:checked w14:val="0"/>
                  <w14:checkedState w14:val="2612" w14:font="MS Gothic"/>
                  <w14:uncheckedState w14:val="2610" w14:font="MS Gothic"/>
                </w14:checkbox>
              </w:sdtPr>
              <w:sdtEndPr/>
              <w:sdtContent>
                <w:r w:rsidR="00FF6349">
                  <w:rPr>
                    <w:rFonts w:ascii="MS Gothic" w:eastAsia="MS Gothic" w:hAnsi="MS Gothic" w:hint="eastAsia"/>
                    <w:b/>
                    <w:bCs/>
                  </w:rPr>
                  <w:t>☐</w:t>
                </w:r>
              </w:sdtContent>
            </w:sdt>
            <w:r w:rsidR="00CA7747" w:rsidRPr="003F31AD">
              <w:rPr>
                <w:rFonts w:eastAsiaTheme="minorHAnsi"/>
              </w:rPr>
              <w:t xml:space="preserve"> </w:t>
            </w:r>
            <w:r w:rsidR="00CA7747">
              <w:rPr>
                <w:rFonts w:eastAsiaTheme="minorHAnsi"/>
                <w:b/>
              </w:rPr>
              <w:t xml:space="preserve">Behavioural Support </w:t>
            </w:r>
          </w:p>
          <w:p w14:paraId="2C5A7DFD" w14:textId="77777777" w:rsidR="00CA7747" w:rsidRPr="003F31AD" w:rsidRDefault="00CA7747" w:rsidP="005B3946">
            <w:pPr>
              <w:rPr>
                <w:rFonts w:ascii="Cambria" w:hAnsi="Cambria"/>
                <w:b/>
                <w:bCs/>
                <w:sz w:val="24"/>
                <w:szCs w:val="24"/>
              </w:rPr>
            </w:pPr>
          </w:p>
        </w:tc>
        <w:tc>
          <w:tcPr>
            <w:tcW w:w="1115" w:type="dxa"/>
          </w:tcPr>
          <w:p w14:paraId="26A0160C" w14:textId="77777777" w:rsidR="00CA7747" w:rsidRPr="003F31AD" w:rsidRDefault="00CA7747" w:rsidP="005B3946">
            <w:pPr>
              <w:rPr>
                <w:rFonts w:ascii="Cambria" w:hAnsi="Cambria"/>
                <w:b/>
                <w:bCs/>
                <w:sz w:val="24"/>
                <w:szCs w:val="24"/>
              </w:rPr>
            </w:pPr>
            <w:r w:rsidRPr="003F31AD">
              <w:rPr>
                <w:rFonts w:eastAsiaTheme="minorHAnsi"/>
              </w:rPr>
              <w:t>Specify:</w:t>
            </w:r>
          </w:p>
        </w:tc>
        <w:tc>
          <w:tcPr>
            <w:tcW w:w="5627" w:type="dxa"/>
            <w:gridSpan w:val="3"/>
          </w:tcPr>
          <w:p w14:paraId="667A9A9B" w14:textId="77777777" w:rsidR="00CA7747" w:rsidRPr="003F31AD" w:rsidRDefault="00CA7747" w:rsidP="005B3946">
            <w:pPr>
              <w:rPr>
                <w:rFonts w:ascii="Cambria" w:hAnsi="Cambria"/>
                <w:b/>
                <w:bCs/>
                <w:sz w:val="24"/>
                <w:szCs w:val="24"/>
              </w:rPr>
            </w:pPr>
          </w:p>
        </w:tc>
      </w:tr>
      <w:tr w:rsidR="00417F70" w:rsidRPr="003F31AD" w14:paraId="3B556D75" w14:textId="77777777" w:rsidTr="00CA7747">
        <w:tc>
          <w:tcPr>
            <w:tcW w:w="3601" w:type="dxa"/>
            <w:gridSpan w:val="2"/>
          </w:tcPr>
          <w:p w14:paraId="35312DEA" w14:textId="77777777" w:rsidR="00417F70" w:rsidRPr="00CA7747" w:rsidRDefault="00753A68" w:rsidP="0064156F">
            <w:pPr>
              <w:rPr>
                <w:rFonts w:eastAsiaTheme="minorHAnsi"/>
                <w:b/>
              </w:rPr>
            </w:pPr>
            <w:sdt>
              <w:sdtPr>
                <w:rPr>
                  <w:b/>
                  <w:bCs/>
                </w:rPr>
                <w:id w:val="-158768537"/>
                <w14:checkbox>
                  <w14:checked w14:val="0"/>
                  <w14:checkedState w14:val="2612" w14:font="MS Gothic"/>
                  <w14:uncheckedState w14:val="2610" w14:font="MS Gothic"/>
                </w14:checkbox>
              </w:sdtPr>
              <w:sdtEndPr/>
              <w:sdtContent>
                <w:r w:rsidR="00FF6349">
                  <w:rPr>
                    <w:rFonts w:ascii="MS Gothic" w:eastAsia="MS Gothic" w:hAnsi="MS Gothic" w:hint="eastAsia"/>
                    <w:b/>
                    <w:bCs/>
                  </w:rPr>
                  <w:t>☐</w:t>
                </w:r>
              </w:sdtContent>
            </w:sdt>
            <w:r w:rsidR="00417F70" w:rsidRPr="00CA7747">
              <w:rPr>
                <w:rFonts w:eastAsiaTheme="minorHAnsi"/>
                <w:b/>
              </w:rPr>
              <w:t xml:space="preserve"> Mental health diagnosis</w:t>
            </w:r>
          </w:p>
          <w:p w14:paraId="3ABB2EA5" w14:textId="77777777" w:rsidR="00417F70" w:rsidRPr="00CA7747" w:rsidRDefault="00417F70" w:rsidP="0064156F">
            <w:pPr>
              <w:rPr>
                <w:rFonts w:ascii="Cambria" w:hAnsi="Cambria"/>
                <w:b/>
                <w:bCs/>
                <w:sz w:val="24"/>
                <w:szCs w:val="24"/>
              </w:rPr>
            </w:pPr>
          </w:p>
        </w:tc>
        <w:tc>
          <w:tcPr>
            <w:tcW w:w="1115" w:type="dxa"/>
          </w:tcPr>
          <w:p w14:paraId="39F9321B" w14:textId="77777777" w:rsidR="00417F70" w:rsidRPr="003F31AD" w:rsidRDefault="00417F70" w:rsidP="0064156F">
            <w:pPr>
              <w:rPr>
                <w:rFonts w:eastAsiaTheme="minorHAnsi"/>
              </w:rPr>
            </w:pPr>
            <w:r w:rsidRPr="003F31AD">
              <w:rPr>
                <w:rFonts w:eastAsiaTheme="minorHAnsi"/>
              </w:rPr>
              <w:t>Specify:</w:t>
            </w:r>
            <w:r w:rsidR="00CA7747">
              <w:rPr>
                <w:rFonts w:eastAsiaTheme="minorHAnsi"/>
              </w:rPr>
              <w:t xml:space="preserve">   </w:t>
            </w:r>
          </w:p>
        </w:tc>
        <w:tc>
          <w:tcPr>
            <w:tcW w:w="5627" w:type="dxa"/>
            <w:gridSpan w:val="3"/>
          </w:tcPr>
          <w:p w14:paraId="2803F832" w14:textId="77777777" w:rsidR="00417F70" w:rsidRPr="003F31AD" w:rsidRDefault="00417F70" w:rsidP="0064156F">
            <w:pPr>
              <w:rPr>
                <w:rFonts w:ascii="Cambria" w:hAnsi="Cambria"/>
                <w:b/>
                <w:bCs/>
                <w:sz w:val="24"/>
                <w:szCs w:val="24"/>
              </w:rPr>
            </w:pPr>
          </w:p>
        </w:tc>
      </w:tr>
      <w:tr w:rsidR="00CA7747" w:rsidRPr="003F31AD" w14:paraId="4DD43EDA" w14:textId="77777777" w:rsidTr="00CA7747">
        <w:tc>
          <w:tcPr>
            <w:tcW w:w="3601" w:type="dxa"/>
            <w:gridSpan w:val="2"/>
          </w:tcPr>
          <w:p w14:paraId="5754EC6E" w14:textId="77777777" w:rsidR="00CA7747" w:rsidRPr="00CA7747" w:rsidRDefault="00753A68" w:rsidP="00CA7747">
            <w:pPr>
              <w:rPr>
                <w:rFonts w:eastAsiaTheme="minorHAnsi"/>
                <w:b/>
              </w:rPr>
            </w:pPr>
            <w:sdt>
              <w:sdtPr>
                <w:rPr>
                  <w:b/>
                  <w:bCs/>
                </w:rPr>
                <w:id w:val="478506820"/>
                <w14:checkbox>
                  <w14:checked w14:val="0"/>
                  <w14:checkedState w14:val="2612" w14:font="MS Gothic"/>
                  <w14:uncheckedState w14:val="2610" w14:font="MS Gothic"/>
                </w14:checkbox>
              </w:sdtPr>
              <w:sdtEndPr/>
              <w:sdtContent>
                <w:r w:rsidR="00CA7747" w:rsidRPr="00CA7747">
                  <w:rPr>
                    <w:rFonts w:ascii="MS Gothic" w:eastAsia="MS Gothic" w:hAnsi="MS Gothic" w:hint="eastAsia"/>
                    <w:b/>
                    <w:bCs/>
                  </w:rPr>
                  <w:t>☐</w:t>
                </w:r>
              </w:sdtContent>
            </w:sdt>
            <w:r w:rsidR="00CA7747" w:rsidRPr="00CA7747">
              <w:rPr>
                <w:rFonts w:eastAsiaTheme="minorHAnsi"/>
                <w:b/>
              </w:rPr>
              <w:t xml:space="preserve"> Other </w:t>
            </w:r>
          </w:p>
          <w:p w14:paraId="6FFF2A60" w14:textId="77777777" w:rsidR="00CA7747" w:rsidRPr="00CA7747" w:rsidRDefault="00CA7747" w:rsidP="0064156F">
            <w:pPr>
              <w:rPr>
                <w:b/>
                <w:bCs/>
              </w:rPr>
            </w:pPr>
          </w:p>
        </w:tc>
        <w:tc>
          <w:tcPr>
            <w:tcW w:w="1115" w:type="dxa"/>
          </w:tcPr>
          <w:p w14:paraId="2B098CBA" w14:textId="77777777" w:rsidR="00CA7747" w:rsidRPr="003F31AD" w:rsidRDefault="00CA7747" w:rsidP="0064156F">
            <w:pPr>
              <w:rPr>
                <w:rFonts w:eastAsiaTheme="minorHAnsi"/>
              </w:rPr>
            </w:pPr>
            <w:r w:rsidRPr="003F31AD">
              <w:rPr>
                <w:rFonts w:eastAsiaTheme="minorHAnsi"/>
              </w:rPr>
              <w:t>Specify:</w:t>
            </w:r>
            <w:r>
              <w:rPr>
                <w:rFonts w:eastAsiaTheme="minorHAnsi"/>
              </w:rPr>
              <w:t xml:space="preserve">   </w:t>
            </w:r>
          </w:p>
        </w:tc>
        <w:tc>
          <w:tcPr>
            <w:tcW w:w="5627" w:type="dxa"/>
            <w:gridSpan w:val="3"/>
          </w:tcPr>
          <w:p w14:paraId="28688C1F" w14:textId="77777777" w:rsidR="00CA7747" w:rsidRPr="003F31AD" w:rsidRDefault="00CA7747" w:rsidP="0064156F">
            <w:pPr>
              <w:rPr>
                <w:rFonts w:ascii="Cambria" w:hAnsi="Cambria"/>
                <w:b/>
                <w:bCs/>
                <w:sz w:val="24"/>
                <w:szCs w:val="24"/>
              </w:rPr>
            </w:pPr>
          </w:p>
        </w:tc>
      </w:tr>
    </w:tbl>
    <w:p w14:paraId="627C16DF" w14:textId="77777777" w:rsidR="00417F70" w:rsidRDefault="00417F70" w:rsidP="00CA7747"/>
    <w:p w14:paraId="4D865582" w14:textId="77777777" w:rsidR="00E40020" w:rsidRDefault="00E40020">
      <w:r>
        <w:br w:type="page"/>
      </w:r>
    </w:p>
    <w:p w14:paraId="358B36AA" w14:textId="77777777" w:rsidR="00170BA2" w:rsidRDefault="00170BA2" w:rsidP="00CA7747"/>
    <w:tbl>
      <w:tblPr>
        <w:tblStyle w:val="TableGrid"/>
        <w:tblW w:w="10343" w:type="dxa"/>
        <w:tblLook w:val="04A0" w:firstRow="1" w:lastRow="0" w:firstColumn="1" w:lastColumn="0" w:noHBand="0" w:noVBand="1"/>
      </w:tblPr>
      <w:tblGrid>
        <w:gridCol w:w="2569"/>
        <w:gridCol w:w="1032"/>
        <w:gridCol w:w="1115"/>
        <w:gridCol w:w="1240"/>
        <w:gridCol w:w="888"/>
        <w:gridCol w:w="3499"/>
      </w:tblGrid>
      <w:tr w:rsidR="00170BA2" w:rsidRPr="003F31AD" w14:paraId="44EEDC59" w14:textId="77777777" w:rsidTr="005B3946">
        <w:tc>
          <w:tcPr>
            <w:tcW w:w="10343" w:type="dxa"/>
            <w:gridSpan w:val="6"/>
          </w:tcPr>
          <w:p w14:paraId="38BCFAD0" w14:textId="77777777" w:rsidR="00170BA2" w:rsidRPr="003F31AD" w:rsidRDefault="00170BA2" w:rsidP="005B3946">
            <w:pPr>
              <w:ind w:left="57"/>
              <w:rPr>
                <w:rFonts w:eastAsiaTheme="minorHAnsi"/>
                <w:b/>
                <w:sz w:val="28"/>
                <w:szCs w:val="28"/>
              </w:rPr>
            </w:pPr>
            <w:r>
              <w:tab/>
            </w:r>
            <w:r w:rsidRPr="003F31AD">
              <w:rPr>
                <w:rFonts w:eastAsiaTheme="minorHAnsi"/>
                <w:b/>
                <w:sz w:val="28"/>
                <w:szCs w:val="28"/>
              </w:rPr>
              <w:t>Medication</w:t>
            </w:r>
            <w:r>
              <w:rPr>
                <w:rFonts w:eastAsiaTheme="minorHAnsi"/>
                <w:b/>
                <w:sz w:val="28"/>
                <w:szCs w:val="28"/>
              </w:rPr>
              <w:t xml:space="preserve"> 2</w:t>
            </w:r>
          </w:p>
        </w:tc>
      </w:tr>
      <w:tr w:rsidR="00170BA2" w:rsidRPr="003F31AD" w14:paraId="4E0E0300" w14:textId="77777777" w:rsidTr="005B3946">
        <w:trPr>
          <w:trHeight w:val="298"/>
        </w:trPr>
        <w:tc>
          <w:tcPr>
            <w:tcW w:w="2569" w:type="dxa"/>
          </w:tcPr>
          <w:p w14:paraId="1A88138F" w14:textId="77777777" w:rsidR="00170BA2" w:rsidRPr="003F31AD" w:rsidRDefault="00170BA2" w:rsidP="005B3946">
            <w:pPr>
              <w:ind w:left="57"/>
              <w:rPr>
                <w:rFonts w:eastAsiaTheme="minorHAnsi"/>
                <w:b/>
              </w:rPr>
            </w:pPr>
            <w:r w:rsidRPr="003F31AD">
              <w:rPr>
                <w:rFonts w:eastAsiaTheme="minorHAnsi"/>
                <w:b/>
              </w:rPr>
              <w:t xml:space="preserve">Medication: </w:t>
            </w:r>
            <w:r w:rsidRPr="003F31AD">
              <w:rPr>
                <w:rFonts w:eastAsiaTheme="minorHAnsi"/>
              </w:rPr>
              <w:t>(Generic name)</w:t>
            </w:r>
          </w:p>
        </w:tc>
        <w:tc>
          <w:tcPr>
            <w:tcW w:w="3387" w:type="dxa"/>
            <w:gridSpan w:val="3"/>
          </w:tcPr>
          <w:p w14:paraId="71630487" w14:textId="77777777" w:rsidR="00170BA2" w:rsidRPr="003F31AD" w:rsidRDefault="00170BA2" w:rsidP="005B3946">
            <w:pPr>
              <w:ind w:left="57"/>
              <w:rPr>
                <w:rFonts w:eastAsiaTheme="minorHAnsi"/>
                <w:b/>
              </w:rPr>
            </w:pPr>
          </w:p>
        </w:tc>
        <w:tc>
          <w:tcPr>
            <w:tcW w:w="888" w:type="dxa"/>
          </w:tcPr>
          <w:p w14:paraId="7EB195FE" w14:textId="77777777" w:rsidR="00170BA2" w:rsidRPr="003F31AD" w:rsidRDefault="00170BA2" w:rsidP="005B3946">
            <w:pPr>
              <w:ind w:left="57"/>
              <w:rPr>
                <w:rFonts w:eastAsiaTheme="minorHAnsi"/>
                <w:b/>
              </w:rPr>
            </w:pPr>
            <w:r w:rsidRPr="003F31AD">
              <w:rPr>
                <w:rFonts w:eastAsiaTheme="minorHAnsi"/>
                <w:b/>
              </w:rPr>
              <w:t>Dose:</w:t>
            </w:r>
          </w:p>
        </w:tc>
        <w:tc>
          <w:tcPr>
            <w:tcW w:w="3499" w:type="dxa"/>
          </w:tcPr>
          <w:p w14:paraId="7DD4214A" w14:textId="77777777" w:rsidR="00170BA2" w:rsidRPr="003F31AD" w:rsidRDefault="00170BA2" w:rsidP="005B3946">
            <w:pPr>
              <w:ind w:left="57"/>
              <w:rPr>
                <w:rFonts w:eastAsiaTheme="minorHAnsi"/>
                <w:b/>
              </w:rPr>
            </w:pPr>
          </w:p>
        </w:tc>
      </w:tr>
      <w:tr w:rsidR="00170BA2" w:rsidRPr="003F31AD" w14:paraId="7095CBB0" w14:textId="77777777" w:rsidTr="005B3946">
        <w:trPr>
          <w:trHeight w:val="227"/>
        </w:trPr>
        <w:tc>
          <w:tcPr>
            <w:tcW w:w="10343" w:type="dxa"/>
            <w:gridSpan w:val="6"/>
          </w:tcPr>
          <w:p w14:paraId="0A95FF3B" w14:textId="77777777" w:rsidR="00170BA2" w:rsidRDefault="00753A68" w:rsidP="005B3946">
            <w:pPr>
              <w:ind w:left="57"/>
              <w:rPr>
                <w:rFonts w:eastAsiaTheme="minorHAnsi"/>
                <w:b/>
              </w:rPr>
            </w:pPr>
            <w:sdt>
              <w:sdtPr>
                <w:rPr>
                  <w:b/>
                </w:rPr>
                <w:id w:val="-1686207811"/>
                <w14:checkbox>
                  <w14:checked w14:val="0"/>
                  <w14:checkedState w14:val="2612" w14:font="MS Gothic"/>
                  <w14:uncheckedState w14:val="2610" w14:font="MS Gothic"/>
                </w14:checkbox>
              </w:sdtPr>
              <w:sdtEndPr/>
              <w:sdtContent>
                <w:r w:rsidR="00170BA2" w:rsidRPr="003F31AD">
                  <w:rPr>
                    <w:rFonts w:ascii="Segoe UI Symbol" w:eastAsiaTheme="minorHAnsi" w:hAnsi="Segoe UI Symbol" w:cs="Segoe UI Symbol"/>
                    <w:b/>
                  </w:rPr>
                  <w:t>☐</w:t>
                </w:r>
              </w:sdtContent>
            </w:sdt>
            <w:r w:rsidR="00170BA2" w:rsidRPr="003F31AD">
              <w:rPr>
                <w:rFonts w:eastAsiaTheme="minorHAnsi"/>
                <w:b/>
              </w:rPr>
              <w:t xml:space="preserve"> Is the medication within the recommended daily dose?</w:t>
            </w:r>
          </w:p>
          <w:p w14:paraId="376D20F3" w14:textId="77777777" w:rsidR="00170BA2" w:rsidRPr="003F31AD" w:rsidRDefault="00170BA2" w:rsidP="005B3946">
            <w:pPr>
              <w:ind w:left="57"/>
              <w:rPr>
                <w:rFonts w:eastAsiaTheme="minorHAnsi"/>
                <w:b/>
              </w:rPr>
            </w:pPr>
          </w:p>
        </w:tc>
      </w:tr>
      <w:tr w:rsidR="00170BA2" w:rsidRPr="003F31AD" w14:paraId="3FA5F613" w14:textId="77777777" w:rsidTr="005B3946">
        <w:tc>
          <w:tcPr>
            <w:tcW w:w="10343" w:type="dxa"/>
            <w:gridSpan w:val="6"/>
          </w:tcPr>
          <w:p w14:paraId="3DB40EBB" w14:textId="77777777" w:rsidR="00170BA2" w:rsidRPr="00662A41" w:rsidRDefault="00170BA2" w:rsidP="005B3946">
            <w:pPr>
              <w:ind w:left="57"/>
              <w:rPr>
                <w:rFonts w:eastAsiaTheme="minorHAnsi"/>
                <w:b/>
              </w:rPr>
            </w:pPr>
            <w:r w:rsidRPr="003F31AD">
              <w:rPr>
                <w:rFonts w:eastAsiaTheme="minorHAnsi"/>
                <w:b/>
              </w:rPr>
              <w:t>Purpose of the Medication</w:t>
            </w:r>
          </w:p>
        </w:tc>
      </w:tr>
      <w:tr w:rsidR="00170BA2" w:rsidRPr="003F31AD" w14:paraId="1EAAF0F0" w14:textId="77777777" w:rsidTr="005B3946">
        <w:tc>
          <w:tcPr>
            <w:tcW w:w="3601" w:type="dxa"/>
            <w:gridSpan w:val="2"/>
          </w:tcPr>
          <w:p w14:paraId="5CDDFE15" w14:textId="77777777" w:rsidR="00170BA2" w:rsidRPr="003F31AD" w:rsidRDefault="00753A68" w:rsidP="005B3946">
            <w:pPr>
              <w:rPr>
                <w:rFonts w:eastAsiaTheme="minorHAnsi"/>
                <w:b/>
              </w:rPr>
            </w:pPr>
            <w:sdt>
              <w:sdtPr>
                <w:rPr>
                  <w:b/>
                  <w:bCs/>
                </w:rPr>
                <w:id w:val="-243641764"/>
                <w14:checkbox>
                  <w14:checked w14:val="0"/>
                  <w14:checkedState w14:val="2612" w14:font="MS Gothic"/>
                  <w14:uncheckedState w14:val="2610" w14:font="MS Gothic"/>
                </w14:checkbox>
              </w:sdtPr>
              <w:sdtEndPr/>
              <w:sdtContent>
                <w:r w:rsidR="00170BA2">
                  <w:rPr>
                    <w:rFonts w:ascii="MS Gothic" w:eastAsia="MS Gothic" w:hAnsi="MS Gothic" w:hint="eastAsia"/>
                    <w:b/>
                    <w:bCs/>
                  </w:rPr>
                  <w:t>☐</w:t>
                </w:r>
              </w:sdtContent>
            </w:sdt>
            <w:r w:rsidR="00170BA2" w:rsidRPr="003F31AD">
              <w:rPr>
                <w:rFonts w:eastAsiaTheme="minorHAnsi"/>
              </w:rPr>
              <w:t xml:space="preserve"> </w:t>
            </w:r>
            <w:r w:rsidR="00170BA2" w:rsidRPr="003F31AD">
              <w:rPr>
                <w:rFonts w:eastAsiaTheme="minorHAnsi"/>
                <w:b/>
              </w:rPr>
              <w:t>Physical Illness or condition</w:t>
            </w:r>
          </w:p>
          <w:p w14:paraId="4B695AE6" w14:textId="77777777" w:rsidR="00170BA2" w:rsidRPr="003F31AD" w:rsidRDefault="00170BA2" w:rsidP="005B3946">
            <w:pPr>
              <w:rPr>
                <w:rFonts w:ascii="Cambria" w:hAnsi="Cambria"/>
                <w:b/>
                <w:bCs/>
                <w:sz w:val="24"/>
                <w:szCs w:val="24"/>
              </w:rPr>
            </w:pPr>
          </w:p>
        </w:tc>
        <w:tc>
          <w:tcPr>
            <w:tcW w:w="1115" w:type="dxa"/>
          </w:tcPr>
          <w:p w14:paraId="23D0F948" w14:textId="77777777" w:rsidR="00170BA2" w:rsidRPr="003F31AD" w:rsidRDefault="00170BA2" w:rsidP="005B3946">
            <w:pPr>
              <w:rPr>
                <w:rFonts w:ascii="Cambria" w:hAnsi="Cambria"/>
                <w:b/>
                <w:bCs/>
                <w:sz w:val="24"/>
                <w:szCs w:val="24"/>
              </w:rPr>
            </w:pPr>
            <w:r w:rsidRPr="003F31AD">
              <w:rPr>
                <w:rFonts w:eastAsiaTheme="minorHAnsi"/>
              </w:rPr>
              <w:t>Specify:</w:t>
            </w:r>
          </w:p>
        </w:tc>
        <w:tc>
          <w:tcPr>
            <w:tcW w:w="5627" w:type="dxa"/>
            <w:gridSpan w:val="3"/>
          </w:tcPr>
          <w:p w14:paraId="22F7FCD3" w14:textId="77777777" w:rsidR="00170BA2" w:rsidRPr="003F31AD" w:rsidRDefault="00170BA2" w:rsidP="005B3946">
            <w:pPr>
              <w:rPr>
                <w:rFonts w:ascii="Cambria" w:hAnsi="Cambria"/>
                <w:b/>
                <w:bCs/>
                <w:sz w:val="24"/>
                <w:szCs w:val="24"/>
              </w:rPr>
            </w:pPr>
          </w:p>
        </w:tc>
      </w:tr>
      <w:tr w:rsidR="00170BA2" w:rsidRPr="003F31AD" w14:paraId="145D6F13" w14:textId="77777777" w:rsidTr="005B3946">
        <w:tc>
          <w:tcPr>
            <w:tcW w:w="3601" w:type="dxa"/>
            <w:gridSpan w:val="2"/>
          </w:tcPr>
          <w:p w14:paraId="1EE9E934" w14:textId="77777777" w:rsidR="00170BA2" w:rsidRPr="003F31AD" w:rsidRDefault="00753A68" w:rsidP="005B3946">
            <w:pPr>
              <w:rPr>
                <w:rFonts w:eastAsiaTheme="minorHAnsi"/>
                <w:b/>
              </w:rPr>
            </w:pPr>
            <w:sdt>
              <w:sdtPr>
                <w:rPr>
                  <w:b/>
                  <w:bCs/>
                </w:rPr>
                <w:id w:val="-684749438"/>
                <w14:checkbox>
                  <w14:checked w14:val="0"/>
                  <w14:checkedState w14:val="2612" w14:font="MS Gothic"/>
                  <w14:uncheckedState w14:val="2610" w14:font="MS Gothic"/>
                </w14:checkbox>
              </w:sdtPr>
              <w:sdtEndPr/>
              <w:sdtContent>
                <w:r w:rsidR="00170BA2">
                  <w:rPr>
                    <w:rFonts w:ascii="MS Gothic" w:eastAsia="MS Gothic" w:hAnsi="MS Gothic" w:hint="eastAsia"/>
                    <w:b/>
                    <w:bCs/>
                  </w:rPr>
                  <w:t>☐</w:t>
                </w:r>
              </w:sdtContent>
            </w:sdt>
            <w:r w:rsidR="00170BA2" w:rsidRPr="003F31AD">
              <w:rPr>
                <w:rFonts w:eastAsiaTheme="minorHAnsi"/>
              </w:rPr>
              <w:t xml:space="preserve"> </w:t>
            </w:r>
            <w:r w:rsidR="00170BA2">
              <w:rPr>
                <w:rFonts w:eastAsiaTheme="minorHAnsi"/>
                <w:b/>
              </w:rPr>
              <w:t xml:space="preserve">Behavioural Support </w:t>
            </w:r>
          </w:p>
          <w:p w14:paraId="0EA42458" w14:textId="77777777" w:rsidR="00170BA2" w:rsidRPr="003F31AD" w:rsidRDefault="00170BA2" w:rsidP="005B3946">
            <w:pPr>
              <w:rPr>
                <w:rFonts w:ascii="Cambria" w:hAnsi="Cambria"/>
                <w:b/>
                <w:bCs/>
                <w:sz w:val="24"/>
                <w:szCs w:val="24"/>
              </w:rPr>
            </w:pPr>
          </w:p>
        </w:tc>
        <w:tc>
          <w:tcPr>
            <w:tcW w:w="1115" w:type="dxa"/>
          </w:tcPr>
          <w:p w14:paraId="4A12FD24" w14:textId="77777777" w:rsidR="00170BA2" w:rsidRPr="003F31AD" w:rsidRDefault="00170BA2" w:rsidP="005B3946">
            <w:pPr>
              <w:rPr>
                <w:rFonts w:ascii="Cambria" w:hAnsi="Cambria"/>
                <w:b/>
                <w:bCs/>
                <w:sz w:val="24"/>
                <w:szCs w:val="24"/>
              </w:rPr>
            </w:pPr>
            <w:r w:rsidRPr="003F31AD">
              <w:rPr>
                <w:rFonts w:eastAsiaTheme="minorHAnsi"/>
              </w:rPr>
              <w:t>Specify:</w:t>
            </w:r>
          </w:p>
        </w:tc>
        <w:tc>
          <w:tcPr>
            <w:tcW w:w="5627" w:type="dxa"/>
            <w:gridSpan w:val="3"/>
          </w:tcPr>
          <w:p w14:paraId="55861842" w14:textId="77777777" w:rsidR="00170BA2" w:rsidRPr="003F31AD" w:rsidRDefault="00170BA2" w:rsidP="005B3946">
            <w:pPr>
              <w:rPr>
                <w:rFonts w:ascii="Cambria" w:hAnsi="Cambria"/>
                <w:b/>
                <w:bCs/>
                <w:sz w:val="24"/>
                <w:szCs w:val="24"/>
              </w:rPr>
            </w:pPr>
          </w:p>
        </w:tc>
      </w:tr>
      <w:tr w:rsidR="00170BA2" w:rsidRPr="003F31AD" w14:paraId="0B81FDFE" w14:textId="77777777" w:rsidTr="005B3946">
        <w:tc>
          <w:tcPr>
            <w:tcW w:w="3601" w:type="dxa"/>
            <w:gridSpan w:val="2"/>
          </w:tcPr>
          <w:p w14:paraId="5F7AF03C" w14:textId="77777777" w:rsidR="00170BA2" w:rsidRPr="00CA7747" w:rsidRDefault="00753A68" w:rsidP="005B3946">
            <w:pPr>
              <w:rPr>
                <w:rFonts w:eastAsiaTheme="minorHAnsi"/>
                <w:b/>
              </w:rPr>
            </w:pPr>
            <w:sdt>
              <w:sdtPr>
                <w:rPr>
                  <w:b/>
                  <w:bCs/>
                </w:rPr>
                <w:id w:val="409048682"/>
                <w14:checkbox>
                  <w14:checked w14:val="0"/>
                  <w14:checkedState w14:val="2612" w14:font="MS Gothic"/>
                  <w14:uncheckedState w14:val="2610" w14:font="MS Gothic"/>
                </w14:checkbox>
              </w:sdtPr>
              <w:sdtEndPr/>
              <w:sdtContent>
                <w:r w:rsidR="00170BA2">
                  <w:rPr>
                    <w:rFonts w:ascii="MS Gothic" w:eastAsia="MS Gothic" w:hAnsi="MS Gothic" w:hint="eastAsia"/>
                    <w:b/>
                    <w:bCs/>
                  </w:rPr>
                  <w:t>☐</w:t>
                </w:r>
              </w:sdtContent>
            </w:sdt>
            <w:r w:rsidR="00170BA2" w:rsidRPr="00CA7747">
              <w:rPr>
                <w:rFonts w:eastAsiaTheme="minorHAnsi"/>
                <w:b/>
              </w:rPr>
              <w:t xml:space="preserve"> Mental health diagnosis</w:t>
            </w:r>
          </w:p>
          <w:p w14:paraId="0A5F20D1" w14:textId="77777777" w:rsidR="00170BA2" w:rsidRPr="00CA7747" w:rsidRDefault="00170BA2" w:rsidP="005B3946">
            <w:pPr>
              <w:rPr>
                <w:rFonts w:ascii="Cambria" w:hAnsi="Cambria"/>
                <w:b/>
                <w:bCs/>
                <w:sz w:val="24"/>
                <w:szCs w:val="24"/>
              </w:rPr>
            </w:pPr>
          </w:p>
        </w:tc>
        <w:tc>
          <w:tcPr>
            <w:tcW w:w="1115" w:type="dxa"/>
          </w:tcPr>
          <w:p w14:paraId="7E7A9E6E" w14:textId="77777777" w:rsidR="00170BA2" w:rsidRPr="003F31AD" w:rsidRDefault="00170BA2" w:rsidP="005B3946">
            <w:pPr>
              <w:rPr>
                <w:rFonts w:eastAsiaTheme="minorHAnsi"/>
              </w:rPr>
            </w:pPr>
            <w:r w:rsidRPr="003F31AD">
              <w:rPr>
                <w:rFonts w:eastAsiaTheme="minorHAnsi"/>
              </w:rPr>
              <w:t>Specify:</w:t>
            </w:r>
            <w:r>
              <w:rPr>
                <w:rFonts w:eastAsiaTheme="minorHAnsi"/>
              </w:rPr>
              <w:t xml:space="preserve">   </w:t>
            </w:r>
          </w:p>
        </w:tc>
        <w:tc>
          <w:tcPr>
            <w:tcW w:w="5627" w:type="dxa"/>
            <w:gridSpan w:val="3"/>
          </w:tcPr>
          <w:p w14:paraId="411CDE1E" w14:textId="77777777" w:rsidR="00170BA2" w:rsidRPr="003F31AD" w:rsidRDefault="00170BA2" w:rsidP="005B3946">
            <w:pPr>
              <w:rPr>
                <w:rFonts w:ascii="Cambria" w:hAnsi="Cambria"/>
                <w:b/>
                <w:bCs/>
                <w:sz w:val="24"/>
                <w:szCs w:val="24"/>
              </w:rPr>
            </w:pPr>
          </w:p>
        </w:tc>
      </w:tr>
      <w:tr w:rsidR="00170BA2" w:rsidRPr="003F31AD" w14:paraId="493EF8EA" w14:textId="77777777" w:rsidTr="005B3946">
        <w:tc>
          <w:tcPr>
            <w:tcW w:w="3601" w:type="dxa"/>
            <w:gridSpan w:val="2"/>
          </w:tcPr>
          <w:p w14:paraId="14F9ABA1" w14:textId="77777777" w:rsidR="00170BA2" w:rsidRPr="00CA7747" w:rsidRDefault="00753A68" w:rsidP="005B3946">
            <w:pPr>
              <w:rPr>
                <w:rFonts w:eastAsiaTheme="minorHAnsi"/>
                <w:b/>
              </w:rPr>
            </w:pPr>
            <w:sdt>
              <w:sdtPr>
                <w:rPr>
                  <w:b/>
                  <w:bCs/>
                </w:rPr>
                <w:id w:val="-1080359231"/>
                <w14:checkbox>
                  <w14:checked w14:val="0"/>
                  <w14:checkedState w14:val="2612" w14:font="MS Gothic"/>
                  <w14:uncheckedState w14:val="2610" w14:font="MS Gothic"/>
                </w14:checkbox>
              </w:sdtPr>
              <w:sdtEndPr/>
              <w:sdtContent>
                <w:r w:rsidR="00170BA2" w:rsidRPr="00CA7747">
                  <w:rPr>
                    <w:rFonts w:ascii="MS Gothic" w:eastAsia="MS Gothic" w:hAnsi="MS Gothic" w:hint="eastAsia"/>
                    <w:b/>
                    <w:bCs/>
                  </w:rPr>
                  <w:t>☐</w:t>
                </w:r>
              </w:sdtContent>
            </w:sdt>
            <w:r w:rsidR="00170BA2" w:rsidRPr="00CA7747">
              <w:rPr>
                <w:rFonts w:eastAsiaTheme="minorHAnsi"/>
                <w:b/>
              </w:rPr>
              <w:t xml:space="preserve"> Other </w:t>
            </w:r>
          </w:p>
          <w:p w14:paraId="4939F55D" w14:textId="77777777" w:rsidR="00170BA2" w:rsidRPr="00CA7747" w:rsidRDefault="00170BA2" w:rsidP="005B3946">
            <w:pPr>
              <w:rPr>
                <w:b/>
                <w:bCs/>
              </w:rPr>
            </w:pPr>
          </w:p>
        </w:tc>
        <w:tc>
          <w:tcPr>
            <w:tcW w:w="1115" w:type="dxa"/>
          </w:tcPr>
          <w:p w14:paraId="4F86BB43" w14:textId="77777777" w:rsidR="00170BA2" w:rsidRPr="003F31AD" w:rsidRDefault="00170BA2" w:rsidP="005B3946">
            <w:pPr>
              <w:rPr>
                <w:rFonts w:eastAsiaTheme="minorHAnsi"/>
              </w:rPr>
            </w:pPr>
            <w:r w:rsidRPr="003F31AD">
              <w:rPr>
                <w:rFonts w:eastAsiaTheme="minorHAnsi"/>
              </w:rPr>
              <w:t>Specify:</w:t>
            </w:r>
            <w:r>
              <w:rPr>
                <w:rFonts w:eastAsiaTheme="minorHAnsi"/>
              </w:rPr>
              <w:t xml:space="preserve">   </w:t>
            </w:r>
          </w:p>
        </w:tc>
        <w:tc>
          <w:tcPr>
            <w:tcW w:w="5627" w:type="dxa"/>
            <w:gridSpan w:val="3"/>
          </w:tcPr>
          <w:p w14:paraId="7ECAE84E" w14:textId="77777777" w:rsidR="00170BA2" w:rsidRPr="003F31AD" w:rsidRDefault="00170BA2" w:rsidP="005B3946">
            <w:pPr>
              <w:rPr>
                <w:rFonts w:ascii="Cambria" w:hAnsi="Cambria"/>
                <w:b/>
                <w:bCs/>
                <w:sz w:val="24"/>
                <w:szCs w:val="24"/>
              </w:rPr>
            </w:pPr>
          </w:p>
        </w:tc>
      </w:tr>
    </w:tbl>
    <w:p w14:paraId="0FDFF729" w14:textId="77777777" w:rsidR="00170BA2" w:rsidRDefault="00E40020" w:rsidP="00CA7747">
      <w:r>
        <w:t>*</w:t>
      </w:r>
      <w:r w:rsidR="00170BA2">
        <w:t xml:space="preserve">Service Provider to cut and paste </w:t>
      </w:r>
      <w:r>
        <w:t xml:space="preserve">additional medication table(s) as necessary. </w:t>
      </w:r>
    </w:p>
    <w:sectPr w:rsidR="00170BA2" w:rsidSect="00427C27">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AF0F" w14:textId="77777777" w:rsidR="00753A68" w:rsidRDefault="00753A68" w:rsidP="007332FF">
      <w:r>
        <w:separator/>
      </w:r>
    </w:p>
  </w:endnote>
  <w:endnote w:type="continuationSeparator" w:id="0">
    <w:p w14:paraId="59F01F2E" w14:textId="77777777" w:rsidR="00753A68" w:rsidRDefault="00753A6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B34B" w14:textId="77777777" w:rsidR="00CB75A1" w:rsidRDefault="00CB75A1" w:rsidP="002645D5">
    <w:pPr>
      <w:spacing w:after="0"/>
    </w:pPr>
  </w:p>
  <w:tbl>
    <w:tblPr>
      <w:tblW w:w="10606"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606"/>
    </w:tblGrid>
    <w:tr w:rsidR="00CB75A1" w:rsidRPr="00132658" w14:paraId="582B7E4E" w14:textId="77777777" w:rsidTr="00D632F3">
      <w:trPr>
        <w:cantSplit/>
        <w:trHeight w:hRule="exact" w:val="693"/>
      </w:trPr>
      <w:tc>
        <w:tcPr>
          <w:tcW w:w="10606" w:type="dxa"/>
          <w:vAlign w:val="bottom"/>
        </w:tcPr>
        <w:p w14:paraId="7C032E7E" w14:textId="77777777" w:rsidR="00D632F3" w:rsidRDefault="00D632F3" w:rsidP="002645D5">
          <w:pPr>
            <w:spacing w:after="0"/>
            <w:rPr>
              <w:rStyle w:val="PageNumber"/>
            </w:rPr>
          </w:pPr>
        </w:p>
        <w:p w14:paraId="211B8758" w14:textId="77777777" w:rsidR="00D632F3" w:rsidRDefault="00D632F3" w:rsidP="002645D5">
          <w:pPr>
            <w:spacing w:after="0"/>
            <w:rPr>
              <w:rStyle w:val="PageNumber"/>
            </w:rPr>
          </w:pPr>
          <w:r>
            <w:rPr>
              <w:rStyle w:val="PageNumber"/>
            </w:rPr>
            <w:t>Department of Health</w:t>
          </w:r>
        </w:p>
        <w:p w14:paraId="38240047" w14:textId="6A26AC22" w:rsidR="00CB75A1" w:rsidRPr="00AC4488" w:rsidRDefault="00CB75A1"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E6BDD">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E6BDD">
            <w:rPr>
              <w:rStyle w:val="PageNumber"/>
              <w:noProof/>
            </w:rPr>
            <w:t>3</w:t>
          </w:r>
          <w:r w:rsidRPr="00AC4488">
            <w:rPr>
              <w:rStyle w:val="PageNumber"/>
            </w:rPr>
            <w:fldChar w:fldCharType="end"/>
          </w:r>
        </w:p>
      </w:tc>
    </w:tr>
  </w:tbl>
  <w:p w14:paraId="1799605D" w14:textId="77777777" w:rsidR="00CB75A1" w:rsidRPr="00B11C67" w:rsidRDefault="00CB75A1" w:rsidP="002645D5">
    <w:pPr>
      <w:pStyle w:val="Footer"/>
      <w:rPr>
        <w:sz w:val="4"/>
        <w:szCs w:val="4"/>
      </w:rPr>
    </w:pPr>
  </w:p>
  <w:p w14:paraId="72128415" w14:textId="77777777" w:rsidR="00CB75A1" w:rsidRPr="002645D5" w:rsidRDefault="00CB75A1" w:rsidP="00417F70">
    <w:pPr>
      <w:pStyle w:val="Footer"/>
      <w:jc w:val="right"/>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B75A1" w:rsidRPr="00132658" w14:paraId="18E855B2" w14:textId="77777777" w:rsidTr="0087320B">
      <w:trPr>
        <w:cantSplit/>
        <w:trHeight w:hRule="exact" w:val="1134"/>
      </w:trPr>
      <w:tc>
        <w:tcPr>
          <w:tcW w:w="7767" w:type="dxa"/>
          <w:tcBorders>
            <w:top w:val="single" w:sz="4" w:space="0" w:color="auto"/>
          </w:tcBorders>
          <w:vAlign w:val="bottom"/>
        </w:tcPr>
        <w:p w14:paraId="409F42BA" w14:textId="77777777" w:rsidR="00CB75A1" w:rsidRPr="00D632F3" w:rsidRDefault="00D632F3" w:rsidP="002645D5">
          <w:pPr>
            <w:spacing w:after="0"/>
            <w:rPr>
              <w:sz w:val="19"/>
              <w:szCs w:val="19"/>
            </w:rPr>
          </w:pPr>
          <w:r w:rsidRPr="00D632F3">
            <w:rPr>
              <w:sz w:val="19"/>
              <w:szCs w:val="19"/>
            </w:rPr>
            <w:t>Department of Health</w:t>
          </w:r>
        </w:p>
        <w:p w14:paraId="38CFBA01" w14:textId="0AED7A08" w:rsidR="00CB75A1" w:rsidRPr="00CE30CF" w:rsidRDefault="00CB75A1" w:rsidP="002645D5">
          <w:pPr>
            <w:spacing w:after="0"/>
            <w:rPr>
              <w:rStyle w:val="PageNumber"/>
            </w:rPr>
          </w:pPr>
          <w:r w:rsidRPr="00D632F3">
            <w:rPr>
              <w:rStyle w:val="PageNumber"/>
              <w:szCs w:val="19"/>
            </w:rPr>
            <w:t xml:space="preserve">Page </w:t>
          </w:r>
          <w:r w:rsidRPr="00D632F3">
            <w:rPr>
              <w:rStyle w:val="PageNumber"/>
              <w:szCs w:val="19"/>
            </w:rPr>
            <w:fldChar w:fldCharType="begin"/>
          </w:r>
          <w:r w:rsidRPr="00D632F3">
            <w:rPr>
              <w:rStyle w:val="PageNumber"/>
              <w:szCs w:val="19"/>
            </w:rPr>
            <w:instrText xml:space="preserve"> PAGE  \* Arabic  \* MERGEFORMAT </w:instrText>
          </w:r>
          <w:r w:rsidRPr="00D632F3">
            <w:rPr>
              <w:rStyle w:val="PageNumber"/>
              <w:szCs w:val="19"/>
            </w:rPr>
            <w:fldChar w:fldCharType="separate"/>
          </w:r>
          <w:r w:rsidR="0026636A">
            <w:rPr>
              <w:rStyle w:val="PageNumber"/>
              <w:noProof/>
              <w:szCs w:val="19"/>
            </w:rPr>
            <w:t>1</w:t>
          </w:r>
          <w:r w:rsidRPr="00D632F3">
            <w:rPr>
              <w:rStyle w:val="PageNumber"/>
              <w:szCs w:val="19"/>
            </w:rPr>
            <w:fldChar w:fldCharType="end"/>
          </w:r>
          <w:r w:rsidRPr="00D632F3">
            <w:rPr>
              <w:rStyle w:val="PageNumber"/>
              <w:szCs w:val="19"/>
            </w:rPr>
            <w:t xml:space="preserve"> of </w:t>
          </w:r>
          <w:r w:rsidRPr="00D632F3">
            <w:rPr>
              <w:rStyle w:val="PageNumber"/>
              <w:szCs w:val="19"/>
            </w:rPr>
            <w:fldChar w:fldCharType="begin"/>
          </w:r>
          <w:r w:rsidRPr="00D632F3">
            <w:rPr>
              <w:rStyle w:val="PageNumber"/>
              <w:szCs w:val="19"/>
            </w:rPr>
            <w:instrText xml:space="preserve"> NUMPAGES  \* Arabic  \* MERGEFORMAT </w:instrText>
          </w:r>
          <w:r w:rsidRPr="00D632F3">
            <w:rPr>
              <w:rStyle w:val="PageNumber"/>
              <w:szCs w:val="19"/>
            </w:rPr>
            <w:fldChar w:fldCharType="separate"/>
          </w:r>
          <w:r w:rsidR="0026636A">
            <w:rPr>
              <w:rStyle w:val="PageNumber"/>
              <w:noProof/>
              <w:szCs w:val="19"/>
            </w:rPr>
            <w:t>3</w:t>
          </w:r>
          <w:r w:rsidRPr="00D632F3">
            <w:rPr>
              <w:rStyle w:val="PageNumber"/>
              <w:szCs w:val="19"/>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41F8970" w14:textId="77777777" w:rsidR="00CB75A1" w:rsidRPr="001E14EB" w:rsidRDefault="00CB75A1" w:rsidP="002645D5">
          <w:pPr>
            <w:spacing w:after="0"/>
            <w:jc w:val="right"/>
          </w:pPr>
          <w:r>
            <w:rPr>
              <w:noProof/>
              <w:lang w:eastAsia="en-AU"/>
            </w:rPr>
            <w:drawing>
              <wp:inline distT="0" distB="0" distL="0" distR="0" wp14:anchorId="72086D8D" wp14:editId="485FC0CB">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242C567F" w14:textId="77777777" w:rsidR="00CB75A1" w:rsidRPr="007A5EFD" w:rsidRDefault="00CB75A1"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9FC6" w14:textId="77777777" w:rsidR="00753A68" w:rsidRDefault="00753A68" w:rsidP="007332FF">
      <w:r>
        <w:separator/>
      </w:r>
    </w:p>
  </w:footnote>
  <w:footnote w:type="continuationSeparator" w:id="0">
    <w:p w14:paraId="5E89D547" w14:textId="77777777" w:rsidR="00753A68" w:rsidRDefault="00753A6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774F" w14:textId="77777777" w:rsidR="00CB75A1" w:rsidRPr="00B32392" w:rsidRDefault="003C2D27" w:rsidP="003C2D27">
    <w:pPr>
      <w:pStyle w:val="Header"/>
    </w:pPr>
    <w:r>
      <w:t>Restrictive Practices Authorisation Unit Medication Purpose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A05B" w14:textId="77777777" w:rsidR="00CB75A1" w:rsidRPr="00BF12D3" w:rsidRDefault="00852F8A" w:rsidP="00A53CF0">
    <w:pPr>
      <w:pStyle w:val="Title"/>
      <w:rPr>
        <w:sz w:val="56"/>
      </w:rPr>
    </w:pPr>
    <w:r w:rsidRPr="00852F8A">
      <w:rPr>
        <w:sz w:val="56"/>
      </w:rPr>
      <w:t>Restrictive Practices Authorisation Unit</w:t>
    </w:r>
  </w:p>
  <w:p w14:paraId="7F997602" w14:textId="77777777" w:rsidR="009918B8" w:rsidRPr="00427C27" w:rsidRDefault="00BF12D3" w:rsidP="00BF12D3">
    <w:pPr>
      <w:pStyle w:val="Subtitle0"/>
      <w:rPr>
        <w:sz w:val="44"/>
      </w:rPr>
    </w:pPr>
    <w:r w:rsidRPr="00427C27">
      <w:rPr>
        <w:sz w:val="44"/>
      </w:rPr>
      <w:t>Medication purpose form</w:t>
    </w:r>
  </w:p>
  <w:p w14:paraId="3D511859" w14:textId="77777777" w:rsidR="00CB75A1" w:rsidRDefault="00BF12D3" w:rsidP="00BF12D3">
    <w:pPr>
      <w:pStyle w:val="Subtitle0"/>
    </w:pPr>
    <w:r w:rsidRPr="00427C27">
      <w:rPr>
        <w:color w:val="002060"/>
        <w:sz w:val="32"/>
      </w:rPr>
      <w:t>To be completed by the treating practitioner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388"/>
    <w:multiLevelType w:val="hybridMultilevel"/>
    <w:tmpl w:val="4530A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8E4B94"/>
    <w:multiLevelType w:val="hybridMultilevel"/>
    <w:tmpl w:val="3E407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383016"/>
    <w:multiLevelType w:val="hybridMultilevel"/>
    <w:tmpl w:val="B3E251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5"/>
  </w:num>
  <w:num w:numId="5">
    <w:abstractNumId w:val="16"/>
  </w:num>
  <w:num w:numId="6">
    <w:abstractNumId w:val="8"/>
  </w:num>
  <w:num w:numId="7">
    <w:abstractNumId w:val="27"/>
  </w:num>
  <w:num w:numId="8">
    <w:abstractNumId w:val="15"/>
  </w:num>
  <w:num w:numId="9">
    <w:abstractNumId w:val="38"/>
  </w:num>
  <w:num w:numId="10">
    <w:abstractNumId w:val="22"/>
  </w:num>
  <w:num w:numId="11">
    <w:abstractNumId w:val="34"/>
  </w:num>
  <w:num w:numId="12">
    <w:abstractNumId w:val="35"/>
  </w:num>
  <w:num w:numId="13">
    <w:abstractNumId w:val="23"/>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61"/>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5944"/>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4BD3"/>
    <w:rsid w:val="000D633D"/>
    <w:rsid w:val="000E342B"/>
    <w:rsid w:val="000E3ED2"/>
    <w:rsid w:val="000E5DD2"/>
    <w:rsid w:val="000F2958"/>
    <w:rsid w:val="000F3850"/>
    <w:rsid w:val="000F604F"/>
    <w:rsid w:val="00102C1D"/>
    <w:rsid w:val="00104E7F"/>
    <w:rsid w:val="001137EC"/>
    <w:rsid w:val="001152F5"/>
    <w:rsid w:val="00117743"/>
    <w:rsid w:val="00117F5B"/>
    <w:rsid w:val="00132658"/>
    <w:rsid w:val="001343E2"/>
    <w:rsid w:val="00150DC0"/>
    <w:rsid w:val="00156CD4"/>
    <w:rsid w:val="0016153B"/>
    <w:rsid w:val="00162207"/>
    <w:rsid w:val="00164A3E"/>
    <w:rsid w:val="00166FF6"/>
    <w:rsid w:val="00170BA2"/>
    <w:rsid w:val="001710B2"/>
    <w:rsid w:val="00176123"/>
    <w:rsid w:val="00181620"/>
    <w:rsid w:val="001827F3"/>
    <w:rsid w:val="00187130"/>
    <w:rsid w:val="001957AD"/>
    <w:rsid w:val="00196F8E"/>
    <w:rsid w:val="001A2B7F"/>
    <w:rsid w:val="001A3AFD"/>
    <w:rsid w:val="001A496C"/>
    <w:rsid w:val="001A576A"/>
    <w:rsid w:val="001A744B"/>
    <w:rsid w:val="001B28DA"/>
    <w:rsid w:val="001B2B6C"/>
    <w:rsid w:val="001D01C4"/>
    <w:rsid w:val="001D0F5E"/>
    <w:rsid w:val="001D4DA9"/>
    <w:rsid w:val="001D4F99"/>
    <w:rsid w:val="001D52B0"/>
    <w:rsid w:val="001D5A18"/>
    <w:rsid w:val="001D7C37"/>
    <w:rsid w:val="001D7CA4"/>
    <w:rsid w:val="001E057F"/>
    <w:rsid w:val="001E14EB"/>
    <w:rsid w:val="001F59E6"/>
    <w:rsid w:val="00202D7E"/>
    <w:rsid w:val="00203F1C"/>
    <w:rsid w:val="002044FA"/>
    <w:rsid w:val="0020473D"/>
    <w:rsid w:val="00206936"/>
    <w:rsid w:val="00206C6F"/>
    <w:rsid w:val="00206FBD"/>
    <w:rsid w:val="00207746"/>
    <w:rsid w:val="002159A0"/>
    <w:rsid w:val="00230031"/>
    <w:rsid w:val="00235C01"/>
    <w:rsid w:val="00247343"/>
    <w:rsid w:val="002645D5"/>
    <w:rsid w:val="00265C56"/>
    <w:rsid w:val="0026636A"/>
    <w:rsid w:val="002716CD"/>
    <w:rsid w:val="00274D4B"/>
    <w:rsid w:val="002806F5"/>
    <w:rsid w:val="00281577"/>
    <w:rsid w:val="00292261"/>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3C00"/>
    <w:rsid w:val="00342283"/>
    <w:rsid w:val="00343A87"/>
    <w:rsid w:val="00344A36"/>
    <w:rsid w:val="003456F4"/>
    <w:rsid w:val="00347FB6"/>
    <w:rsid w:val="003504FD"/>
    <w:rsid w:val="00350881"/>
    <w:rsid w:val="00354DD9"/>
    <w:rsid w:val="00357D55"/>
    <w:rsid w:val="003624B8"/>
    <w:rsid w:val="00363513"/>
    <w:rsid w:val="00365070"/>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2D27"/>
    <w:rsid w:val="003D02F5"/>
    <w:rsid w:val="003D0F63"/>
    <w:rsid w:val="003D42C0"/>
    <w:rsid w:val="003D4A8F"/>
    <w:rsid w:val="003D5B29"/>
    <w:rsid w:val="003D7818"/>
    <w:rsid w:val="003E2445"/>
    <w:rsid w:val="003E3BB2"/>
    <w:rsid w:val="003F07E7"/>
    <w:rsid w:val="003F5B58"/>
    <w:rsid w:val="003F7306"/>
    <w:rsid w:val="003F7E65"/>
    <w:rsid w:val="0040222A"/>
    <w:rsid w:val="00402A05"/>
    <w:rsid w:val="004047BC"/>
    <w:rsid w:val="004100F7"/>
    <w:rsid w:val="00414CB3"/>
    <w:rsid w:val="0041563D"/>
    <w:rsid w:val="00417F70"/>
    <w:rsid w:val="0042640A"/>
    <w:rsid w:val="00426E25"/>
    <w:rsid w:val="00427C27"/>
    <w:rsid w:val="00427D9C"/>
    <w:rsid w:val="00427E7E"/>
    <w:rsid w:val="0043465D"/>
    <w:rsid w:val="00443B6E"/>
    <w:rsid w:val="00450636"/>
    <w:rsid w:val="0045420A"/>
    <w:rsid w:val="004554D4"/>
    <w:rsid w:val="00461744"/>
    <w:rsid w:val="00466185"/>
    <w:rsid w:val="00466303"/>
    <w:rsid w:val="004668A7"/>
    <w:rsid w:val="00466C1E"/>
    <w:rsid w:val="00466D96"/>
    <w:rsid w:val="00467747"/>
    <w:rsid w:val="00470017"/>
    <w:rsid w:val="0047105A"/>
    <w:rsid w:val="00471E45"/>
    <w:rsid w:val="00473C98"/>
    <w:rsid w:val="00474965"/>
    <w:rsid w:val="00482DF8"/>
    <w:rsid w:val="00483F87"/>
    <w:rsid w:val="004864DE"/>
    <w:rsid w:val="004943F5"/>
    <w:rsid w:val="00494BE5"/>
    <w:rsid w:val="00495C12"/>
    <w:rsid w:val="00495E30"/>
    <w:rsid w:val="004A0EBA"/>
    <w:rsid w:val="004A2538"/>
    <w:rsid w:val="004A331E"/>
    <w:rsid w:val="004A3CC9"/>
    <w:rsid w:val="004A4E6F"/>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44F6"/>
    <w:rsid w:val="005B5AC2"/>
    <w:rsid w:val="005C2833"/>
    <w:rsid w:val="005E144D"/>
    <w:rsid w:val="005E1500"/>
    <w:rsid w:val="005E3A43"/>
    <w:rsid w:val="005F0B17"/>
    <w:rsid w:val="005F77C7"/>
    <w:rsid w:val="00620675"/>
    <w:rsid w:val="00622910"/>
    <w:rsid w:val="006254B6"/>
    <w:rsid w:val="00627FC8"/>
    <w:rsid w:val="006433C3"/>
    <w:rsid w:val="00650F5B"/>
    <w:rsid w:val="00654910"/>
    <w:rsid w:val="00662A41"/>
    <w:rsid w:val="00665916"/>
    <w:rsid w:val="006670D7"/>
    <w:rsid w:val="006719EA"/>
    <w:rsid w:val="00671F13"/>
    <w:rsid w:val="0067400A"/>
    <w:rsid w:val="006847AD"/>
    <w:rsid w:val="0069114B"/>
    <w:rsid w:val="006944C1"/>
    <w:rsid w:val="006A756A"/>
    <w:rsid w:val="006B7FE0"/>
    <w:rsid w:val="006D66F7"/>
    <w:rsid w:val="006E6BDD"/>
    <w:rsid w:val="00705C9D"/>
    <w:rsid w:val="00705F13"/>
    <w:rsid w:val="00714F1D"/>
    <w:rsid w:val="00715225"/>
    <w:rsid w:val="00720CC6"/>
    <w:rsid w:val="00722DDB"/>
    <w:rsid w:val="00724728"/>
    <w:rsid w:val="00724F98"/>
    <w:rsid w:val="00730B9B"/>
    <w:rsid w:val="0073182E"/>
    <w:rsid w:val="007332FF"/>
    <w:rsid w:val="007346C5"/>
    <w:rsid w:val="007408F5"/>
    <w:rsid w:val="00741EAE"/>
    <w:rsid w:val="00753A68"/>
    <w:rsid w:val="00755248"/>
    <w:rsid w:val="0076190B"/>
    <w:rsid w:val="0076355D"/>
    <w:rsid w:val="00763A2D"/>
    <w:rsid w:val="007676A4"/>
    <w:rsid w:val="00773CDE"/>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AD7"/>
    <w:rsid w:val="007C6D9F"/>
    <w:rsid w:val="007D4893"/>
    <w:rsid w:val="007D48A4"/>
    <w:rsid w:val="007E1806"/>
    <w:rsid w:val="007E70CF"/>
    <w:rsid w:val="007E74A4"/>
    <w:rsid w:val="007F1B6F"/>
    <w:rsid w:val="007F21EA"/>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2F8A"/>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46F3"/>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6E0"/>
    <w:rsid w:val="00932F6B"/>
    <w:rsid w:val="00934E50"/>
    <w:rsid w:val="009468BC"/>
    <w:rsid w:val="00947FAE"/>
    <w:rsid w:val="009616DF"/>
    <w:rsid w:val="0096542F"/>
    <w:rsid w:val="00967FA7"/>
    <w:rsid w:val="00971645"/>
    <w:rsid w:val="00977919"/>
    <w:rsid w:val="00983000"/>
    <w:rsid w:val="009870FA"/>
    <w:rsid w:val="009918B8"/>
    <w:rsid w:val="009921C3"/>
    <w:rsid w:val="0099551D"/>
    <w:rsid w:val="009A5897"/>
    <w:rsid w:val="009A5F24"/>
    <w:rsid w:val="009B0B3E"/>
    <w:rsid w:val="009B1913"/>
    <w:rsid w:val="009B6657"/>
    <w:rsid w:val="009B6966"/>
    <w:rsid w:val="009D0EB5"/>
    <w:rsid w:val="009D14F9"/>
    <w:rsid w:val="009D2B74"/>
    <w:rsid w:val="009D39AE"/>
    <w:rsid w:val="009D63FF"/>
    <w:rsid w:val="009E175D"/>
    <w:rsid w:val="009E3CC2"/>
    <w:rsid w:val="009E679E"/>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67B04"/>
    <w:rsid w:val="00A7620F"/>
    <w:rsid w:val="00A76790"/>
    <w:rsid w:val="00A925EC"/>
    <w:rsid w:val="00A929AA"/>
    <w:rsid w:val="00A92B6B"/>
    <w:rsid w:val="00AA541E"/>
    <w:rsid w:val="00AD0DA4"/>
    <w:rsid w:val="00AD18C3"/>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2392"/>
    <w:rsid w:val="00B343CC"/>
    <w:rsid w:val="00B5084A"/>
    <w:rsid w:val="00B606A1"/>
    <w:rsid w:val="00B614F7"/>
    <w:rsid w:val="00B61B26"/>
    <w:rsid w:val="00B65E6B"/>
    <w:rsid w:val="00B674EB"/>
    <w:rsid w:val="00B675B2"/>
    <w:rsid w:val="00B67D82"/>
    <w:rsid w:val="00B7319A"/>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2D3"/>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2D8A"/>
    <w:rsid w:val="00C84D61"/>
    <w:rsid w:val="00C86609"/>
    <w:rsid w:val="00C90621"/>
    <w:rsid w:val="00C92B4C"/>
    <w:rsid w:val="00C93338"/>
    <w:rsid w:val="00C954F6"/>
    <w:rsid w:val="00C96318"/>
    <w:rsid w:val="00CA36A0"/>
    <w:rsid w:val="00CA6BC5"/>
    <w:rsid w:val="00CA7747"/>
    <w:rsid w:val="00CB75A1"/>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32F3"/>
    <w:rsid w:val="00D71D84"/>
    <w:rsid w:val="00D72464"/>
    <w:rsid w:val="00D72A57"/>
    <w:rsid w:val="00D75AD6"/>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3F6F"/>
    <w:rsid w:val="00E34D7C"/>
    <w:rsid w:val="00E3598A"/>
    <w:rsid w:val="00E3723D"/>
    <w:rsid w:val="00E40020"/>
    <w:rsid w:val="00E43797"/>
    <w:rsid w:val="00E444E3"/>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044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6349"/>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A8037"/>
  <w15:docId w15:val="{B27D717C-1161-4646-9372-848914E8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A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bodytext">
    <w:name w:val="NT_body text"/>
    <w:basedOn w:val="Normal"/>
    <w:qFormat/>
    <w:rsid w:val="00C82D8A"/>
    <w:pPr>
      <w:spacing w:before="120" w:after="120" w:line="280" w:lineRule="exact"/>
    </w:pPr>
    <w:rPr>
      <w:rFonts w:eastAsia="Times New Roman"/>
      <w:sz w:val="20"/>
    </w:rPr>
  </w:style>
  <w:style w:type="table" w:customStyle="1" w:styleId="TableGrid1">
    <w:name w:val="Table Grid1"/>
    <w:basedOn w:val="TableNormal"/>
    <w:next w:val="TableGrid"/>
    <w:uiPriority w:val="59"/>
    <w:rsid w:val="00A67B04"/>
    <w:pPr>
      <w:spacing w:after="0"/>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lation.gov.au/Details/F2018L0063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ll\AppData\Local\Packages\Microsoft.MicrosoftEdge_8wekyb3d8bbwe\TempState\Downloads\Restrictive-Practices-Disclosure-Agreement-by-the-NDIS-Participant-Form-RPA-2A%20(4).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linical Form" ma:contentTypeID="0x010100370F03DA7C830644B9E8B53AEDFF05BE0204004B7DB9BD610714469192EEC1CE41003D" ma:contentTypeVersion="2" ma:contentTypeDescription="" ma:contentTypeScope="" ma:versionID="5a704ecba374ac2b0edd01865f2fffbc">
  <xsd:schema xmlns:xsd="http://www.w3.org/2001/XMLSchema" xmlns:xs="http://www.w3.org/2001/XMLSchema" xmlns:p="http://schemas.microsoft.com/office/2006/metadata/properties" xmlns:ns2="0b1b15de-2562-41e7-875a-96f32466411d" xmlns:ns4="30212ded-5b93-4861-91df-e3d3c4882af7" targetNamespace="http://schemas.microsoft.com/office/2006/metadata/properties" ma:root="true" ma:fieldsID="517d5ef29076b32f095107a7af40c7ce" ns2:_="" ns4:_="">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4:Archived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Archived_x0020_on" ma:index="56" nillable="true" ma:displayName="Archived on" ma:format="DateOnly" ma:internalName="Archived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pproved_x0020_Date xmlns="0b1b15de-2562-41e7-875a-96f32466411d">2022-07-18T14:30:00+00:00</Approved_x0020_Date>
    <TaxCatchAll xmlns="0b1b15de-2562-41e7-875a-96f32466411d">
      <Value>24299</Value>
      <Value>24390</Value>
      <Value>16995</Value>
      <Value>12828</Value>
      <Value>18095</Value>
      <Value>12824</Value>
      <Value>24298</Value>
      <Value>12940</Value>
      <Value>19975</Value>
    </TaxCatchAll>
    <Approved_x0020_by xmlns="0b1b15de-2562-41e7-875a-96f32466411d">Susan Elizabeth Fallon</Approved_x0020_by>
    <Due_x0020_for_x0020_Review xmlns="0b1b15de-2562-41e7-875a-96f32466411d">2024-07-18T14:30:00+00:00</Due_x0020_for_x0020_Review>
    <_dlc_DocId xmlns="0b1b15de-2562-41e7-875a-96f32466411d">HEALTHINTRA-1627664142-58681</_dlc_DocId>
    <_dlc_DocIdUrl xmlns="0b1b15de-2562-41e7-875a-96f32466411d">
      <Url>http://internal.health.nt.gov.au/pgc/dm/_layouts/15/DocIdRedir.aspx?ID=HEALTHINTRA-1627664142-58681</Url>
      <Description>HEALTHINTRA-1627664142-58681</Description>
    </_dlc_DocIdUrl>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Disability Services</TermName>
          <TermId xmlns="http://schemas.microsoft.com/office/infopath/2007/PartnerControls">d6e52fee-e12a-45f5-87f8-6fccff2c3ddb</TermId>
        </TermInfo>
      </Terms>
    </ea370848d13b453ca9638f41cf16417b>
    <Archived_x0020_on xmlns="30212ded-5b93-4861-91df-e3d3c4882af7" xsi:nil="true"/>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TermName>
          <TermId xmlns="http://schemas.microsoft.com/office/infopath/2007/PartnerControls">16687779-83b1-4081-92e5-7e815bd93394</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Privacy and Confidentiality</TermName>
          <TermId xmlns="http://schemas.microsoft.com/office/infopath/2007/PartnerControls">e609ca0d-3619-4ba3-9d2a-8089b4af3f62</TermId>
        </TermInfo>
      </Terms>
    </c7f404058a9e4bddb391ce5f78425d16>
    <Author_x0020__x0026__x0020_Contributor. xmlns="0b1b15de-2562-41e7-875a-96f32466411d">Rosa Nardone;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Medication History</TermName>
          <TermId xmlns="http://schemas.microsoft.com/office/infopath/2007/PartnerControls">473a2253-1b9d-459f-a834-11b41b1b57d5</TermId>
        </TermInfo>
      </Terms>
    </m16c7248eb974eb0993f3f667f36b3c2>
    <Security. xmlns="0b1b15de-2562-41e7-875a-96f32466411d">Open to all staff</Security.>
    <e04b2b5bd2a24a069fe55ebc2c817a7a xmlns="0b1b15de-2562-41e7-875a-96f32466411d">
      <Terms xmlns="http://schemas.microsoft.com/office/infopath/2007/PartnerControl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Forms Agreements DEP</TermName>
          <TermId xmlns="http://schemas.microsoft.com/office/infopath/2007/PartnerControls">9bdb0612-962f-4a69-93a1-3fbf9bf763d3</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Manager</TermName>
          <TermId xmlns="http://schemas.microsoft.com/office/infopath/2007/PartnerControls">c8a0ba53-0658-4360-bdb7-297247312fa2</TermId>
        </TermInfo>
      </Terms>
    </o343eca118a6443da5135792fc40bbb5>
    <Last_x0020_Content_x0020_Update. xmlns="0b1b15de-2562-41e7-875a-96f32466411d">2022-07-18T14:30:00+00:00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EDRM_x0020_Number xmlns="0b1b15de-2562-41e7-875a-96f32466411d">EDOC2021/122205</EDRM_x0020_Number>
    <Published_x0020_Document_x0020_Location. xmlns="0b1b15de-2562-41e7-875a-96f32466411d" xsi:nil="true"/>
    <Published_x0020_by. xmlns="0b1b15de-2562-41e7-875a-96f32466411d">The Department</Published_x0020_by.>
    <Document_x0020_Owner. xmlns="0b1b15de-2562-41e7-875a-96f32466411d">
      <UserInfo>
        <DisplayName>Susan Elizabeth Fallon</DisplayName>
        <AccountId>14737</AccountId>
        <AccountType/>
      </UserInfo>
    </Document_x0020_Owner.>
    <Summary. xmlns="0b1b15de-2562-41e7-875a-96f32466411d" xsi:nil="true"/>
    <Effective_x0020_Date. xmlns="0b1b15de-2562-41e7-875a-96f32466411d">2022-07-18T14:30:00+00:00</Effective_x0020_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C5BC5-506E-401B-8FCB-48640CFEA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C10AB-822F-4A90-B9F9-9010E06C578E}">
  <ds:schemaRefs>
    <ds:schemaRef ds:uri="http://schemas.microsoft.com/sharepoint/events"/>
  </ds:schemaRefs>
</ds:datastoreItem>
</file>

<file path=customXml/itemProps4.xml><?xml version="1.0" encoding="utf-8"?>
<ds:datastoreItem xmlns:ds="http://schemas.openxmlformats.org/officeDocument/2006/customXml" ds:itemID="{8643F871-0E28-4B4B-8C4C-321C153D4F47}">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5.xml><?xml version="1.0" encoding="utf-8"?>
<ds:datastoreItem xmlns:ds="http://schemas.openxmlformats.org/officeDocument/2006/customXml" ds:itemID="{4C212E39-C821-4E43-B2EA-B3F245852578}">
  <ds:schemaRefs>
    <ds:schemaRef ds:uri="http://schemas.microsoft.com/sharepoint/v3/contenttype/forms"/>
  </ds:schemaRefs>
</ds:datastoreItem>
</file>

<file path=customXml/itemProps6.xml><?xml version="1.0" encoding="utf-8"?>
<ds:datastoreItem xmlns:ds="http://schemas.openxmlformats.org/officeDocument/2006/customXml" ds:itemID="{6E2C502D-A775-4DA0-A857-B37DB849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Restrictive-Practices-Disclosure-Agreement-by-the-NDIS-Participant-Form-RPA-2A (4).dotx</Template>
  <TotalTime>1</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Restrictive Practices Authorisation Unit Medication Purpose Form</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Practices Authorisation Unit Medication Purpose Form</dc:title>
  <dc:creator>Northern Territory Government</dc:creator>
  <cp:keywords>medication purpose;</cp:keywords>
  <dc:description/>
  <cp:lastModifiedBy>Wendy Skewes</cp:lastModifiedBy>
  <cp:revision>3</cp:revision>
  <cp:lastPrinted>2019-07-29T01:45:00Z</cp:lastPrinted>
  <dcterms:created xsi:type="dcterms:W3CDTF">2022-07-27T23:37:00Z</dcterms:created>
  <dcterms:modified xsi:type="dcterms:W3CDTF">2022-07-27T23:38:00Z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0x010100370F03DA7C830644B9E8B53AEDFF05BE0204004B7DB9BD610714469192EEC1CE41003D</vt:lpwstr>
  </property>
  <property fmtid="{D5CDD505-2E9C-101B-9397-08002B2CF9AE}" pid="3" name="_dlc_DocIdItemGuid">
    <vt:lpwstr>0deb02b3-a182-4f1b-b6ef-e8dbf92371f3</vt:lpwstr>
  </property>
  <property fmtid="{D5CDD505-2E9C-101B-9397-08002B2CF9AE}" pid="4" name="Internal Target Audience">
    <vt:lpwstr>250;#All Employees|02f6c488-74a6-413b-96f9-2df5a40afa0e</vt:lpwstr>
  </property>
  <property fmtid="{D5CDD505-2E9C-101B-9397-08002B2CF9AE}" pid="5" name="Organisational/Business Unit">
    <vt:lpwstr>2587;#Disability Services|b68d3ef9-2007-4102-b056-dd337a0effcf</vt:lpwstr>
  </property>
  <property fmtid="{D5CDD505-2E9C-101B-9397-08002B2CF9AE}" pid="6" name="Jurisdiction">
    <vt:lpwstr>1217;#Northern Territory|736d77f0-bb80-4ab7-ac58-c24c201fccef</vt:lpwstr>
  </property>
  <property fmtid="{D5CDD505-2E9C-101B-9397-08002B2CF9AE}" pid="7" name="Approval Authority Title">
    <vt:lpwstr>4909;#Deputy Chief Executive Health Policy and Strategy DoH|1795c691-57f7-45b3-9713-c48d57988d7c</vt:lpwstr>
  </property>
  <property fmtid="{D5CDD505-2E9C-101B-9397-08002B2CF9AE}" pid="8" name="Accreditation Framework">
    <vt:lpwstr/>
  </property>
  <property fmtid="{D5CDD505-2E9C-101B-9397-08002B2CF9AE}" pid="9" name="External Target Audience">
    <vt:lpwstr>1420;#Non Government Organisations|0c103544-7449-449b-a656-2bbeab287ceb;#201;#Other NTG Department (not DCF)|fba42912-e4ff-4187-8bc7-2cd0f70aa01a;#6;#Territory Families|ac0b9a74-5136-42f3-803d-35e83a9d0315;#173;#General Public|ebc476f8-a3a6-4109-87c6-065e</vt:lpwstr>
  </property>
  <property fmtid="{D5CDD505-2E9C-101B-9397-08002B2CF9AE}" pid="10" name="Clinical Topics">
    <vt:lpwstr>18095;#Medication History|473a2253-1b9d-459f-a834-11b41b1b57d5</vt:lpwstr>
  </property>
  <property fmtid="{D5CDD505-2E9C-101B-9397-08002B2CF9AE}" pid="11" name="Jurisdiction Exclusion">
    <vt:lpwstr>942;#N/A|99ff0359-15e2-4211-8211-ee91e64e473f</vt:lpwstr>
  </property>
  <property fmtid="{D5CDD505-2E9C-101B-9397-08002B2CF9AE}" pid="12" name="Document Owner - Job Title - New">
    <vt:lpwstr>24298;#Manager|16687779-83b1-4081-92e5-7e815bd93394</vt:lpwstr>
  </property>
  <property fmtid="{D5CDD505-2E9C-101B-9397-08002B2CF9AE}" pid="13" name="Document Type">
    <vt:lpwstr>165;#form|f90e5f51-09d2-493f-ba72-25ab6de77a8b</vt:lpwstr>
  </property>
  <property fmtid="{D5CDD505-2E9C-101B-9397-08002B2CF9AE}" pid="14" name="Administrative Topic">
    <vt:lpwstr>1685;#Privacy and Confidentiality|31fa2675-ec5b-490b-99d2-d53d473bba8c</vt:lpwstr>
  </property>
  <property fmtid="{D5CDD505-2E9C-101B-9397-08002B2CF9AE}" pid="15" name="Collection Name">
    <vt:lpwstr>2820;#Forms Agreements DEP|e6194f4c-9212-43c9-b48a-7665a39c5b74</vt:lpwstr>
  </property>
  <property fmtid="{D5CDD505-2E9C-101B-9397-08002B2CF9AE}" pid="16" name="Collection Name.">
    <vt:lpwstr>19975;#Forms Agreements DEP|9bdb0612-962f-4a69-93a1-3fbf9bf763d3</vt:lpwstr>
  </property>
  <property fmtid="{D5CDD505-2E9C-101B-9397-08002B2CF9AE}" pid="17" name="Jurisdiction Exclusion.">
    <vt:lpwstr/>
  </property>
  <property fmtid="{D5CDD505-2E9C-101B-9397-08002B2CF9AE}" pid="18" name="Organisational/Business Unit Owner">
    <vt:lpwstr>16995;#Disability Services|d6e52fee-e12a-45f5-87f8-6fccff2c3ddb</vt:lpwstr>
  </property>
  <property fmtid="{D5CDD505-2E9C-101B-9397-08002B2CF9AE}" pid="19" name="Accreditation Framework.">
    <vt:lpwstr/>
  </property>
  <property fmtid="{D5CDD505-2E9C-101B-9397-08002B2CF9AE}" pid="20" name="Approval Authority Title.">
    <vt:lpwstr>24299;#Manager|c8a0ba53-0658-4360-bdb7-297247312fa2</vt:lpwstr>
  </property>
  <property fmtid="{D5CDD505-2E9C-101B-9397-08002B2CF9AE}" pid="21" name="DLCPolicyLabelValue">
    <vt:lpwstr>Version: 0.1</vt:lpwstr>
  </property>
  <property fmtid="{D5CDD505-2E9C-101B-9397-08002B2CF9AE}" pid="22" name="DLCPolicyLabelClientValue">
    <vt:lpwstr>Version: {_UIVersionString}</vt:lpwstr>
  </property>
  <property fmtid="{D5CDD505-2E9C-101B-9397-08002B2CF9AE}" pid="23" name="Document Type.">
    <vt:lpwstr>24390;#Form.|b82b57d9-62a2-4be6-93b8-21dbd04a01aa</vt:lpwstr>
  </property>
  <property fmtid="{D5CDD505-2E9C-101B-9397-08002B2CF9AE}" pid="24" name="Internal Target Audience.">
    <vt:lpwstr>12828;#All Employees|e912c969-306c-4f30-99ed-019d6356a36f</vt:lpwstr>
  </property>
  <property fmtid="{D5CDD505-2E9C-101B-9397-08002B2CF9AE}" pid="25" name="Jurisdiction.">
    <vt:lpwstr>12824;#NT Health|0a212daa-5a7a-42c4-b867-01adc4b400f4</vt:lpwstr>
  </property>
  <property fmtid="{D5CDD505-2E9C-101B-9397-08002B2CF9AE}" pid="26" name="Administrative Topic.">
    <vt:lpwstr>12940;#Privacy and Confidentiality|e609ca0d-3619-4ba3-9d2a-8089b4af3f62</vt:lpwstr>
  </property>
  <property fmtid="{D5CDD505-2E9C-101B-9397-08002B2CF9AE}" pid="27" name="External Target Audience.">
    <vt:lpwstr/>
  </property>
</Properties>
</file>